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43" w:rsidRDefault="005E2843" w:rsidP="005E2843">
      <w:pPr>
        <w:ind w:right="20"/>
        <w:jc w:val="center"/>
        <w:rPr>
          <w:sz w:val="20"/>
          <w:szCs w:val="20"/>
        </w:rPr>
      </w:pPr>
      <w:r>
        <w:rPr>
          <w:b/>
          <w:bCs/>
          <w:sz w:val="28"/>
          <w:szCs w:val="28"/>
        </w:rPr>
        <w:t>муниципальное общеобразовательное учреждение</w:t>
      </w:r>
    </w:p>
    <w:p w:rsidR="005E2843" w:rsidRDefault="005E2843" w:rsidP="005E2843">
      <w:pPr>
        <w:spacing w:line="2" w:lineRule="exact"/>
        <w:rPr>
          <w:sz w:val="20"/>
          <w:szCs w:val="20"/>
        </w:rPr>
      </w:pPr>
    </w:p>
    <w:p w:rsidR="005E2843" w:rsidRDefault="005E2843" w:rsidP="005E2843">
      <w:pPr>
        <w:ind w:right="20"/>
        <w:jc w:val="center"/>
        <w:rPr>
          <w:sz w:val="20"/>
          <w:szCs w:val="20"/>
        </w:rPr>
      </w:pPr>
      <w:r>
        <w:rPr>
          <w:b/>
          <w:bCs/>
          <w:sz w:val="28"/>
          <w:szCs w:val="28"/>
        </w:rPr>
        <w:t>«Средняя школа № 1»</w:t>
      </w:r>
    </w:p>
    <w:p w:rsidR="005E2843" w:rsidRDefault="005E2843" w:rsidP="005E2843">
      <w:pPr>
        <w:sectPr w:rsidR="005E2843">
          <w:pgSz w:w="11900" w:h="16836"/>
          <w:pgMar w:top="1440" w:right="848" w:bottom="1440" w:left="1000" w:header="0" w:footer="0" w:gutter="0"/>
          <w:cols w:space="720" w:equalWidth="0">
            <w:col w:w="10060"/>
          </w:cols>
        </w:sect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310" w:lineRule="exact"/>
        <w:rPr>
          <w:sz w:val="20"/>
          <w:szCs w:val="20"/>
        </w:rPr>
      </w:pPr>
    </w:p>
    <w:p w:rsidR="005E2843" w:rsidRDefault="005E2843" w:rsidP="005E2843">
      <w:pPr>
        <w:rPr>
          <w:sz w:val="20"/>
          <w:szCs w:val="20"/>
        </w:rPr>
      </w:pPr>
      <w:r>
        <w:t>Согласована</w:t>
      </w:r>
    </w:p>
    <w:p w:rsidR="005E2843" w:rsidRDefault="005E2843" w:rsidP="005E2843">
      <w:pPr>
        <w:spacing w:line="12" w:lineRule="exact"/>
        <w:rPr>
          <w:sz w:val="20"/>
          <w:szCs w:val="20"/>
        </w:rPr>
      </w:pPr>
    </w:p>
    <w:p w:rsidR="005E2843" w:rsidRDefault="0050240C" w:rsidP="005E2843">
      <w:pPr>
        <w:rPr>
          <w:sz w:val="20"/>
          <w:szCs w:val="20"/>
        </w:rPr>
      </w:pPr>
      <w:r>
        <w:rPr>
          <w:sz w:val="23"/>
          <w:szCs w:val="23"/>
        </w:rPr>
        <w:t xml:space="preserve">протоколом </w:t>
      </w:r>
      <w:r w:rsidR="005E2843">
        <w:rPr>
          <w:sz w:val="23"/>
          <w:szCs w:val="23"/>
        </w:rPr>
        <w:t>методического  объединения</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90" w:lineRule="exact"/>
        <w:rPr>
          <w:sz w:val="20"/>
          <w:szCs w:val="20"/>
        </w:rPr>
      </w:pPr>
    </w:p>
    <w:p w:rsidR="005E2843" w:rsidRDefault="005E2843" w:rsidP="005E2843">
      <w:pPr>
        <w:ind w:left="40"/>
        <w:rPr>
          <w:sz w:val="20"/>
          <w:szCs w:val="20"/>
        </w:rPr>
      </w:pPr>
      <w:r>
        <w:t>Утверждена</w:t>
      </w:r>
    </w:p>
    <w:p w:rsidR="005E2843" w:rsidRDefault="005E2843" w:rsidP="005E2843">
      <w:pPr>
        <w:spacing w:line="12" w:lineRule="exact"/>
        <w:rPr>
          <w:sz w:val="20"/>
          <w:szCs w:val="20"/>
        </w:rPr>
      </w:pPr>
    </w:p>
    <w:p w:rsidR="005E2843" w:rsidRDefault="00774800" w:rsidP="005E2843">
      <w:pPr>
        <w:rPr>
          <w:sz w:val="23"/>
          <w:szCs w:val="23"/>
        </w:rPr>
      </w:pPr>
      <w:r>
        <w:rPr>
          <w:sz w:val="23"/>
          <w:szCs w:val="23"/>
        </w:rPr>
        <w:t>п</w:t>
      </w:r>
      <w:r w:rsidR="0050240C">
        <w:rPr>
          <w:sz w:val="23"/>
          <w:szCs w:val="23"/>
        </w:rPr>
        <w:t>риказом</w:t>
      </w:r>
      <w:r w:rsidR="005E2843">
        <w:rPr>
          <w:sz w:val="23"/>
          <w:szCs w:val="23"/>
        </w:rPr>
        <w:t xml:space="preserve"> Средней школы №1</w:t>
      </w:r>
    </w:p>
    <w:p w:rsidR="005E2843" w:rsidRDefault="005E2843" w:rsidP="005E2843">
      <w:pPr>
        <w:rPr>
          <w:sz w:val="20"/>
          <w:szCs w:val="20"/>
        </w:rPr>
      </w:pPr>
      <w:r>
        <w:rPr>
          <w:sz w:val="23"/>
          <w:szCs w:val="23"/>
        </w:rPr>
        <w:t xml:space="preserve"> от «30» августа 202</w:t>
      </w:r>
      <w:r w:rsidR="00D67C28">
        <w:rPr>
          <w:sz w:val="23"/>
          <w:szCs w:val="23"/>
        </w:rPr>
        <w:t>2</w:t>
      </w:r>
      <w:r w:rsidR="0050240C">
        <w:rPr>
          <w:sz w:val="23"/>
          <w:szCs w:val="23"/>
        </w:rPr>
        <w:t>г. №124</w:t>
      </w:r>
      <w:r>
        <w:rPr>
          <w:sz w:val="23"/>
          <w:szCs w:val="23"/>
        </w:rPr>
        <w:t xml:space="preserve"> </w:t>
      </w:r>
    </w:p>
    <w:p w:rsidR="005E2843" w:rsidRDefault="005E2843" w:rsidP="005E2843">
      <w:pPr>
        <w:spacing w:line="12" w:lineRule="exact"/>
        <w:rPr>
          <w:sz w:val="20"/>
          <w:szCs w:val="20"/>
        </w:rPr>
      </w:pPr>
    </w:p>
    <w:p w:rsidR="005E2843" w:rsidRDefault="005E2843" w:rsidP="005E2843">
      <w:pPr>
        <w:sectPr w:rsidR="005E2843">
          <w:type w:val="continuous"/>
          <w:pgSz w:w="11900" w:h="16836"/>
          <w:pgMar w:top="1440" w:right="848" w:bottom="1440" w:left="1000" w:header="0" w:footer="0" w:gutter="0"/>
          <w:cols w:num="2" w:space="720" w:equalWidth="0">
            <w:col w:w="5020" w:space="720"/>
            <w:col w:w="4320"/>
          </w:cols>
        </w:sectPr>
      </w:pPr>
    </w:p>
    <w:p w:rsidR="005E2843" w:rsidRDefault="005E2843" w:rsidP="005E2843">
      <w:pPr>
        <w:rPr>
          <w:sz w:val="20"/>
          <w:szCs w:val="20"/>
        </w:rPr>
      </w:pPr>
      <w:r>
        <w:rPr>
          <w:sz w:val="23"/>
          <w:szCs w:val="23"/>
        </w:rPr>
        <w:lastRenderedPageBreak/>
        <w:t>учителей математики</w:t>
      </w:r>
    </w:p>
    <w:p w:rsidR="005E2843" w:rsidRDefault="005E2843" w:rsidP="005E2843">
      <w:pPr>
        <w:sectPr w:rsidR="005E2843">
          <w:type w:val="continuous"/>
          <w:pgSz w:w="11900" w:h="16836"/>
          <w:pgMar w:top="1440" w:right="848" w:bottom="1440" w:left="1000" w:header="0" w:footer="0" w:gutter="0"/>
          <w:cols w:space="720" w:equalWidth="0">
            <w:col w:w="10060"/>
          </w:cols>
        </w:sectPr>
      </w:pPr>
    </w:p>
    <w:p w:rsidR="005E2843" w:rsidRDefault="005E2843" w:rsidP="005E2843">
      <w:pPr>
        <w:spacing w:line="12" w:lineRule="exact"/>
        <w:rPr>
          <w:sz w:val="20"/>
          <w:szCs w:val="20"/>
        </w:rPr>
      </w:pPr>
    </w:p>
    <w:p w:rsidR="005E2843" w:rsidRDefault="005E2843" w:rsidP="005E2843">
      <w:pPr>
        <w:rPr>
          <w:sz w:val="20"/>
          <w:szCs w:val="20"/>
        </w:rPr>
      </w:pPr>
      <w:r>
        <w:rPr>
          <w:sz w:val="23"/>
          <w:szCs w:val="23"/>
        </w:rPr>
        <w:t>от «2</w:t>
      </w:r>
      <w:r w:rsidR="00735997">
        <w:rPr>
          <w:sz w:val="23"/>
          <w:szCs w:val="23"/>
        </w:rPr>
        <w:t>4</w:t>
      </w:r>
      <w:r>
        <w:rPr>
          <w:sz w:val="23"/>
          <w:szCs w:val="23"/>
        </w:rPr>
        <w:t>» августа 202</w:t>
      </w:r>
      <w:r w:rsidR="00D67C28">
        <w:rPr>
          <w:sz w:val="23"/>
          <w:szCs w:val="23"/>
        </w:rPr>
        <w:t>2</w:t>
      </w:r>
      <w:r w:rsidR="003474E4">
        <w:rPr>
          <w:sz w:val="23"/>
          <w:szCs w:val="23"/>
        </w:rPr>
        <w:t>г.</w:t>
      </w:r>
      <w:r w:rsidR="0050240C">
        <w:rPr>
          <w:sz w:val="23"/>
          <w:szCs w:val="23"/>
        </w:rPr>
        <w:t>№1</w:t>
      </w:r>
      <w:r>
        <w:rPr>
          <w:sz w:val="23"/>
          <w:szCs w:val="23"/>
        </w:rPr>
        <w:t xml:space="preserve"> </w:t>
      </w:r>
    </w:p>
    <w:p w:rsidR="005E2843" w:rsidRDefault="005E2843" w:rsidP="005E2843">
      <w:pPr>
        <w:spacing w:line="20" w:lineRule="exact"/>
        <w:rPr>
          <w:sz w:val="20"/>
          <w:szCs w:val="20"/>
        </w:rPr>
      </w:pPr>
      <w:r>
        <w:rPr>
          <w:sz w:val="20"/>
          <w:szCs w:val="20"/>
        </w:rPr>
        <w:br w:type="column"/>
      </w:r>
    </w:p>
    <w:p w:rsidR="005E2843" w:rsidRDefault="005E2843" w:rsidP="005E2843">
      <w:pPr>
        <w:rPr>
          <w:sz w:val="20"/>
          <w:szCs w:val="20"/>
        </w:rPr>
      </w:pPr>
    </w:p>
    <w:p w:rsidR="005E2843" w:rsidRDefault="005E2843" w:rsidP="005E2843">
      <w:pPr>
        <w:spacing w:line="12" w:lineRule="exact"/>
        <w:rPr>
          <w:sz w:val="20"/>
          <w:szCs w:val="20"/>
        </w:rPr>
      </w:pPr>
    </w:p>
    <w:p w:rsidR="005E2843" w:rsidRDefault="005E2843" w:rsidP="005E2843">
      <w:pPr>
        <w:sectPr w:rsidR="005E2843">
          <w:type w:val="continuous"/>
          <w:pgSz w:w="11900" w:h="16836"/>
          <w:pgMar w:top="1440" w:right="848" w:bottom="1440" w:left="1000" w:header="0" w:footer="0" w:gutter="0"/>
          <w:cols w:num="2" w:space="720" w:equalWidth="0">
            <w:col w:w="4920" w:space="720"/>
            <w:col w:w="4420"/>
          </w:cols>
        </w:sectPr>
      </w:pPr>
    </w:p>
    <w:p w:rsidR="005E2843" w:rsidRPr="009D07AF" w:rsidRDefault="005E2843" w:rsidP="005E2843">
      <w:pPr>
        <w:rPr>
          <w:sz w:val="20"/>
          <w:szCs w:val="20"/>
        </w:rPr>
        <w:sectPr w:rsidR="005E2843" w:rsidRPr="009D07AF">
          <w:type w:val="continuous"/>
          <w:pgSz w:w="11900" w:h="16836"/>
          <w:pgMar w:top="1440" w:right="848" w:bottom="1440" w:left="1000" w:header="0" w:footer="0" w:gutter="0"/>
          <w:cols w:space="720" w:equalWidth="0">
            <w:col w:w="10060"/>
          </w:cols>
        </w:sect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71" w:lineRule="exact"/>
        <w:rPr>
          <w:sz w:val="20"/>
          <w:szCs w:val="20"/>
        </w:rPr>
      </w:pPr>
    </w:p>
    <w:p w:rsidR="005E2843" w:rsidRDefault="005E2843" w:rsidP="00C00970">
      <w:pPr>
        <w:ind w:right="20"/>
        <w:jc w:val="center"/>
        <w:rPr>
          <w:sz w:val="20"/>
          <w:szCs w:val="20"/>
        </w:rPr>
      </w:pPr>
      <w:r>
        <w:rPr>
          <w:sz w:val="32"/>
          <w:szCs w:val="32"/>
        </w:rPr>
        <w:t>Рабочая программа</w:t>
      </w:r>
    </w:p>
    <w:p w:rsidR="005E2843" w:rsidRDefault="005E2843" w:rsidP="00C00970">
      <w:pPr>
        <w:jc w:val="center"/>
        <w:rPr>
          <w:sz w:val="20"/>
          <w:szCs w:val="20"/>
        </w:rPr>
      </w:pPr>
      <w:r>
        <w:rPr>
          <w:sz w:val="32"/>
          <w:szCs w:val="32"/>
        </w:rPr>
        <w:t>учебного предмета «Математика»</w:t>
      </w:r>
    </w:p>
    <w:p w:rsidR="005E2843" w:rsidRDefault="005E2843" w:rsidP="00C00970">
      <w:pPr>
        <w:jc w:val="center"/>
        <w:rPr>
          <w:sz w:val="20"/>
          <w:szCs w:val="20"/>
        </w:rPr>
      </w:pPr>
      <w:r>
        <w:rPr>
          <w:sz w:val="32"/>
          <w:szCs w:val="32"/>
        </w:rPr>
        <w:t>для 7 - 9 классов</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390" w:lineRule="exact"/>
        <w:rPr>
          <w:sz w:val="20"/>
          <w:szCs w:val="20"/>
        </w:rPr>
      </w:pPr>
    </w:p>
    <w:p w:rsidR="005E2843" w:rsidRDefault="005E2843" w:rsidP="005E2843">
      <w:pPr>
        <w:ind w:left="7100"/>
        <w:rPr>
          <w:sz w:val="23"/>
          <w:szCs w:val="23"/>
        </w:rPr>
      </w:pPr>
      <w:r>
        <w:rPr>
          <w:sz w:val="23"/>
          <w:szCs w:val="23"/>
        </w:rPr>
        <w:t>Учителя:  Дружкова Н.Н.</w:t>
      </w:r>
    </w:p>
    <w:p w:rsidR="005E2843" w:rsidRDefault="005E2843" w:rsidP="005E2843">
      <w:pPr>
        <w:ind w:left="7100"/>
        <w:rPr>
          <w:sz w:val="23"/>
          <w:szCs w:val="23"/>
        </w:rPr>
      </w:pPr>
      <w:r>
        <w:rPr>
          <w:sz w:val="23"/>
          <w:szCs w:val="23"/>
        </w:rPr>
        <w:t xml:space="preserve">                 Плескачева А.П.</w:t>
      </w:r>
    </w:p>
    <w:p w:rsidR="005E2843" w:rsidRDefault="005E2843" w:rsidP="005E2843">
      <w:pPr>
        <w:ind w:left="7100"/>
        <w:rPr>
          <w:sz w:val="23"/>
          <w:szCs w:val="23"/>
        </w:rPr>
      </w:pPr>
      <w:r>
        <w:rPr>
          <w:sz w:val="23"/>
          <w:szCs w:val="23"/>
        </w:rPr>
        <w:t xml:space="preserve">                 Федотова И.А.</w:t>
      </w:r>
    </w:p>
    <w:p w:rsidR="005E2843" w:rsidRDefault="005E2843" w:rsidP="005E2843">
      <w:pPr>
        <w:ind w:left="7100"/>
        <w:rPr>
          <w:sz w:val="23"/>
          <w:szCs w:val="23"/>
        </w:rPr>
      </w:pPr>
      <w:r>
        <w:rPr>
          <w:sz w:val="23"/>
          <w:szCs w:val="23"/>
        </w:rPr>
        <w:t xml:space="preserve">                 Финогеева И.Б.</w:t>
      </w:r>
    </w:p>
    <w:p w:rsidR="005E2843" w:rsidRDefault="005E2843" w:rsidP="005E2843">
      <w:pPr>
        <w:ind w:left="7100"/>
        <w:rPr>
          <w:sz w:val="20"/>
          <w:szCs w:val="20"/>
        </w:rPr>
      </w:pPr>
      <w:r>
        <w:rPr>
          <w:sz w:val="23"/>
          <w:szCs w:val="23"/>
        </w:rPr>
        <w:t xml:space="preserve">                </w:t>
      </w: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Default="005E2843" w:rsidP="005E2843">
      <w:pPr>
        <w:spacing w:line="200" w:lineRule="exact"/>
        <w:rPr>
          <w:sz w:val="20"/>
          <w:szCs w:val="20"/>
        </w:rPr>
      </w:pPr>
    </w:p>
    <w:p w:rsidR="005E2843" w:rsidRPr="00EA7A69" w:rsidRDefault="005E2843" w:rsidP="005E2843">
      <w:pPr>
        <w:jc w:val="center"/>
        <w:rPr>
          <w:sz w:val="28"/>
          <w:szCs w:val="28"/>
        </w:rPr>
      </w:pPr>
      <w:r w:rsidRPr="00EA7A69">
        <w:rPr>
          <w:sz w:val="28"/>
          <w:szCs w:val="28"/>
        </w:rPr>
        <w:t>г. Гаврилов-Ям</w:t>
      </w:r>
    </w:p>
    <w:p w:rsidR="005E2843" w:rsidRDefault="005E2843" w:rsidP="005E2843">
      <w:pPr>
        <w:spacing w:line="200" w:lineRule="exact"/>
        <w:rPr>
          <w:sz w:val="20"/>
          <w:szCs w:val="20"/>
        </w:rPr>
      </w:pPr>
    </w:p>
    <w:p w:rsidR="005E2843" w:rsidRDefault="005E2843" w:rsidP="005E2843">
      <w:pPr>
        <w:tabs>
          <w:tab w:val="left" w:pos="4451"/>
        </w:tabs>
        <w:spacing w:line="234" w:lineRule="auto"/>
        <w:ind w:left="4880" w:right="4260"/>
      </w:pPr>
    </w:p>
    <w:p w:rsidR="005E2843" w:rsidRPr="00EA7A69" w:rsidRDefault="005E2843" w:rsidP="005E2843">
      <w:pPr>
        <w:tabs>
          <w:tab w:val="left" w:pos="4451"/>
        </w:tabs>
        <w:spacing w:line="234" w:lineRule="auto"/>
        <w:ind w:right="-13"/>
        <w:jc w:val="center"/>
        <w:rPr>
          <w:sz w:val="28"/>
          <w:szCs w:val="28"/>
        </w:rPr>
        <w:sectPr w:rsidR="005E2843" w:rsidRPr="00EA7A69">
          <w:type w:val="continuous"/>
          <w:pgSz w:w="11900" w:h="16836"/>
          <w:pgMar w:top="1440" w:right="848" w:bottom="1440" w:left="1000" w:header="0" w:footer="0" w:gutter="0"/>
          <w:cols w:space="720" w:equalWidth="0">
            <w:col w:w="10060"/>
          </w:cols>
        </w:sectPr>
      </w:pPr>
      <w:r>
        <w:rPr>
          <w:sz w:val="28"/>
          <w:szCs w:val="28"/>
        </w:rPr>
        <w:t>202</w:t>
      </w:r>
      <w:r w:rsidR="00D67C28">
        <w:rPr>
          <w:sz w:val="28"/>
          <w:szCs w:val="28"/>
        </w:rPr>
        <w:t>2</w:t>
      </w:r>
      <w:r>
        <w:rPr>
          <w:sz w:val="28"/>
          <w:szCs w:val="28"/>
        </w:rPr>
        <w:t xml:space="preserve"> </w:t>
      </w:r>
      <w:r w:rsidRPr="0032417A">
        <w:rPr>
          <w:sz w:val="28"/>
          <w:szCs w:val="28"/>
        </w:rPr>
        <w:t>год</w:t>
      </w:r>
    </w:p>
    <w:p w:rsidR="008C6706" w:rsidRDefault="008C6706" w:rsidP="008C6706">
      <w:pPr>
        <w:jc w:val="center"/>
      </w:pPr>
    </w:p>
    <w:p w:rsidR="008C6706" w:rsidRDefault="008C6706" w:rsidP="008C6706">
      <w:pPr>
        <w:jc w:val="center"/>
        <w:rPr>
          <w:b/>
          <w:bCs/>
          <w:color w:val="000000"/>
          <w:sz w:val="32"/>
          <w:szCs w:val="32"/>
        </w:rPr>
      </w:pPr>
      <w:r>
        <w:rPr>
          <w:b/>
          <w:bCs/>
          <w:color w:val="000000"/>
          <w:sz w:val="32"/>
          <w:szCs w:val="32"/>
        </w:rPr>
        <w:t>Пояснительная записка</w:t>
      </w:r>
    </w:p>
    <w:p w:rsidR="008C6706" w:rsidRDefault="008C6706" w:rsidP="008C6706">
      <w:pPr>
        <w:jc w:val="center"/>
        <w:rPr>
          <w:b/>
          <w:bCs/>
          <w:color w:val="000000"/>
          <w:sz w:val="32"/>
          <w:szCs w:val="32"/>
        </w:rPr>
      </w:pPr>
    </w:p>
    <w:p w:rsidR="008C6706" w:rsidRDefault="008C6706" w:rsidP="008C6706">
      <w:pPr>
        <w:ind w:left="-426" w:firstLine="426"/>
        <w:rPr>
          <w:bCs/>
          <w:color w:val="000000"/>
          <w:sz w:val="28"/>
          <w:szCs w:val="28"/>
        </w:rPr>
      </w:pPr>
      <w:bookmarkStart w:id="0" w:name="bookmark1"/>
      <w:r w:rsidRPr="008C6706">
        <w:rPr>
          <w:bCs/>
          <w:color w:val="000000"/>
          <w:sz w:val="28"/>
          <w:szCs w:val="28"/>
        </w:rPr>
        <w:t xml:space="preserve">Рабочая учебная программа по алгебре и геометрии  для учащихся                             </w:t>
      </w:r>
      <w:bookmarkStart w:id="1" w:name="_GoBack"/>
      <w:bookmarkEnd w:id="1"/>
      <w:r w:rsidRPr="008C6706">
        <w:rPr>
          <w:bCs/>
          <w:color w:val="000000"/>
          <w:sz w:val="28"/>
          <w:szCs w:val="28"/>
        </w:rPr>
        <w:t xml:space="preserve">7  класса  составлена на основе документов: </w:t>
      </w:r>
      <w:bookmarkEnd w:id="0"/>
      <w:r w:rsidRPr="008C6706">
        <w:rPr>
          <w:bCs/>
          <w:color w:val="000000"/>
          <w:sz w:val="28"/>
          <w:szCs w:val="28"/>
        </w:rPr>
        <w:t xml:space="preserve"> </w:t>
      </w:r>
    </w:p>
    <w:p w:rsidR="008C6706" w:rsidRDefault="008C6706" w:rsidP="008C6706">
      <w:pPr>
        <w:ind w:left="-426" w:firstLine="426"/>
        <w:rPr>
          <w:bCs/>
          <w:color w:val="000000"/>
          <w:sz w:val="28"/>
          <w:szCs w:val="28"/>
        </w:rPr>
      </w:pPr>
    </w:p>
    <w:p w:rsidR="008C6706" w:rsidRDefault="008C6706" w:rsidP="008C6706">
      <w:pPr>
        <w:ind w:left="-426" w:firstLine="426"/>
        <w:rPr>
          <w:bCs/>
          <w:color w:val="000000"/>
          <w:sz w:val="28"/>
          <w:szCs w:val="28"/>
        </w:rPr>
      </w:pPr>
      <w:r w:rsidRPr="008C6706">
        <w:rPr>
          <w:bCs/>
          <w:color w:val="000000"/>
          <w:sz w:val="28"/>
          <w:szCs w:val="28"/>
        </w:rPr>
        <w:t>Федеральный государственный образовательный стандарт основного общего образования, утвержденный приказом Минобразования России от 17.12.2010 № 1897 (в редакции приказов Министерства образования и науки от 29 декабря 2014 года №1644, от 31 декабря 2015 года № 1577 , приказа Министерства просвещения от 11.12.2020 года № 712)</w:t>
      </w:r>
    </w:p>
    <w:p w:rsidR="008C6706" w:rsidRDefault="008C6706" w:rsidP="008C6706">
      <w:pPr>
        <w:ind w:left="-426" w:firstLine="426"/>
        <w:rPr>
          <w:bCs/>
          <w:color w:val="000000"/>
          <w:sz w:val="28"/>
          <w:szCs w:val="28"/>
        </w:rPr>
      </w:pPr>
      <w:r w:rsidRPr="008C6706">
        <w:rPr>
          <w:bCs/>
          <w:color w:val="000000"/>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№1/15, в редакции протокола заседания федерального учебнометодического объединения по общему образованию от 04.02.2020 №1/20)</w:t>
      </w:r>
    </w:p>
    <w:p w:rsidR="008C6706" w:rsidRDefault="008C6706" w:rsidP="008C6706">
      <w:pPr>
        <w:ind w:left="-426" w:firstLine="426"/>
        <w:rPr>
          <w:bCs/>
          <w:color w:val="000000"/>
          <w:sz w:val="28"/>
          <w:szCs w:val="28"/>
        </w:rPr>
      </w:pPr>
      <w:r w:rsidRPr="008C6706">
        <w:rPr>
          <w:bCs/>
          <w:color w:val="000000"/>
          <w:sz w:val="28"/>
          <w:szCs w:val="28"/>
        </w:rPr>
        <w:t>Основная образовательная программа основного общего образования муниципального общеобразовательного учреждения «Средняя школа №1», утверждённая приказом Средней школы №1 от 24.03.2021 №38</w:t>
      </w:r>
    </w:p>
    <w:p w:rsidR="008C6706" w:rsidRPr="008C6706" w:rsidRDefault="008C6706" w:rsidP="008C6706">
      <w:pPr>
        <w:ind w:left="-426" w:firstLine="426"/>
        <w:rPr>
          <w:bCs/>
          <w:color w:val="000000"/>
          <w:sz w:val="28"/>
          <w:szCs w:val="28"/>
        </w:rPr>
      </w:pPr>
      <w:r w:rsidRPr="008C6706">
        <w:rPr>
          <w:bCs/>
          <w:color w:val="000000"/>
          <w:sz w:val="28"/>
          <w:szCs w:val="28"/>
        </w:rPr>
        <w:t>Положение о рабочих программах муниципального общеобразовательного учреждения «Средняя школа №1» (утверждено приказом Средней школы №1 от 23.12.2016 №175, в редакции приказа Средней школы №1 от 25.06.2021г. №99)</w:t>
      </w:r>
    </w:p>
    <w:p w:rsidR="008C6706" w:rsidRDefault="00742D94" w:rsidP="008C6706">
      <w:pPr>
        <w:ind w:left="-426" w:firstLine="426"/>
        <w:rPr>
          <w:sz w:val="28"/>
          <w:szCs w:val="28"/>
        </w:rPr>
      </w:pPr>
      <w:r>
        <w:rPr>
          <w:sz w:val="28"/>
          <w:szCs w:val="28"/>
        </w:rPr>
        <w:t>Авторская программа Г. В. Дорофеева, С. Б. Суворовой и др. по алгебре для 7 класса. М, Просвещение</w:t>
      </w:r>
    </w:p>
    <w:p w:rsidR="00742D94" w:rsidRDefault="00742D94" w:rsidP="00742D94">
      <w:pPr>
        <w:ind w:left="-426"/>
        <w:rPr>
          <w:color w:val="000000"/>
        </w:rPr>
      </w:pPr>
      <w:r>
        <w:rPr>
          <w:sz w:val="28"/>
          <w:szCs w:val="28"/>
        </w:rPr>
        <w:t>Авторская программа Л. С. Атанасяна  по геометрии  для 7 класса.                         М, Просвещение</w:t>
      </w:r>
      <w:r w:rsidRPr="006C7784">
        <w:rPr>
          <w:color w:val="000000"/>
        </w:rPr>
        <w:t xml:space="preserve"> </w:t>
      </w:r>
    </w:p>
    <w:p w:rsidR="00742D94" w:rsidRPr="00742D94" w:rsidRDefault="00742D94" w:rsidP="00742D94">
      <w:pPr>
        <w:ind w:left="-426" w:firstLine="426"/>
        <w:rPr>
          <w:color w:val="000000"/>
          <w:sz w:val="28"/>
          <w:szCs w:val="28"/>
        </w:rPr>
      </w:pPr>
      <w:r w:rsidRPr="00742D94">
        <w:rPr>
          <w:color w:val="000000"/>
          <w:sz w:val="28"/>
          <w:szCs w:val="28"/>
        </w:rPr>
        <w:t>Авторской программы «Алгебра  8 класс»   под редакцией  Г. В. Дорофеева, С. В. Суворовой и др. – М: Просвещение, 2016</w:t>
      </w:r>
    </w:p>
    <w:p w:rsidR="00742D94" w:rsidRDefault="00742D94" w:rsidP="008C6706">
      <w:pPr>
        <w:ind w:left="-426" w:firstLine="426"/>
        <w:rPr>
          <w:sz w:val="28"/>
          <w:szCs w:val="28"/>
        </w:rPr>
      </w:pPr>
    </w:p>
    <w:p w:rsidR="00742D94" w:rsidRPr="008C6706" w:rsidRDefault="00742D94" w:rsidP="008C6706">
      <w:pPr>
        <w:ind w:left="-426" w:firstLine="426"/>
        <w:rPr>
          <w:bCs/>
          <w:color w:val="000000"/>
          <w:sz w:val="28"/>
          <w:szCs w:val="28"/>
        </w:rPr>
      </w:pPr>
    </w:p>
    <w:p w:rsidR="008C6706" w:rsidRDefault="008C6706" w:rsidP="008C6706">
      <w:pPr>
        <w:rPr>
          <w:bCs/>
          <w:color w:val="000000"/>
          <w:sz w:val="28"/>
          <w:szCs w:val="28"/>
        </w:rPr>
      </w:pPr>
      <w:bookmarkStart w:id="2" w:name="bookmark2"/>
      <w:r w:rsidRPr="008C6706">
        <w:rPr>
          <w:bCs/>
          <w:color w:val="000000"/>
          <w:sz w:val="28"/>
          <w:szCs w:val="28"/>
        </w:rPr>
        <w:t>На изучение алгебры в 7 классе отводится 102 часа - 3 часа в неделю</w:t>
      </w:r>
    </w:p>
    <w:p w:rsidR="008C6706" w:rsidRDefault="008C6706" w:rsidP="008C6706">
      <w:pPr>
        <w:rPr>
          <w:b/>
          <w:bCs/>
          <w:color w:val="000000"/>
          <w:sz w:val="28"/>
          <w:szCs w:val="28"/>
        </w:rPr>
      </w:pPr>
    </w:p>
    <w:p w:rsidR="008C6706" w:rsidRPr="00742D94" w:rsidRDefault="008C6706" w:rsidP="008C6706">
      <w:pPr>
        <w:rPr>
          <w:bCs/>
          <w:color w:val="000000"/>
          <w:sz w:val="28"/>
          <w:szCs w:val="28"/>
        </w:rPr>
      </w:pPr>
      <w:r w:rsidRPr="00742D94">
        <w:rPr>
          <w:bCs/>
          <w:color w:val="000000"/>
          <w:sz w:val="28"/>
          <w:szCs w:val="28"/>
        </w:rPr>
        <w:t xml:space="preserve"> В состав учебно-методического комплекта по алгебре  входят:</w:t>
      </w:r>
      <w:bookmarkEnd w:id="2"/>
    </w:p>
    <w:p w:rsidR="008C6706" w:rsidRPr="00742D94" w:rsidRDefault="00742D94" w:rsidP="008C6706">
      <w:pPr>
        <w:rPr>
          <w:sz w:val="28"/>
          <w:szCs w:val="28"/>
        </w:rPr>
      </w:pPr>
      <w:r>
        <w:rPr>
          <w:sz w:val="28"/>
          <w:szCs w:val="28"/>
        </w:rPr>
        <w:t>1</w:t>
      </w:r>
      <w:r w:rsidR="008C6706">
        <w:rPr>
          <w:color w:val="000000"/>
          <w:sz w:val="28"/>
          <w:szCs w:val="28"/>
        </w:rPr>
        <w:t>.Учебник  «Алгебра - 7» под редакцией Г. В. Дорофеева, С. В. Суворовой и др. - М: Просвещение</w:t>
      </w:r>
    </w:p>
    <w:p w:rsidR="008C6706" w:rsidRDefault="008C6706" w:rsidP="008C6706">
      <w:pPr>
        <w:rPr>
          <w:color w:val="000000"/>
          <w:sz w:val="28"/>
          <w:szCs w:val="28"/>
        </w:rPr>
      </w:pPr>
      <w:r>
        <w:rPr>
          <w:color w:val="000000"/>
          <w:sz w:val="28"/>
          <w:szCs w:val="28"/>
        </w:rPr>
        <w:t xml:space="preserve">3.Дидактические материалы по алгебре для 7 класса, авторы                                          </w:t>
      </w:r>
    </w:p>
    <w:p w:rsidR="008C6706" w:rsidRDefault="008C6706" w:rsidP="008C6706">
      <w:pPr>
        <w:rPr>
          <w:color w:val="000000"/>
          <w:sz w:val="28"/>
          <w:szCs w:val="28"/>
        </w:rPr>
      </w:pPr>
      <w:r>
        <w:rPr>
          <w:color w:val="000000"/>
          <w:sz w:val="28"/>
          <w:szCs w:val="28"/>
        </w:rPr>
        <w:t>Л. П. Евстафьева, А. П. Карп - М: Просвещение,</w:t>
      </w:r>
    </w:p>
    <w:p w:rsidR="008C6706" w:rsidRDefault="008C6706" w:rsidP="008C6706">
      <w:pPr>
        <w:rPr>
          <w:color w:val="000000"/>
          <w:sz w:val="28"/>
          <w:szCs w:val="28"/>
        </w:rPr>
      </w:pPr>
      <w:r>
        <w:rPr>
          <w:color w:val="000000"/>
          <w:sz w:val="28"/>
          <w:szCs w:val="28"/>
        </w:rPr>
        <w:t>4. Контрольные</w:t>
      </w:r>
      <w:r>
        <w:rPr>
          <w:color w:val="000000"/>
          <w:sz w:val="28"/>
          <w:szCs w:val="28"/>
        </w:rPr>
        <w:tab/>
        <w:t xml:space="preserve">работы по алгебре 7 авторы Л. В. Кузнецова,                                С. С. Минаева, </w:t>
      </w:r>
      <w:r>
        <w:rPr>
          <w:color w:val="000000"/>
          <w:sz w:val="28"/>
          <w:szCs w:val="28"/>
          <w:lang w:val="en-US"/>
        </w:rPr>
        <w:t>JT</w:t>
      </w:r>
      <w:r>
        <w:rPr>
          <w:color w:val="000000"/>
          <w:sz w:val="28"/>
          <w:szCs w:val="28"/>
        </w:rPr>
        <w:t>. О.Рослова,- М: Просвещение</w:t>
      </w:r>
    </w:p>
    <w:p w:rsidR="008C6706" w:rsidRDefault="008C6706" w:rsidP="008C6706">
      <w:pPr>
        <w:rPr>
          <w:color w:val="000000"/>
          <w:sz w:val="28"/>
          <w:szCs w:val="28"/>
        </w:rPr>
      </w:pPr>
      <w:r>
        <w:rPr>
          <w:color w:val="000000"/>
          <w:sz w:val="28"/>
          <w:szCs w:val="28"/>
        </w:rPr>
        <w:t>5. Методические рекомендации к учебнику «Алгебра - 7» под редакцией  Г. В. Дорофеева, С. В. Суворовой и др .</w:t>
      </w:r>
    </w:p>
    <w:p w:rsidR="008C6706" w:rsidRDefault="008C6706" w:rsidP="008C6706">
      <w:pPr>
        <w:rPr>
          <w:color w:val="000000"/>
          <w:sz w:val="28"/>
          <w:szCs w:val="28"/>
        </w:rPr>
      </w:pPr>
      <w:r>
        <w:rPr>
          <w:sz w:val="28"/>
          <w:szCs w:val="28"/>
        </w:rPr>
        <w:t xml:space="preserve">   </w:t>
      </w:r>
    </w:p>
    <w:p w:rsidR="008C6706" w:rsidRDefault="008C6706" w:rsidP="008C6706">
      <w:pPr>
        <w:rPr>
          <w:bCs/>
          <w:color w:val="000000"/>
          <w:sz w:val="28"/>
          <w:szCs w:val="28"/>
        </w:rPr>
      </w:pPr>
      <w:r w:rsidRPr="00742D94">
        <w:rPr>
          <w:bCs/>
          <w:color w:val="000000"/>
          <w:sz w:val="28"/>
          <w:szCs w:val="28"/>
        </w:rPr>
        <w:t>На изучение геометрии в 7 классе отводится 68 часов  - 2 часа в неделю</w:t>
      </w:r>
    </w:p>
    <w:p w:rsidR="00742D94" w:rsidRPr="00742D94" w:rsidRDefault="00742D94" w:rsidP="008C6706">
      <w:pPr>
        <w:rPr>
          <w:bCs/>
          <w:color w:val="000000"/>
          <w:sz w:val="28"/>
          <w:szCs w:val="28"/>
        </w:rPr>
      </w:pPr>
    </w:p>
    <w:p w:rsidR="008C6706" w:rsidRPr="00742D94" w:rsidRDefault="008C6706" w:rsidP="008C6706">
      <w:pPr>
        <w:rPr>
          <w:bCs/>
          <w:color w:val="000000"/>
          <w:sz w:val="28"/>
          <w:szCs w:val="28"/>
        </w:rPr>
      </w:pPr>
      <w:r w:rsidRPr="00742D94">
        <w:rPr>
          <w:bCs/>
          <w:color w:val="000000"/>
          <w:sz w:val="28"/>
          <w:szCs w:val="28"/>
        </w:rPr>
        <w:t>В состав учебно-методического комплекта по геометрии  входят:</w:t>
      </w:r>
    </w:p>
    <w:p w:rsidR="008C6706" w:rsidRPr="00742D94" w:rsidRDefault="00742D94" w:rsidP="008C6706">
      <w:pPr>
        <w:rPr>
          <w:sz w:val="28"/>
          <w:szCs w:val="28"/>
        </w:rPr>
      </w:pPr>
      <w:r>
        <w:rPr>
          <w:sz w:val="28"/>
          <w:szCs w:val="28"/>
        </w:rPr>
        <w:lastRenderedPageBreak/>
        <w:t>1.</w:t>
      </w:r>
      <w:r w:rsidR="008C6706">
        <w:rPr>
          <w:color w:val="000000"/>
          <w:sz w:val="28"/>
          <w:szCs w:val="28"/>
        </w:rPr>
        <w:t xml:space="preserve"> Учебник  «Геометрия  7-9 » под редакцией Л. С. Атанасяна,                            В. Ф. Бутузова. - М: Просвещение</w:t>
      </w:r>
    </w:p>
    <w:p w:rsidR="008C6706" w:rsidRDefault="008C6706" w:rsidP="008C6706">
      <w:pPr>
        <w:rPr>
          <w:color w:val="000000"/>
          <w:sz w:val="28"/>
          <w:szCs w:val="28"/>
        </w:rPr>
      </w:pPr>
      <w:r>
        <w:rPr>
          <w:color w:val="000000"/>
          <w:sz w:val="28"/>
          <w:szCs w:val="28"/>
        </w:rPr>
        <w:t>3.  Дидактические материалы по геометрии для 7 класса, авторы                              Б.Г. Зив,  В. М. Мейлер- М: Просвещение</w:t>
      </w:r>
    </w:p>
    <w:p w:rsidR="008C6706" w:rsidRDefault="008C6706" w:rsidP="008C6706">
      <w:r>
        <w:rPr>
          <w:color w:val="000000"/>
          <w:sz w:val="28"/>
          <w:szCs w:val="28"/>
        </w:rPr>
        <w:t>4.  Самостоятельные  и контрольные  работы по геометрии, автор                           М. А. Иченская,- М: Просвещение.                                                                       5.    Методические рекомендации к учебнику по геометрии 7-9» авторы   Л. С. Атанасян,  В. Ф. Бутузов и др. - М: Просвещение</w:t>
      </w:r>
    </w:p>
    <w:p w:rsidR="0080529E" w:rsidRDefault="0080529E"/>
    <w:p w:rsidR="00742D94" w:rsidRDefault="00742D94"/>
    <w:p w:rsidR="00742D94" w:rsidRPr="00742D94" w:rsidRDefault="00742D94" w:rsidP="00742D94">
      <w:pPr>
        <w:rPr>
          <w:sz w:val="28"/>
          <w:szCs w:val="28"/>
        </w:rPr>
      </w:pPr>
      <w:r w:rsidRPr="00742D94">
        <w:rPr>
          <w:sz w:val="28"/>
          <w:szCs w:val="28"/>
        </w:rPr>
        <w:t>На изучение алгебры в 8 классе отводится 102 часа - 3 часа в неделю</w:t>
      </w:r>
    </w:p>
    <w:p w:rsidR="00742D94" w:rsidRPr="00742D94" w:rsidRDefault="00742D94" w:rsidP="00742D94">
      <w:pPr>
        <w:rPr>
          <w:sz w:val="28"/>
          <w:szCs w:val="28"/>
        </w:rPr>
      </w:pPr>
    </w:p>
    <w:p w:rsidR="00742D94" w:rsidRPr="00742D94" w:rsidRDefault="00742D94" w:rsidP="00742D94">
      <w:pPr>
        <w:rPr>
          <w:sz w:val="28"/>
          <w:szCs w:val="28"/>
        </w:rPr>
      </w:pPr>
      <w:r w:rsidRPr="00742D94">
        <w:rPr>
          <w:sz w:val="28"/>
          <w:szCs w:val="28"/>
        </w:rPr>
        <w:t xml:space="preserve"> В состав учебно-методического комплекта входят:</w:t>
      </w:r>
    </w:p>
    <w:p w:rsidR="00742D94" w:rsidRPr="00742D94" w:rsidRDefault="00742D94" w:rsidP="00742D94">
      <w:pPr>
        <w:rPr>
          <w:sz w:val="28"/>
          <w:szCs w:val="28"/>
        </w:rPr>
      </w:pPr>
    </w:p>
    <w:p w:rsidR="00742D94" w:rsidRPr="00742D94" w:rsidRDefault="00742D94" w:rsidP="00742D94">
      <w:pPr>
        <w:rPr>
          <w:sz w:val="28"/>
          <w:szCs w:val="28"/>
        </w:rPr>
      </w:pPr>
      <w:r w:rsidRPr="00742D94">
        <w:rPr>
          <w:sz w:val="28"/>
          <w:szCs w:val="28"/>
        </w:rPr>
        <w:t>1.Учебник  «Алгебра - 8» под редакцией Г. В. Дорофеева, С. В. Суворовой и др. - М: Просвещение, 2016 г.</w:t>
      </w:r>
    </w:p>
    <w:p w:rsidR="00742D94" w:rsidRPr="00742D94" w:rsidRDefault="00742D94" w:rsidP="00742D94">
      <w:pPr>
        <w:rPr>
          <w:sz w:val="28"/>
          <w:szCs w:val="28"/>
        </w:rPr>
      </w:pPr>
      <w:r w:rsidRPr="00742D94">
        <w:rPr>
          <w:sz w:val="28"/>
          <w:szCs w:val="28"/>
        </w:rPr>
        <w:t>2.Дидактические материалы по алгебре для 8 класса, авторы J1 П. Евстафьева, А. П. Карп - М: Просвещение, 2016 г.</w:t>
      </w:r>
    </w:p>
    <w:p w:rsidR="00742D94" w:rsidRPr="00742D94" w:rsidRDefault="00742D94" w:rsidP="00742D94">
      <w:pPr>
        <w:rPr>
          <w:sz w:val="28"/>
          <w:szCs w:val="28"/>
        </w:rPr>
      </w:pPr>
      <w:r w:rsidRPr="00742D94">
        <w:rPr>
          <w:sz w:val="28"/>
          <w:szCs w:val="28"/>
        </w:rPr>
        <w:t>3. Контрольные работы по алгебре 8 класс, авторы J1. В. Кузнецова, С. С. Минаева, JT. О.Рослова,- М: Просвещение, 2016 г.</w:t>
      </w:r>
    </w:p>
    <w:p w:rsidR="00742D94" w:rsidRDefault="00742D94" w:rsidP="00742D94">
      <w:pPr>
        <w:rPr>
          <w:sz w:val="28"/>
          <w:szCs w:val="28"/>
        </w:rPr>
      </w:pPr>
      <w:r w:rsidRPr="00742D94">
        <w:rPr>
          <w:sz w:val="28"/>
          <w:szCs w:val="28"/>
        </w:rPr>
        <w:t>4. Методические рекомендации к учебнику «Алгебра - 8» под редакцией  Г. В. Дорофеева, С. В. Суворовой и др .</w:t>
      </w:r>
    </w:p>
    <w:p w:rsidR="00742D94" w:rsidRPr="00742D94" w:rsidRDefault="00742D94" w:rsidP="00742D94">
      <w:pPr>
        <w:rPr>
          <w:sz w:val="28"/>
          <w:szCs w:val="28"/>
        </w:rPr>
      </w:pPr>
    </w:p>
    <w:p w:rsidR="00742D94" w:rsidRPr="00742D94" w:rsidRDefault="00742D94" w:rsidP="00742D94">
      <w:pPr>
        <w:rPr>
          <w:bCs/>
          <w:color w:val="000000"/>
          <w:sz w:val="28"/>
          <w:szCs w:val="28"/>
        </w:rPr>
      </w:pPr>
      <w:r w:rsidRPr="00742D94">
        <w:rPr>
          <w:bCs/>
          <w:color w:val="000000"/>
          <w:sz w:val="28"/>
          <w:szCs w:val="28"/>
        </w:rPr>
        <w:t>На изучение геометрии в 8 классе отводится 68 часов  - 2 часа в неделю</w:t>
      </w:r>
    </w:p>
    <w:p w:rsidR="00742D94" w:rsidRPr="00742D94" w:rsidRDefault="00742D94" w:rsidP="00742D94">
      <w:pPr>
        <w:rPr>
          <w:bCs/>
          <w:color w:val="000000"/>
          <w:sz w:val="28"/>
          <w:szCs w:val="28"/>
        </w:rPr>
      </w:pPr>
    </w:p>
    <w:p w:rsidR="00742D94" w:rsidRPr="00742D94" w:rsidRDefault="00742D94" w:rsidP="00742D94">
      <w:pPr>
        <w:rPr>
          <w:bCs/>
          <w:color w:val="000000"/>
          <w:sz w:val="28"/>
          <w:szCs w:val="28"/>
        </w:rPr>
      </w:pPr>
      <w:r w:rsidRPr="00742D94">
        <w:rPr>
          <w:bCs/>
          <w:color w:val="000000"/>
          <w:sz w:val="28"/>
          <w:szCs w:val="28"/>
        </w:rPr>
        <w:t>В состав учебно-методического комплекта входят:</w:t>
      </w:r>
    </w:p>
    <w:p w:rsidR="00742D94" w:rsidRPr="00742D94" w:rsidRDefault="00742D94" w:rsidP="00742D94">
      <w:pPr>
        <w:rPr>
          <w:sz w:val="28"/>
          <w:szCs w:val="28"/>
        </w:rPr>
      </w:pPr>
    </w:p>
    <w:p w:rsidR="00742D94" w:rsidRPr="00742D94" w:rsidRDefault="00742D94" w:rsidP="00742D94">
      <w:pPr>
        <w:rPr>
          <w:color w:val="000000"/>
          <w:sz w:val="28"/>
          <w:szCs w:val="28"/>
        </w:rPr>
      </w:pPr>
      <w:r w:rsidRPr="00742D94">
        <w:rPr>
          <w:color w:val="000000"/>
          <w:sz w:val="28"/>
          <w:szCs w:val="28"/>
        </w:rPr>
        <w:t>1.  Учебник  «Геометрия  7-9 » под редакцией Л. С. Атанасяна,  В. Ф. Бутузова. - М: Просвещение, 2016</w:t>
      </w:r>
    </w:p>
    <w:p w:rsidR="00742D94" w:rsidRPr="00742D94" w:rsidRDefault="00742D94" w:rsidP="00742D94">
      <w:pPr>
        <w:rPr>
          <w:color w:val="000000"/>
          <w:sz w:val="28"/>
          <w:szCs w:val="28"/>
        </w:rPr>
      </w:pPr>
      <w:r w:rsidRPr="00742D94">
        <w:rPr>
          <w:color w:val="000000"/>
          <w:sz w:val="28"/>
          <w:szCs w:val="28"/>
        </w:rPr>
        <w:t>2.  Дидактические материалы по геометрии для 8 класса, авторы Б.Г. Зив,  В. М. Мейлер- М: Просвещение, 2016 г.</w:t>
      </w:r>
    </w:p>
    <w:p w:rsidR="00742D94" w:rsidRPr="00742D94" w:rsidRDefault="00742D94" w:rsidP="00742D94">
      <w:pPr>
        <w:rPr>
          <w:color w:val="000000"/>
          <w:sz w:val="28"/>
          <w:szCs w:val="28"/>
        </w:rPr>
      </w:pPr>
      <w:r w:rsidRPr="00742D94">
        <w:rPr>
          <w:color w:val="000000"/>
          <w:sz w:val="28"/>
          <w:szCs w:val="28"/>
        </w:rPr>
        <w:t>3.  Самостоятельные и контрольные работы по геометрии, автор           М. А. Иченская,- М: Просвещение, 2015г.</w:t>
      </w:r>
    </w:p>
    <w:p w:rsidR="00742D94" w:rsidRDefault="00742D94" w:rsidP="00742D94">
      <w:pPr>
        <w:rPr>
          <w:color w:val="000000"/>
          <w:sz w:val="28"/>
          <w:szCs w:val="28"/>
        </w:rPr>
      </w:pPr>
      <w:r w:rsidRPr="00742D94">
        <w:rPr>
          <w:color w:val="000000"/>
          <w:sz w:val="28"/>
          <w:szCs w:val="28"/>
        </w:rPr>
        <w:t>4.  Методические рекомендации к учебнику по геометрии 7-9» авторы   Л. С. Атанасян,  В. Ф. Бутузов и др. - М: Просвещение, 2016 г.</w:t>
      </w:r>
    </w:p>
    <w:p w:rsidR="00742D94" w:rsidRDefault="00742D94" w:rsidP="00742D94">
      <w:pPr>
        <w:rPr>
          <w:color w:val="000000"/>
          <w:sz w:val="28"/>
          <w:szCs w:val="28"/>
        </w:rPr>
      </w:pPr>
    </w:p>
    <w:p w:rsidR="00B76AB3" w:rsidRPr="00742D94" w:rsidRDefault="00B76AB3" w:rsidP="00B76AB3">
      <w:pPr>
        <w:rPr>
          <w:sz w:val="28"/>
          <w:szCs w:val="28"/>
        </w:rPr>
      </w:pPr>
      <w:r w:rsidRPr="00742D94">
        <w:rPr>
          <w:sz w:val="28"/>
          <w:szCs w:val="28"/>
        </w:rPr>
        <w:t xml:space="preserve">На изучение алгебры в </w:t>
      </w:r>
      <w:r>
        <w:rPr>
          <w:sz w:val="28"/>
          <w:szCs w:val="28"/>
        </w:rPr>
        <w:t>9</w:t>
      </w:r>
      <w:r w:rsidRPr="00742D94">
        <w:rPr>
          <w:sz w:val="28"/>
          <w:szCs w:val="28"/>
        </w:rPr>
        <w:t xml:space="preserve"> классе отводится 102 часа - 3 часа в неделю</w:t>
      </w:r>
    </w:p>
    <w:p w:rsidR="00B76AB3" w:rsidRPr="00742D94" w:rsidRDefault="00B76AB3" w:rsidP="00B76AB3">
      <w:pPr>
        <w:rPr>
          <w:sz w:val="28"/>
          <w:szCs w:val="28"/>
        </w:rPr>
      </w:pPr>
    </w:p>
    <w:p w:rsidR="00B76AB3" w:rsidRPr="00742D94" w:rsidRDefault="00B76AB3" w:rsidP="00B76AB3">
      <w:pPr>
        <w:rPr>
          <w:sz w:val="28"/>
          <w:szCs w:val="28"/>
        </w:rPr>
      </w:pPr>
      <w:r w:rsidRPr="00742D94">
        <w:rPr>
          <w:sz w:val="28"/>
          <w:szCs w:val="28"/>
        </w:rPr>
        <w:t xml:space="preserve"> В состав учебно-методического комплекта входят:</w:t>
      </w:r>
    </w:p>
    <w:p w:rsidR="00B76AB3" w:rsidRPr="00742D94" w:rsidRDefault="00B76AB3" w:rsidP="00B76AB3">
      <w:pPr>
        <w:rPr>
          <w:sz w:val="28"/>
          <w:szCs w:val="28"/>
        </w:rPr>
      </w:pPr>
    </w:p>
    <w:p w:rsidR="00B76AB3" w:rsidRPr="00742D94" w:rsidRDefault="00B76AB3" w:rsidP="00B76AB3">
      <w:pPr>
        <w:rPr>
          <w:sz w:val="28"/>
          <w:szCs w:val="28"/>
        </w:rPr>
      </w:pPr>
      <w:r w:rsidRPr="00742D94">
        <w:rPr>
          <w:sz w:val="28"/>
          <w:szCs w:val="28"/>
        </w:rPr>
        <w:t xml:space="preserve">1.Учебник  «Алгебра - </w:t>
      </w:r>
      <w:r>
        <w:rPr>
          <w:sz w:val="28"/>
          <w:szCs w:val="28"/>
        </w:rPr>
        <w:t>9</w:t>
      </w:r>
      <w:r w:rsidRPr="00742D94">
        <w:rPr>
          <w:sz w:val="28"/>
          <w:szCs w:val="28"/>
        </w:rPr>
        <w:t>» под редакцией Г. В. Дорофеева, С. В. Суворовой и др. - М: Просвещение</w:t>
      </w:r>
      <w:r>
        <w:rPr>
          <w:sz w:val="28"/>
          <w:szCs w:val="28"/>
        </w:rPr>
        <w:t>.</w:t>
      </w:r>
    </w:p>
    <w:p w:rsidR="00B76AB3" w:rsidRPr="00742D94" w:rsidRDefault="00B76AB3" w:rsidP="00B76AB3">
      <w:pPr>
        <w:rPr>
          <w:sz w:val="28"/>
          <w:szCs w:val="28"/>
        </w:rPr>
      </w:pPr>
      <w:r w:rsidRPr="00742D94">
        <w:rPr>
          <w:sz w:val="28"/>
          <w:szCs w:val="28"/>
        </w:rPr>
        <w:t xml:space="preserve">2.Дидактические материалы по алгебре для </w:t>
      </w:r>
      <w:r>
        <w:rPr>
          <w:sz w:val="28"/>
          <w:szCs w:val="28"/>
        </w:rPr>
        <w:t>9</w:t>
      </w:r>
      <w:r w:rsidRPr="00742D94">
        <w:rPr>
          <w:sz w:val="28"/>
          <w:szCs w:val="28"/>
        </w:rPr>
        <w:t xml:space="preserve"> класса, авторы J1 П. Евстафьева, А. П. Карп - М: Просвещение</w:t>
      </w:r>
      <w:r>
        <w:rPr>
          <w:sz w:val="28"/>
          <w:szCs w:val="28"/>
        </w:rPr>
        <w:t>.</w:t>
      </w:r>
    </w:p>
    <w:p w:rsidR="00B76AB3" w:rsidRPr="00742D94" w:rsidRDefault="00B76AB3" w:rsidP="00B76AB3">
      <w:pPr>
        <w:rPr>
          <w:sz w:val="28"/>
          <w:szCs w:val="28"/>
        </w:rPr>
      </w:pPr>
      <w:r w:rsidRPr="00742D94">
        <w:rPr>
          <w:sz w:val="28"/>
          <w:szCs w:val="28"/>
        </w:rPr>
        <w:lastRenderedPageBreak/>
        <w:t xml:space="preserve">3. Контрольные работы по алгебре </w:t>
      </w:r>
      <w:r>
        <w:rPr>
          <w:sz w:val="28"/>
          <w:szCs w:val="28"/>
        </w:rPr>
        <w:t>9</w:t>
      </w:r>
      <w:r w:rsidRPr="00742D94">
        <w:rPr>
          <w:sz w:val="28"/>
          <w:szCs w:val="28"/>
        </w:rPr>
        <w:t xml:space="preserve"> класс, авторы J1. В. Кузнецова, С. С. Минаева, JT. О.Рослова,- М: Просвещение</w:t>
      </w:r>
      <w:r>
        <w:rPr>
          <w:sz w:val="28"/>
          <w:szCs w:val="28"/>
        </w:rPr>
        <w:t>.</w:t>
      </w:r>
    </w:p>
    <w:p w:rsidR="00B76AB3" w:rsidRDefault="00B76AB3" w:rsidP="00B76AB3">
      <w:pPr>
        <w:rPr>
          <w:sz w:val="28"/>
          <w:szCs w:val="28"/>
        </w:rPr>
      </w:pPr>
      <w:r w:rsidRPr="00742D94">
        <w:rPr>
          <w:sz w:val="28"/>
          <w:szCs w:val="28"/>
        </w:rPr>
        <w:t xml:space="preserve">4. Методические рекомендации к учебнику «Алгебра - </w:t>
      </w:r>
      <w:r>
        <w:rPr>
          <w:sz w:val="28"/>
          <w:szCs w:val="28"/>
        </w:rPr>
        <w:t>9</w:t>
      </w:r>
      <w:r w:rsidRPr="00742D94">
        <w:rPr>
          <w:sz w:val="28"/>
          <w:szCs w:val="28"/>
        </w:rPr>
        <w:t>» под редакцией  Г. В. Дорофеева, С. В. Суворовой и др .</w:t>
      </w:r>
    </w:p>
    <w:p w:rsidR="00B76AB3" w:rsidRPr="00742D94" w:rsidRDefault="00B76AB3" w:rsidP="00B76AB3">
      <w:pPr>
        <w:rPr>
          <w:sz w:val="28"/>
          <w:szCs w:val="28"/>
        </w:rPr>
      </w:pPr>
    </w:p>
    <w:p w:rsidR="00B76AB3" w:rsidRPr="00742D94" w:rsidRDefault="00B76AB3" w:rsidP="00B76AB3">
      <w:pPr>
        <w:rPr>
          <w:bCs/>
          <w:color w:val="000000"/>
          <w:sz w:val="28"/>
          <w:szCs w:val="28"/>
        </w:rPr>
      </w:pPr>
      <w:r w:rsidRPr="00742D94">
        <w:rPr>
          <w:bCs/>
          <w:color w:val="000000"/>
          <w:sz w:val="28"/>
          <w:szCs w:val="28"/>
        </w:rPr>
        <w:t xml:space="preserve">На изучение геометрии в </w:t>
      </w:r>
      <w:r>
        <w:rPr>
          <w:bCs/>
          <w:color w:val="000000"/>
          <w:sz w:val="28"/>
          <w:szCs w:val="28"/>
        </w:rPr>
        <w:t>9</w:t>
      </w:r>
      <w:r w:rsidRPr="00742D94">
        <w:rPr>
          <w:bCs/>
          <w:color w:val="000000"/>
          <w:sz w:val="28"/>
          <w:szCs w:val="28"/>
        </w:rPr>
        <w:t xml:space="preserve"> классе отводится 68 часов  - 2 часа в неделю</w:t>
      </w:r>
    </w:p>
    <w:p w:rsidR="00B76AB3" w:rsidRPr="00742D94" w:rsidRDefault="00B76AB3" w:rsidP="00B76AB3">
      <w:pPr>
        <w:rPr>
          <w:bCs/>
          <w:color w:val="000000"/>
          <w:sz w:val="28"/>
          <w:szCs w:val="28"/>
        </w:rPr>
      </w:pPr>
    </w:p>
    <w:p w:rsidR="00B76AB3" w:rsidRPr="00742D94" w:rsidRDefault="00B76AB3" w:rsidP="00B76AB3">
      <w:pPr>
        <w:rPr>
          <w:bCs/>
          <w:color w:val="000000"/>
          <w:sz w:val="28"/>
          <w:szCs w:val="28"/>
        </w:rPr>
      </w:pPr>
      <w:r w:rsidRPr="00742D94">
        <w:rPr>
          <w:bCs/>
          <w:color w:val="000000"/>
          <w:sz w:val="28"/>
          <w:szCs w:val="28"/>
        </w:rPr>
        <w:t>В состав учебно-методического комплекта входят:</w:t>
      </w:r>
    </w:p>
    <w:p w:rsidR="00B76AB3" w:rsidRPr="00742D94" w:rsidRDefault="00B76AB3" w:rsidP="00B76AB3">
      <w:pPr>
        <w:rPr>
          <w:sz w:val="28"/>
          <w:szCs w:val="28"/>
        </w:rPr>
      </w:pPr>
    </w:p>
    <w:p w:rsidR="00B76AB3" w:rsidRDefault="00B76AB3" w:rsidP="00B76AB3">
      <w:pPr>
        <w:rPr>
          <w:color w:val="000000"/>
          <w:sz w:val="28"/>
          <w:szCs w:val="28"/>
        </w:rPr>
      </w:pPr>
      <w:r w:rsidRPr="00742D94">
        <w:rPr>
          <w:color w:val="000000"/>
          <w:sz w:val="28"/>
          <w:szCs w:val="28"/>
        </w:rPr>
        <w:t>1.  Учебник  «Геометрия  7-9 » под редакцией Л. С. Атанасяна,  В. Ф. Бутузова. - М: Просвещение</w:t>
      </w:r>
      <w:r>
        <w:rPr>
          <w:color w:val="000000"/>
          <w:sz w:val="28"/>
          <w:szCs w:val="28"/>
        </w:rPr>
        <w:t>.</w:t>
      </w:r>
    </w:p>
    <w:p w:rsidR="00B76AB3" w:rsidRPr="00742D94" w:rsidRDefault="00B76AB3" w:rsidP="00B76AB3">
      <w:pPr>
        <w:rPr>
          <w:color w:val="000000"/>
          <w:sz w:val="28"/>
          <w:szCs w:val="28"/>
        </w:rPr>
      </w:pPr>
      <w:r w:rsidRPr="00742D94">
        <w:rPr>
          <w:color w:val="000000"/>
          <w:sz w:val="28"/>
          <w:szCs w:val="28"/>
        </w:rPr>
        <w:t xml:space="preserve">2.  Дидактические материалы по геометрии для </w:t>
      </w:r>
      <w:r>
        <w:rPr>
          <w:color w:val="000000"/>
          <w:sz w:val="28"/>
          <w:szCs w:val="28"/>
        </w:rPr>
        <w:t>9</w:t>
      </w:r>
      <w:r w:rsidRPr="00742D94">
        <w:rPr>
          <w:color w:val="000000"/>
          <w:sz w:val="28"/>
          <w:szCs w:val="28"/>
        </w:rPr>
        <w:t xml:space="preserve"> класса, авторы Б.Г. Зив,  В. М. Мейлер- М: Просвещение</w:t>
      </w:r>
      <w:r>
        <w:rPr>
          <w:color w:val="000000"/>
          <w:sz w:val="28"/>
          <w:szCs w:val="28"/>
        </w:rPr>
        <w:t>.</w:t>
      </w:r>
    </w:p>
    <w:p w:rsidR="00B76AB3" w:rsidRPr="00742D94" w:rsidRDefault="00B76AB3" w:rsidP="00B76AB3">
      <w:pPr>
        <w:rPr>
          <w:color w:val="000000"/>
          <w:sz w:val="28"/>
          <w:szCs w:val="28"/>
        </w:rPr>
      </w:pPr>
      <w:r w:rsidRPr="00742D94">
        <w:rPr>
          <w:color w:val="000000"/>
          <w:sz w:val="28"/>
          <w:szCs w:val="28"/>
        </w:rPr>
        <w:t>3.  Самостоятельные и контрольные работы по геометрии, автор  М. А. Иченская,- М: Просвещение</w:t>
      </w:r>
      <w:r>
        <w:rPr>
          <w:color w:val="000000"/>
          <w:sz w:val="28"/>
          <w:szCs w:val="28"/>
        </w:rPr>
        <w:t>.</w:t>
      </w:r>
    </w:p>
    <w:p w:rsidR="00B76AB3" w:rsidRDefault="00B76AB3" w:rsidP="00B76AB3">
      <w:pPr>
        <w:rPr>
          <w:color w:val="000000"/>
          <w:sz w:val="28"/>
          <w:szCs w:val="28"/>
        </w:rPr>
      </w:pPr>
      <w:r w:rsidRPr="00742D94">
        <w:rPr>
          <w:color w:val="000000"/>
          <w:sz w:val="28"/>
          <w:szCs w:val="28"/>
        </w:rPr>
        <w:t>4.  Методические рекомендации к учебнику по геометрии 7-9» авторы   Л. С. Атанасян,  В. Ф. Бутузов и др. - М: Просвещение, 2016 г.</w:t>
      </w:r>
    </w:p>
    <w:p w:rsidR="00742D94" w:rsidRDefault="00742D94">
      <w:pPr>
        <w:spacing w:after="200" w:line="276" w:lineRule="auto"/>
        <w:rPr>
          <w:color w:val="000000"/>
          <w:sz w:val="28"/>
          <w:szCs w:val="28"/>
        </w:rPr>
      </w:pPr>
      <w:r>
        <w:rPr>
          <w:color w:val="000000"/>
          <w:sz w:val="28"/>
          <w:szCs w:val="28"/>
        </w:rPr>
        <w:br w:type="page"/>
      </w:r>
    </w:p>
    <w:p w:rsidR="00742D94" w:rsidRDefault="00742D94" w:rsidP="00742D94">
      <w:pPr>
        <w:ind w:left="-426"/>
        <w:jc w:val="center"/>
        <w:rPr>
          <w:b/>
          <w:sz w:val="32"/>
          <w:szCs w:val="32"/>
        </w:rPr>
      </w:pPr>
      <w:r>
        <w:rPr>
          <w:b/>
          <w:sz w:val="32"/>
          <w:szCs w:val="32"/>
        </w:rPr>
        <w:lastRenderedPageBreak/>
        <w:t>7 класс</w:t>
      </w:r>
    </w:p>
    <w:p w:rsidR="00742D94" w:rsidRPr="008153E2" w:rsidRDefault="00742D94" w:rsidP="00742D94">
      <w:pPr>
        <w:ind w:left="-426"/>
        <w:jc w:val="center"/>
        <w:rPr>
          <w:sz w:val="32"/>
          <w:szCs w:val="32"/>
        </w:rPr>
      </w:pPr>
    </w:p>
    <w:p w:rsidR="00742D94" w:rsidRDefault="00742D94" w:rsidP="00742D94">
      <w:pPr>
        <w:ind w:left="-426"/>
        <w:jc w:val="center"/>
        <w:rPr>
          <w:b/>
          <w:sz w:val="32"/>
          <w:szCs w:val="32"/>
        </w:rPr>
      </w:pPr>
      <w:r w:rsidRPr="00493C8C">
        <w:rPr>
          <w:b/>
          <w:sz w:val="32"/>
          <w:szCs w:val="32"/>
        </w:rPr>
        <w:t>Личностные результаты</w:t>
      </w:r>
    </w:p>
    <w:p w:rsidR="00742D94" w:rsidRPr="00493C8C" w:rsidRDefault="00742D94" w:rsidP="00742D94">
      <w:pPr>
        <w:ind w:left="-426"/>
        <w:jc w:val="center"/>
        <w:rPr>
          <w:b/>
          <w:sz w:val="32"/>
          <w:szCs w:val="32"/>
        </w:rPr>
      </w:pPr>
    </w:p>
    <w:p w:rsidR="00742D94" w:rsidRPr="00F13440" w:rsidRDefault="00742D94" w:rsidP="00742D94">
      <w:pPr>
        <w:ind w:left="-426"/>
        <w:jc w:val="both"/>
      </w:pPr>
      <w:r w:rsidRPr="006018D8">
        <w:t xml:space="preserve">Ученик проявляет стремление к рациональной организации учебного труда, осознает важность самостоятельной работы в приобретении новых знаний. </w:t>
      </w:r>
    </w:p>
    <w:p w:rsidR="00742D94" w:rsidRPr="00F13440" w:rsidRDefault="00742D94" w:rsidP="00742D94">
      <w:pPr>
        <w:ind w:left="-426"/>
      </w:pPr>
      <w:r w:rsidRPr="006018D8">
        <w:t>Ученик умеет устанавливать дружеские взаимоотношения в коллективе, основанные на взаимопомощи и взаимной поддержке;</w:t>
      </w:r>
    </w:p>
    <w:p w:rsidR="00742D94" w:rsidRPr="00F13440" w:rsidRDefault="00742D94" w:rsidP="00742D94">
      <w:pPr>
        <w:ind w:left="-426"/>
      </w:pPr>
      <w:r w:rsidRPr="006018D8">
        <w:t xml:space="preserve">  Ученик умеет сопоставлять, развивать, уточнять идеи других участников совместной деятельности </w:t>
      </w:r>
    </w:p>
    <w:p w:rsidR="00742D94" w:rsidRPr="00F13440" w:rsidRDefault="00742D94" w:rsidP="00742D94">
      <w:pPr>
        <w:ind w:left="-426"/>
      </w:pPr>
      <w:r w:rsidRPr="006018D8">
        <w:t xml:space="preserve">Ученик умеет выслушивать и пытается объективно оценивать другого участника совместной деятельности; </w:t>
      </w:r>
    </w:p>
    <w:p w:rsidR="00742D94" w:rsidRPr="006018D8" w:rsidRDefault="00742D94" w:rsidP="00742D94">
      <w:pPr>
        <w:ind w:left="-426"/>
      </w:pPr>
      <w:r w:rsidRPr="006018D8">
        <w:t> Ученик</w:t>
      </w:r>
      <w:r w:rsidRPr="006018D8">
        <w:rPr>
          <w:b/>
          <w:bCs/>
        </w:rPr>
        <w:t> </w:t>
      </w:r>
      <w:r w:rsidRPr="006018D8">
        <w:rPr>
          <w:bCs/>
        </w:rPr>
        <w:t>у</w:t>
      </w:r>
      <w:r w:rsidRPr="006018D8">
        <w:t>частвует в выработке  общих решений.</w:t>
      </w:r>
    </w:p>
    <w:p w:rsidR="00742D94" w:rsidRPr="006018D8" w:rsidRDefault="00742D94" w:rsidP="00742D94">
      <w:pPr>
        <w:ind w:left="-426"/>
      </w:pPr>
    </w:p>
    <w:p w:rsidR="00742D94" w:rsidRPr="006018D8" w:rsidRDefault="00742D94" w:rsidP="00742D94">
      <w:pPr>
        <w:ind w:left="-426"/>
        <w:jc w:val="center"/>
        <w:rPr>
          <w:b/>
          <w:sz w:val="28"/>
          <w:szCs w:val="28"/>
        </w:rPr>
      </w:pPr>
      <w:r w:rsidRPr="006018D8">
        <w:rPr>
          <w:b/>
          <w:sz w:val="28"/>
          <w:szCs w:val="28"/>
        </w:rPr>
        <w:t>Метапредметные результаты</w:t>
      </w:r>
    </w:p>
    <w:p w:rsidR="00742D94" w:rsidRPr="006018D8" w:rsidRDefault="00742D94" w:rsidP="00742D94">
      <w:pPr>
        <w:ind w:left="-426"/>
        <w:jc w:val="center"/>
        <w:rPr>
          <w:b/>
        </w:rPr>
      </w:pPr>
    </w:p>
    <w:p w:rsidR="00742D94" w:rsidRPr="00F13440" w:rsidRDefault="00742D94" w:rsidP="00742D94">
      <w:pPr>
        <w:ind w:left="-426"/>
      </w:pPr>
      <w:r w:rsidRPr="006018D8">
        <w:t>Ученик</w:t>
      </w:r>
      <w:r w:rsidRPr="006018D8">
        <w:rPr>
          <w:b/>
          <w:bCs/>
        </w:rPr>
        <w:t> </w:t>
      </w:r>
      <w:r w:rsidRPr="006018D8">
        <w:t xml:space="preserve"> самостоятельно определяет для себя главные цели обучения, имеет достаточно выраженные познавательные мотивы</w:t>
      </w:r>
    </w:p>
    <w:p w:rsidR="00742D94" w:rsidRPr="00F13440" w:rsidRDefault="00742D94" w:rsidP="00742D94">
      <w:pPr>
        <w:ind w:left="-426"/>
      </w:pPr>
      <w:r w:rsidRPr="006018D8">
        <w:t>Ученик</w:t>
      </w:r>
      <w:r w:rsidRPr="006018D8">
        <w:rPr>
          <w:b/>
          <w:bCs/>
        </w:rPr>
        <w:t> </w:t>
      </w:r>
      <w:r w:rsidRPr="006018D8">
        <w:t>обосновывает эффективность способа действий;</w:t>
      </w:r>
    </w:p>
    <w:p w:rsidR="00742D94" w:rsidRPr="00F13440" w:rsidRDefault="00742D94" w:rsidP="00742D94">
      <w:pPr>
        <w:ind w:left="-426"/>
      </w:pPr>
      <w:r w:rsidRPr="006018D8">
        <w:t>Ученик</w:t>
      </w:r>
      <w:r w:rsidRPr="006018D8">
        <w:rPr>
          <w:b/>
          <w:bCs/>
        </w:rPr>
        <w:t> </w:t>
      </w:r>
      <w:r w:rsidRPr="006018D8">
        <w:t>коллективно вырабатывает критерии оценки собственной деятельности</w:t>
      </w:r>
    </w:p>
    <w:p w:rsidR="00742D94" w:rsidRPr="00F13440" w:rsidRDefault="00742D94" w:rsidP="00742D94">
      <w:pPr>
        <w:ind w:left="-426"/>
      </w:pPr>
      <w:r w:rsidRPr="006018D8">
        <w:t>Ученик</w:t>
      </w:r>
      <w:r w:rsidRPr="006018D8">
        <w:rPr>
          <w:b/>
          <w:bCs/>
        </w:rPr>
        <w:t> </w:t>
      </w:r>
      <w:r w:rsidRPr="006018D8">
        <w:t>оценивает свои возможности по выполнению учебного задания, свои возможности по оценке работы товарища, содержательно обосновывая своё суждение.</w:t>
      </w:r>
    </w:p>
    <w:p w:rsidR="00742D94" w:rsidRPr="00F13440" w:rsidRDefault="00742D94" w:rsidP="00742D94">
      <w:pPr>
        <w:ind w:left="-426"/>
      </w:pPr>
      <w:r w:rsidRPr="006018D8">
        <w:t>Ученик</w:t>
      </w:r>
      <w:r w:rsidRPr="006018D8">
        <w:rPr>
          <w:b/>
          <w:bCs/>
        </w:rPr>
        <w:t> </w:t>
      </w:r>
      <w:r w:rsidRPr="006018D8">
        <w:t xml:space="preserve"> приобретает опыт самостоятельной, обоснованной выработки критериев  оценки выполнения своей деятельности,  опыт оценки своих личностных качеств и черт характера, в диалоге с учителем разрабатывает пути развития.</w:t>
      </w:r>
    </w:p>
    <w:p w:rsidR="00742D94" w:rsidRPr="00742D94" w:rsidRDefault="00742D94" w:rsidP="00742D94">
      <w:pPr>
        <w:ind w:left="-426"/>
      </w:pPr>
      <w:r w:rsidRPr="006018D8">
        <w:t xml:space="preserve"> Ученик</w:t>
      </w:r>
      <w:r w:rsidRPr="006018D8">
        <w:rPr>
          <w:b/>
          <w:bCs/>
        </w:rPr>
        <w:t> </w:t>
      </w:r>
      <w:r w:rsidRPr="006018D8">
        <w:t xml:space="preserve"> владеет основами самоконтроля.</w:t>
      </w:r>
    </w:p>
    <w:p w:rsidR="00742D94" w:rsidRPr="00F13440" w:rsidRDefault="00742D94" w:rsidP="00742D94">
      <w:pPr>
        <w:ind w:left="-426"/>
      </w:pPr>
      <w:r w:rsidRPr="006018D8">
        <w:t>Ученик</w:t>
      </w:r>
      <w:r w:rsidRPr="006018D8">
        <w:rPr>
          <w:b/>
          <w:bCs/>
        </w:rPr>
        <w:t> </w:t>
      </w:r>
      <w:r w:rsidRPr="006018D8">
        <w:t xml:space="preserve"> моделирует несложные зависимости с помощью формул. Самостоятельно переходит от словесной формулировки к знаково-символической модели.</w:t>
      </w:r>
    </w:p>
    <w:p w:rsidR="00742D94" w:rsidRPr="00F13440" w:rsidRDefault="00742D94" w:rsidP="00742D94">
      <w:pPr>
        <w:ind w:left="-426"/>
      </w:pPr>
      <w:r w:rsidRPr="006018D8">
        <w:t xml:space="preserve">  Ученик</w:t>
      </w:r>
      <w:r w:rsidRPr="006018D8">
        <w:rPr>
          <w:b/>
          <w:bCs/>
        </w:rPr>
        <w:t> </w:t>
      </w:r>
      <w:r w:rsidRPr="006018D8">
        <w:t xml:space="preserve"> устанавливает и сравнивает разные точки зрения, прежде чем принимать решение и делать выбор;</w:t>
      </w:r>
    </w:p>
    <w:p w:rsidR="00742D94" w:rsidRPr="00F13440" w:rsidRDefault="00742D94" w:rsidP="00742D94">
      <w:pPr>
        <w:ind w:left="-426"/>
      </w:pPr>
      <w:r w:rsidRPr="006018D8">
        <w:t>Ученик  создаёт презентации с помощью ИКТ.</w:t>
      </w:r>
    </w:p>
    <w:p w:rsidR="00742D94" w:rsidRPr="00F13440" w:rsidRDefault="00742D94" w:rsidP="00742D94">
      <w:pPr>
        <w:ind w:left="-426"/>
      </w:pPr>
      <w:r w:rsidRPr="006018D8">
        <w:t xml:space="preserve"> Ученик  участвует в обсуждении с использованием возможностей Интернета</w:t>
      </w:r>
    </w:p>
    <w:p w:rsidR="00742D94" w:rsidRPr="006018D8" w:rsidRDefault="00742D94" w:rsidP="00742D94">
      <w:pPr>
        <w:ind w:left="-426"/>
      </w:pPr>
      <w:r w:rsidRPr="006018D8">
        <w:t xml:space="preserve"> Ученик  формирует собственное информационное пространство.</w:t>
      </w:r>
    </w:p>
    <w:p w:rsidR="00742D94" w:rsidRPr="00F13440" w:rsidRDefault="00742D94" w:rsidP="00742D94">
      <w:pPr>
        <w:ind w:left="-426"/>
      </w:pPr>
      <w:r w:rsidRPr="006018D8">
        <w:t xml:space="preserve"> Ученик проводит простейшие эксперименты и исследования в виртуальных лабораториях.</w:t>
      </w:r>
    </w:p>
    <w:p w:rsidR="00742D94" w:rsidRPr="006018D8" w:rsidRDefault="00742D94" w:rsidP="00742D94">
      <w:pPr>
        <w:ind w:left="-426"/>
        <w:jc w:val="both"/>
      </w:pPr>
      <w:r w:rsidRPr="006018D8">
        <w:t xml:space="preserve">Ученик  прогнозирует последовательность изложения идей текста; </w:t>
      </w:r>
    </w:p>
    <w:p w:rsidR="00742D94" w:rsidRPr="006018D8" w:rsidRDefault="00742D94" w:rsidP="00742D94">
      <w:pPr>
        <w:ind w:left="-426"/>
        <w:jc w:val="both"/>
      </w:pPr>
      <w:r w:rsidRPr="006018D8">
        <w:t>сопоставляет разные точки зрения и разные источники по заданной теме;</w:t>
      </w:r>
    </w:p>
    <w:p w:rsidR="00742D94" w:rsidRPr="00F13440" w:rsidRDefault="00742D94" w:rsidP="00742D94">
      <w:pPr>
        <w:ind w:left="-426"/>
      </w:pPr>
      <w:r w:rsidRPr="006018D8">
        <w:t xml:space="preserve">связывает информацию, обнаруженную в тексте, со знаниями из других источников; выявляет скрытые вопросы в содержании текста, искать в тексте </w:t>
      </w:r>
      <w:r>
        <w:t xml:space="preserve"> </w:t>
      </w:r>
      <w:r w:rsidRPr="006018D8">
        <w:t>на них ответы.</w:t>
      </w:r>
    </w:p>
    <w:p w:rsidR="00742D94" w:rsidRPr="006018D8" w:rsidRDefault="00742D94" w:rsidP="00742D94">
      <w:pPr>
        <w:ind w:left="-426"/>
      </w:pPr>
      <w:r w:rsidRPr="006018D8">
        <w:t>Ученик</w:t>
      </w:r>
      <w:r w:rsidRPr="006018D8">
        <w:rPr>
          <w:b/>
          <w:bCs/>
        </w:rPr>
        <w:t> </w:t>
      </w:r>
      <w:r w:rsidRPr="006018D8">
        <w:t>распознаёт логически некорректные высказывания.</w:t>
      </w:r>
    </w:p>
    <w:p w:rsidR="00742D94" w:rsidRPr="00F13440" w:rsidRDefault="00742D94" w:rsidP="00742D94">
      <w:pPr>
        <w:ind w:left="-426"/>
      </w:pPr>
      <w:r w:rsidRPr="006018D8">
        <w:t>Осуществляет сравнение, классификацию,  самостоятельно   выбирая основания и критерии для данных логических операций.</w:t>
      </w:r>
    </w:p>
    <w:p w:rsidR="00742D94" w:rsidRPr="00742D94" w:rsidRDefault="00742D94" w:rsidP="00742D94">
      <w:pPr>
        <w:ind w:left="-426"/>
      </w:pPr>
      <w:r w:rsidRPr="006018D8">
        <w:t>Ученик</w:t>
      </w:r>
      <w:r w:rsidRPr="006018D8">
        <w:rPr>
          <w:b/>
          <w:bCs/>
        </w:rPr>
        <w:t> </w:t>
      </w:r>
      <w:r w:rsidRPr="006018D8">
        <w:t xml:space="preserve"> даёт определение понятиям на основе изученного материала</w:t>
      </w:r>
    </w:p>
    <w:p w:rsidR="00742D94" w:rsidRPr="006018D8" w:rsidRDefault="00742D94" w:rsidP="00742D94">
      <w:pPr>
        <w:ind w:left="-426"/>
      </w:pPr>
      <w:r w:rsidRPr="006018D8">
        <w:t xml:space="preserve">  Ученик</w:t>
      </w:r>
      <w:r w:rsidRPr="006018D8">
        <w:rPr>
          <w:b/>
          <w:bCs/>
        </w:rPr>
        <w:t> </w:t>
      </w:r>
      <w:r w:rsidRPr="006018D8">
        <w:t xml:space="preserve"> формулирует, аргументирует и отстаивает своё мнение. Умеет перефразировать свою мысль. Приводит контраргументы.</w:t>
      </w:r>
    </w:p>
    <w:p w:rsidR="00742D94" w:rsidRPr="006018D8" w:rsidRDefault="00742D94" w:rsidP="00742D94">
      <w:pPr>
        <w:ind w:left="-426"/>
      </w:pPr>
    </w:p>
    <w:p w:rsidR="00742D94" w:rsidRDefault="00742D94">
      <w:pPr>
        <w:spacing w:after="200" w:line="276" w:lineRule="auto"/>
        <w:rPr>
          <w:color w:val="000000"/>
          <w:sz w:val="28"/>
          <w:szCs w:val="28"/>
        </w:rPr>
      </w:pPr>
      <w:r>
        <w:rPr>
          <w:color w:val="000000"/>
          <w:sz w:val="28"/>
          <w:szCs w:val="28"/>
        </w:rPr>
        <w:br w:type="page"/>
      </w:r>
    </w:p>
    <w:p w:rsidR="00742D94" w:rsidRDefault="00742D94" w:rsidP="00742D94">
      <w:pPr>
        <w:ind w:left="-426"/>
        <w:jc w:val="center"/>
        <w:rPr>
          <w:b/>
          <w:sz w:val="32"/>
          <w:szCs w:val="32"/>
        </w:rPr>
      </w:pPr>
      <w:r>
        <w:rPr>
          <w:b/>
          <w:sz w:val="32"/>
          <w:szCs w:val="32"/>
        </w:rPr>
        <w:lastRenderedPageBreak/>
        <w:t>8 класс</w:t>
      </w:r>
    </w:p>
    <w:p w:rsidR="00742D94" w:rsidRDefault="00742D94" w:rsidP="00742D94">
      <w:pPr>
        <w:ind w:left="-426"/>
        <w:jc w:val="center"/>
        <w:rPr>
          <w:b/>
          <w:sz w:val="32"/>
          <w:szCs w:val="32"/>
        </w:rPr>
      </w:pPr>
    </w:p>
    <w:p w:rsidR="00742D94" w:rsidRPr="00771A80" w:rsidRDefault="00742D94" w:rsidP="00742D94">
      <w:pPr>
        <w:ind w:left="-426"/>
        <w:jc w:val="center"/>
        <w:rPr>
          <w:b/>
          <w:sz w:val="28"/>
          <w:szCs w:val="28"/>
        </w:rPr>
      </w:pPr>
      <w:r w:rsidRPr="00771A80">
        <w:rPr>
          <w:b/>
          <w:sz w:val="28"/>
          <w:szCs w:val="28"/>
        </w:rPr>
        <w:t>Личностные результаты</w:t>
      </w:r>
    </w:p>
    <w:p w:rsidR="00742D94" w:rsidRPr="00771A80" w:rsidRDefault="00742D94" w:rsidP="00742D94">
      <w:pPr>
        <w:ind w:left="-426"/>
        <w:jc w:val="center"/>
        <w:rPr>
          <w:b/>
          <w:sz w:val="28"/>
          <w:szCs w:val="28"/>
        </w:rPr>
      </w:pPr>
    </w:p>
    <w:p w:rsidR="00742D94" w:rsidRPr="00771A80" w:rsidRDefault="00742D94" w:rsidP="00742D94">
      <w:r w:rsidRPr="00771A80">
        <w:t>Ученик осознает собственные интересы, учится с опорой на внутренние мотивы.     Ориентируется в мире профессий. Осознает значимость трудовой деятельности.</w:t>
      </w:r>
    </w:p>
    <w:p w:rsidR="00742D94" w:rsidRPr="00742D94" w:rsidRDefault="00742D94" w:rsidP="00742D94">
      <w:r w:rsidRPr="00771A80">
        <w:t>Имеет первоначальный профессиональный интерес.</w:t>
      </w:r>
    </w:p>
    <w:p w:rsidR="00742D94" w:rsidRPr="00771A80" w:rsidRDefault="00742D94" w:rsidP="00742D94">
      <w:r w:rsidRPr="00771A80">
        <w:t>Ученик умеет аргументировать свое предложение, убеждать и уступать;</w:t>
      </w:r>
    </w:p>
    <w:p w:rsidR="00742D94" w:rsidRPr="00771A80" w:rsidRDefault="00742D94" w:rsidP="00742D94">
      <w:r w:rsidRPr="00771A80">
        <w:t>Владеет приемами разрешения конфликтных ситуаций</w:t>
      </w:r>
    </w:p>
    <w:p w:rsidR="00742D94" w:rsidRPr="00771A80" w:rsidRDefault="00742D94" w:rsidP="00742D94"/>
    <w:p w:rsidR="00742D94" w:rsidRPr="00FE3BB5" w:rsidRDefault="00742D94" w:rsidP="00742D94">
      <w:pPr>
        <w:ind w:left="-426"/>
        <w:jc w:val="center"/>
        <w:rPr>
          <w:sz w:val="28"/>
          <w:szCs w:val="28"/>
        </w:rPr>
      </w:pPr>
      <w:r w:rsidRPr="00FE3BB5">
        <w:rPr>
          <w:b/>
          <w:sz w:val="28"/>
          <w:szCs w:val="28"/>
        </w:rPr>
        <w:t>Метапредметные результаты</w:t>
      </w:r>
    </w:p>
    <w:p w:rsidR="00742D94" w:rsidRPr="00FE3BB5" w:rsidRDefault="00742D94" w:rsidP="00742D94">
      <w:pPr>
        <w:rPr>
          <w:sz w:val="28"/>
          <w:szCs w:val="28"/>
        </w:rPr>
      </w:pPr>
    </w:p>
    <w:p w:rsidR="00742D94" w:rsidRPr="00771A80" w:rsidRDefault="00742D94" w:rsidP="00742D94">
      <w:r w:rsidRPr="00771A80">
        <w:t xml:space="preserve">  Ученик самостоятельно формулирует для себя новые задачи в учёбе и познавательной деятельности.</w:t>
      </w:r>
    </w:p>
    <w:p w:rsidR="00742D94" w:rsidRPr="00771A80" w:rsidRDefault="00742D94" w:rsidP="00742D94">
      <w:r w:rsidRPr="00771A80">
        <w:t xml:space="preserve">Ученик самостоятельно планирует учебную деятельность в зависимости от цели, определяет средства и выбирает наиболее эффективные; </w:t>
      </w:r>
    </w:p>
    <w:p w:rsidR="00742D94" w:rsidRPr="00771A80" w:rsidRDefault="00742D94" w:rsidP="00742D94">
      <w:r>
        <w:t xml:space="preserve">     </w:t>
      </w:r>
      <w:r w:rsidRPr="00771A80">
        <w:t xml:space="preserve">                                                                                                                     </w:t>
      </w:r>
    </w:p>
    <w:p w:rsidR="00742D94" w:rsidRPr="00771A80" w:rsidRDefault="00742D94" w:rsidP="00742D94">
      <w:r w:rsidRPr="00771A80">
        <w:t xml:space="preserve"> Ученик оценивает свою деятельность на основе самостоятельно выработанных критериев и поставленных задач</w:t>
      </w:r>
    </w:p>
    <w:p w:rsidR="00742D94" w:rsidRPr="00771A80" w:rsidRDefault="00742D94" w:rsidP="00742D94">
      <w:r w:rsidRPr="00771A80">
        <w:t>Ученик свободно и аргументировано обосновывает  свою возможность или невозможность решить стоящую перед ним задачу по оценке действий, опираясь на анализ известных ему способов действия.</w:t>
      </w:r>
    </w:p>
    <w:p w:rsidR="00742D94" w:rsidRPr="00771A80" w:rsidRDefault="00742D94" w:rsidP="00742D94"/>
    <w:p w:rsidR="00742D94" w:rsidRPr="00771A80" w:rsidRDefault="00742D94" w:rsidP="00742D94">
      <w:r w:rsidRPr="00771A80">
        <w:t>Ученик самостоятельно осознает причины успеха и неуспеха, пользуется выработанными критериями самооценки, самоконтроля, дает оценку своим личностным качествам и чертам характера. Владеет определенными методами оценки успешности собственной образовательной деятельности. Адекватно использует предложенные критерии для оценивания своей работы.</w:t>
      </w:r>
    </w:p>
    <w:p w:rsidR="00742D94" w:rsidRPr="00771A80" w:rsidRDefault="00742D94" w:rsidP="00742D94"/>
    <w:p w:rsidR="00742D94" w:rsidRPr="00771A80" w:rsidRDefault="00742D94" w:rsidP="00742D94">
      <w:r w:rsidRPr="00771A80">
        <w:t>Ученик выполняет знаково-символические действия с использованием функциональной символики.</w:t>
      </w:r>
    </w:p>
    <w:p w:rsidR="00742D94" w:rsidRPr="00771A80" w:rsidRDefault="00742D94" w:rsidP="00742D94"/>
    <w:p w:rsidR="00742D94" w:rsidRPr="00771A80" w:rsidRDefault="00742D94" w:rsidP="00742D94">
      <w:r w:rsidRPr="00771A80">
        <w:t xml:space="preserve"> Ученик аргументирует свою точку зрения ,  отстаивает свою позицию невраждебным для оппонентов способом. С помощью вопросов добывает недостающую информацию (познавательная инициативность). Устанавливает  рабочие отношения, эффективно сотрудничает  и способствует продуктивной кооперации; адекватно воспринимает партнера.</w:t>
      </w:r>
    </w:p>
    <w:p w:rsidR="00742D94" w:rsidRPr="00771A80" w:rsidRDefault="00742D94" w:rsidP="00742D94"/>
    <w:p w:rsidR="00742D94" w:rsidRPr="00771A80" w:rsidRDefault="00742D94" w:rsidP="00742D94">
      <w:r w:rsidRPr="00771A80">
        <w:t xml:space="preserve"> Ученик  проводит  деконструкцию сообщений, выделение в них структуры, элементов и фрагментов. Ученик  использует возможность электронной почты для информационного обмена. Ученик научится участвовать в форумах в социальных образовательных сетях. Ученик  создаёт системы папок  и размещать в них нужные информационные источники.</w:t>
      </w:r>
    </w:p>
    <w:p w:rsidR="00742D94" w:rsidRPr="00771A80" w:rsidRDefault="00742D94" w:rsidP="00742D94"/>
    <w:p w:rsidR="00742D94" w:rsidRPr="00771A80" w:rsidRDefault="00742D94" w:rsidP="00742D94">
      <w:pPr>
        <w:jc w:val="both"/>
      </w:pPr>
      <w:r w:rsidRPr="00771A80">
        <w:t>Ученик  выполняет смысловые свертывания выделенных фактов и мыслей;</w:t>
      </w:r>
    </w:p>
    <w:p w:rsidR="00742D94" w:rsidRPr="00771A80" w:rsidRDefault="00742D94" w:rsidP="00742D94">
      <w:pPr>
        <w:jc w:val="both"/>
      </w:pPr>
      <w:r w:rsidRPr="00771A80">
        <w:t>формирует свои аргументы (доводы) для обоснования собственной позиции;</w:t>
      </w:r>
    </w:p>
    <w:p w:rsidR="00742D94" w:rsidRPr="00771A80" w:rsidRDefault="00742D94" w:rsidP="00742D94">
      <w:pPr>
        <w:jc w:val="both"/>
      </w:pPr>
      <w:r w:rsidRPr="00771A80">
        <w:t>ставит перед собой цель чтения, направляя внимание на полезную в данный момент информацию; обобщает, сравнивает, ищет связи между частями целого;</w:t>
      </w:r>
    </w:p>
    <w:p w:rsidR="00742D94" w:rsidRPr="00771A80" w:rsidRDefault="00742D94" w:rsidP="00742D94">
      <w:r w:rsidRPr="00771A80">
        <w:t>адекватно понимает явную и скрытую информацию.</w:t>
      </w:r>
    </w:p>
    <w:p w:rsidR="00742D94" w:rsidRPr="00771A80" w:rsidRDefault="00742D94" w:rsidP="00742D94"/>
    <w:p w:rsidR="00742D94" w:rsidRPr="00771A80" w:rsidRDefault="00742D94" w:rsidP="00742D94">
      <w:r w:rsidRPr="00771A80">
        <w:lastRenderedPageBreak/>
        <w:t>Ученик даёт определения понятиям на основе изученного на различных учебных предметах. Осуществляет логические операции, устанавливает родо-видовые отношения.  Точно, сжато и ясно излагает мысли в устной и письменной речи.</w:t>
      </w:r>
    </w:p>
    <w:p w:rsidR="00742D94" w:rsidRPr="00771A80" w:rsidRDefault="00742D94" w:rsidP="00742D94"/>
    <w:p w:rsidR="00742D94" w:rsidRPr="00771A80" w:rsidRDefault="00742D94" w:rsidP="00742D94">
      <w:r w:rsidRPr="00771A80">
        <w:t>Ученик понимает суть общения, ориентируется в ситуации общения</w:t>
      </w:r>
    </w:p>
    <w:p w:rsidR="00742D94" w:rsidRPr="00771A80" w:rsidRDefault="00742D94" w:rsidP="00742D94">
      <w:r w:rsidRPr="00771A80">
        <w:t>Критично относится к своему мнению, признаёт ошибочность своего мнения, корректирует его.</w:t>
      </w:r>
    </w:p>
    <w:p w:rsidR="00742D94" w:rsidRPr="00771A80" w:rsidRDefault="00742D94" w:rsidP="00742D94">
      <w:pPr>
        <w:ind w:left="-426"/>
      </w:pPr>
    </w:p>
    <w:p w:rsidR="00742D94" w:rsidRDefault="00742D94">
      <w:pPr>
        <w:spacing w:after="200" w:line="276" w:lineRule="auto"/>
        <w:rPr>
          <w:color w:val="000000"/>
          <w:sz w:val="28"/>
          <w:szCs w:val="28"/>
        </w:rPr>
      </w:pPr>
      <w:r>
        <w:rPr>
          <w:color w:val="000000"/>
          <w:sz w:val="28"/>
          <w:szCs w:val="28"/>
        </w:rPr>
        <w:br w:type="page"/>
      </w:r>
    </w:p>
    <w:p w:rsidR="00B76AB3" w:rsidRPr="00B76AB3" w:rsidRDefault="00B76AB3" w:rsidP="00B76AB3">
      <w:pPr>
        <w:jc w:val="center"/>
        <w:rPr>
          <w:b/>
          <w:sz w:val="32"/>
          <w:szCs w:val="32"/>
        </w:rPr>
      </w:pPr>
      <w:r w:rsidRPr="00B76AB3">
        <w:rPr>
          <w:b/>
          <w:sz w:val="32"/>
          <w:szCs w:val="32"/>
        </w:rPr>
        <w:lastRenderedPageBreak/>
        <w:t>9 класс</w:t>
      </w:r>
    </w:p>
    <w:p w:rsidR="00742D94" w:rsidRPr="00953AA4" w:rsidRDefault="00742D94" w:rsidP="00742D94">
      <w:pPr>
        <w:jc w:val="center"/>
        <w:rPr>
          <w:b/>
          <w:sz w:val="32"/>
          <w:szCs w:val="32"/>
        </w:rPr>
      </w:pPr>
      <w:r>
        <w:rPr>
          <w:b/>
          <w:sz w:val="32"/>
          <w:szCs w:val="32"/>
        </w:rPr>
        <w:t>Личностные резу</w:t>
      </w:r>
      <w:r w:rsidRPr="00953AA4">
        <w:rPr>
          <w:b/>
          <w:sz w:val="32"/>
          <w:szCs w:val="32"/>
        </w:rPr>
        <w:t>льтаты</w:t>
      </w:r>
    </w:p>
    <w:p w:rsidR="00742D94" w:rsidRPr="00920C38" w:rsidRDefault="00742D94" w:rsidP="00742D94"/>
    <w:p w:rsidR="00742D94" w:rsidRPr="00920C38" w:rsidRDefault="00742D94" w:rsidP="00742D94">
      <w:r w:rsidRPr="00920C38">
        <w:t>Ученик имеет устойчивый избирательный познавательный интерес.</w:t>
      </w:r>
    </w:p>
    <w:p w:rsidR="00742D94" w:rsidRPr="00920C38" w:rsidRDefault="00742D94" w:rsidP="00742D94">
      <w:r w:rsidRPr="00920C38">
        <w:t xml:space="preserve">Умеет соотносить собственные возможности и требования предъявляемые профессией к человеку. </w:t>
      </w:r>
    </w:p>
    <w:p w:rsidR="00742D94" w:rsidRPr="00920C38" w:rsidRDefault="00742D94" w:rsidP="00742D94">
      <w:r w:rsidRPr="00920C38">
        <w:t xml:space="preserve">Умеет проектировать при консультационной поддержке взрослых образовательный маршрут </w:t>
      </w:r>
    </w:p>
    <w:p w:rsidR="00742D94" w:rsidRPr="00920C38" w:rsidRDefault="00742D94" w:rsidP="00742D94">
      <w:r w:rsidRPr="00920C38">
        <w:t>Ученик понимает необходимость самодисциплины</w:t>
      </w:r>
    </w:p>
    <w:p w:rsidR="00742D94" w:rsidRPr="00920C38" w:rsidRDefault="00742D94" w:rsidP="00742D94">
      <w:r w:rsidRPr="00920C38">
        <w:t xml:space="preserve"> Ученик готов и способен вести диалог с другими людьми и достигать в нем взаимопонимания.</w:t>
      </w:r>
    </w:p>
    <w:p w:rsidR="00742D94" w:rsidRPr="00920C38" w:rsidRDefault="00742D94" w:rsidP="00742D94">
      <w:r w:rsidRPr="00920C38">
        <w:t>Имеет потребность в самореализации, социальном признании.</w:t>
      </w:r>
    </w:p>
    <w:p w:rsidR="00742D94" w:rsidRPr="00920C38" w:rsidRDefault="00742D94" w:rsidP="00742D94">
      <w:r w:rsidRPr="00920C38">
        <w:t>Ученик умеет вести диалог на основе равноправных отношений и взаимного уважения и принятия</w:t>
      </w:r>
      <w:r w:rsidRPr="00920C38">
        <w:br/>
        <w:t>Ученик конструктивно разрешает конфликты</w:t>
      </w:r>
    </w:p>
    <w:p w:rsidR="00742D94" w:rsidRPr="00920C38" w:rsidRDefault="00742D94" w:rsidP="00742D94"/>
    <w:p w:rsidR="00742D94" w:rsidRDefault="00742D94" w:rsidP="00742D94">
      <w:pPr>
        <w:jc w:val="center"/>
        <w:rPr>
          <w:b/>
          <w:sz w:val="32"/>
          <w:szCs w:val="32"/>
        </w:rPr>
      </w:pPr>
      <w:r w:rsidRPr="00953AA4">
        <w:rPr>
          <w:b/>
          <w:sz w:val="32"/>
          <w:szCs w:val="32"/>
        </w:rPr>
        <w:t>Метапредметные результаты</w:t>
      </w:r>
    </w:p>
    <w:p w:rsidR="00742D94" w:rsidRPr="00953AA4" w:rsidRDefault="00742D94" w:rsidP="00742D94">
      <w:pPr>
        <w:jc w:val="center"/>
        <w:rPr>
          <w:b/>
          <w:sz w:val="32"/>
          <w:szCs w:val="32"/>
        </w:rPr>
      </w:pPr>
    </w:p>
    <w:p w:rsidR="00742D94" w:rsidRPr="00920C38" w:rsidRDefault="00742D94" w:rsidP="00742D94">
      <w:r w:rsidRPr="00920C38">
        <w:t>Самостоятельно определяет цели своего обучения, ставит и формулирует для себя новые задачи в учёбе и познавательной деятельности, развивает мотивы и интересы в своей познавательной деятельности.</w:t>
      </w:r>
    </w:p>
    <w:p w:rsidR="00742D94" w:rsidRPr="00920C38" w:rsidRDefault="00742D94" w:rsidP="00742D94"/>
    <w:p w:rsidR="00742D94" w:rsidRPr="00920C38" w:rsidRDefault="00742D94" w:rsidP="00742D94">
      <w:r w:rsidRPr="00920C38">
        <w:t>Самостоятельно выбирает виды деятельности необходимые для достижения цели, в том числе альтернативные пути достижения цели;</w:t>
      </w:r>
    </w:p>
    <w:p w:rsidR="00742D94" w:rsidRPr="00920C38" w:rsidRDefault="00742D94" w:rsidP="00742D94">
      <w:r w:rsidRPr="00920C38">
        <w:t>Оценивают свою деятельность на основе самостоятельно выработанных критериев и поставленных задач и корректируют;</w:t>
      </w:r>
    </w:p>
    <w:p w:rsidR="00742D94" w:rsidRPr="00920C38" w:rsidRDefault="00742D94" w:rsidP="00742D94">
      <w:r w:rsidRPr="00920C38">
        <w:t>Осознают собственные возможности</w:t>
      </w:r>
    </w:p>
    <w:p w:rsidR="00742D94" w:rsidRPr="00920C38" w:rsidRDefault="00742D94" w:rsidP="00742D94"/>
    <w:p w:rsidR="00742D94" w:rsidRPr="00920C38" w:rsidRDefault="00742D94" w:rsidP="00742D94">
      <w:r w:rsidRPr="00920C38">
        <w:t>Умеет оценивать правильность выполнения учебной задачи, собственные возможности её решения.</w:t>
      </w:r>
    </w:p>
    <w:p w:rsidR="00742D94" w:rsidRPr="00920C38" w:rsidRDefault="00742D94" w:rsidP="00742D94"/>
    <w:p w:rsidR="00742D94" w:rsidRPr="00920C38" w:rsidRDefault="00742D94" w:rsidP="00742D94">
      <w:r w:rsidRPr="00920C38">
        <w:t>Свободно пользуется выработанными критериями самооценки, владеет методами самоконтроля, осуществляет осознанный выбор учебной и познавательной деятельности.  Оценивает степень успешности индивидуальной образовательной деятельности. Даёт объективную самооценку своим личностным качествам.  Разрабатывает программу саморазвития, индивидуальную образовательную программу при консультативной поддержке учителя.  Адекватно ставит учебные цели на основе успешности выполнения учебных задач.  Соотносит оценку  и отметку.</w:t>
      </w:r>
    </w:p>
    <w:p w:rsidR="00742D94" w:rsidRPr="00920C38" w:rsidRDefault="00742D94" w:rsidP="00742D94"/>
    <w:p w:rsidR="00742D94" w:rsidRPr="00920C38" w:rsidRDefault="00742D94" w:rsidP="00742D94">
      <w:r w:rsidRPr="00920C38">
        <w:t>Создаёт, применяет и преобразовывает знаки и символы, модели и схемы для решения учебных и познавательных задач. Преобразует модели с целью выявления общих законов, определяющих данную область</w:t>
      </w:r>
    </w:p>
    <w:p w:rsidR="00742D94" w:rsidRPr="00920C38" w:rsidRDefault="00742D94" w:rsidP="00742D94">
      <w:r w:rsidRPr="00920C38">
        <w:t>Осознанно использует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владеет устной и письменной речью, монологической контекстной речью.</w:t>
      </w:r>
    </w:p>
    <w:p w:rsidR="00742D94" w:rsidRPr="00920C38" w:rsidRDefault="00742D94" w:rsidP="00742D94"/>
    <w:p w:rsidR="00742D94" w:rsidRPr="00920C38" w:rsidRDefault="00742D94" w:rsidP="00742D94">
      <w:r w:rsidRPr="00920C38">
        <w:t>Ученик  взаимодействует с партнерами с использованием возможностей Интернета.</w:t>
      </w:r>
    </w:p>
    <w:p w:rsidR="00742D94" w:rsidRPr="00920C38" w:rsidRDefault="00742D94" w:rsidP="00742D94">
      <w:pPr>
        <w:jc w:val="both"/>
      </w:pPr>
      <w:r w:rsidRPr="00920C38">
        <w:t xml:space="preserve"> Ученик  размещает информацию в Интернете,  умеет создавать сайт </w:t>
      </w:r>
    </w:p>
    <w:p w:rsidR="00742D94" w:rsidRPr="00920C38" w:rsidRDefault="00742D94" w:rsidP="00742D94">
      <w:r w:rsidRPr="00920C38">
        <w:t xml:space="preserve"> Ученик  проводит естественно – научные и социальные измерения, вводит результаты измерений и других цифровых данных и обрабатывает их, анализирует результаты своей деятельности и затрачиваемых ресурсов</w:t>
      </w:r>
    </w:p>
    <w:p w:rsidR="00742D94" w:rsidRPr="00920C38" w:rsidRDefault="00742D94" w:rsidP="00742D94"/>
    <w:p w:rsidR="00742D94" w:rsidRPr="00920C38" w:rsidRDefault="00742D94" w:rsidP="00742D94">
      <w:pPr>
        <w:jc w:val="both"/>
      </w:pPr>
      <w:r w:rsidRPr="00920C38">
        <w:t>Ученик ориентируется в содержании текста и понимает его целостный смысл;</w:t>
      </w:r>
    </w:p>
    <w:p w:rsidR="00742D94" w:rsidRPr="00920C38" w:rsidRDefault="00742D94" w:rsidP="00742D94">
      <w:pPr>
        <w:jc w:val="both"/>
      </w:pPr>
      <w:r w:rsidRPr="00920C38">
        <w:t>находит в тексте требуемую информацию;</w:t>
      </w:r>
    </w:p>
    <w:p w:rsidR="00742D94" w:rsidRPr="00920C38" w:rsidRDefault="00742D94" w:rsidP="00742D94">
      <w:pPr>
        <w:jc w:val="both"/>
      </w:pPr>
      <w:r w:rsidRPr="00920C38">
        <w:t>решает учебно-познавательные и учебно-практические задачи, требующие полного и критического понимания текста;</w:t>
      </w:r>
    </w:p>
    <w:p w:rsidR="00742D94" w:rsidRPr="00920C38" w:rsidRDefault="00742D94" w:rsidP="00742D94">
      <w:pPr>
        <w:jc w:val="both"/>
      </w:pPr>
      <w:r w:rsidRPr="00920C38">
        <w:t>умеет структурировать текст, преобразовывать и интерпретировать его;</w:t>
      </w:r>
    </w:p>
    <w:p w:rsidR="00742D94" w:rsidRPr="00920C38" w:rsidRDefault="00742D94" w:rsidP="00742D94">
      <w:pPr>
        <w:jc w:val="both"/>
      </w:pPr>
      <w:r w:rsidRPr="00920C38">
        <w:t xml:space="preserve"> откликается на содержание и форму текста, оценивает его, создавая собственное высказывание; сопоставляет и сравнивает информацию</w:t>
      </w:r>
    </w:p>
    <w:p w:rsidR="00742D94" w:rsidRPr="00920C38" w:rsidRDefault="00742D94" w:rsidP="00742D94"/>
    <w:p w:rsidR="00742D94" w:rsidRPr="00920C38" w:rsidRDefault="00742D94" w:rsidP="00742D94">
      <w:r w:rsidRPr="00920C38">
        <w:t>Обобщает понятия, осуществляя логические операции от понятия с меньшим к понятиям с большим объёмом.  Создаёт обобщения, устанавливает аналогии, классифицирует, самостоятельно выбирает основания и критерии для логического рассуждения, умозаключения (индуктивное, дедуктивное и по аналогии) и делает выводы.</w:t>
      </w:r>
    </w:p>
    <w:p w:rsidR="00742D94" w:rsidRPr="00920C38" w:rsidRDefault="00742D94" w:rsidP="00742D94"/>
    <w:p w:rsidR="00742D94" w:rsidRPr="00920C38" w:rsidRDefault="00742D94" w:rsidP="00742D94">
      <w:r w:rsidRPr="00920C38">
        <w:t>Умеет организовывать учебное сотрудничество и совместную деятельность с учителем и сверстниками; работать индивидуально и в группе. Владеет устной и письменной речью на основе представления о тексте как продукте речевой деятельности. Различает в речи другого человека мнение, доказательства, факты, определяет коммуникативные намерения партнёра. Может взглянуть на ситуацию с другой позиции. Владеет приёмами гибкого чтения и рационального слушания как средствами самообразования</w:t>
      </w:r>
    </w:p>
    <w:p w:rsidR="00742D94" w:rsidRDefault="00742D94">
      <w:pPr>
        <w:spacing w:after="200" w:line="276" w:lineRule="auto"/>
        <w:rPr>
          <w:color w:val="000000"/>
          <w:sz w:val="28"/>
          <w:szCs w:val="28"/>
        </w:rPr>
      </w:pPr>
      <w:r>
        <w:rPr>
          <w:color w:val="000000"/>
          <w:sz w:val="28"/>
          <w:szCs w:val="28"/>
        </w:rPr>
        <w:br w:type="page"/>
      </w:r>
    </w:p>
    <w:p w:rsidR="00742D94" w:rsidRPr="0069742F" w:rsidRDefault="00742D94" w:rsidP="00742D94">
      <w:pPr>
        <w:tabs>
          <w:tab w:val="left" w:pos="3480"/>
        </w:tabs>
        <w:spacing w:line="360" w:lineRule="auto"/>
        <w:jc w:val="center"/>
        <w:rPr>
          <w:b/>
          <w:sz w:val="32"/>
          <w:szCs w:val="32"/>
        </w:rPr>
      </w:pPr>
      <w:bookmarkStart w:id="3" w:name="_Toc284662721"/>
      <w:bookmarkStart w:id="4" w:name="_Toc284663347"/>
      <w:r w:rsidRPr="0069742F">
        <w:rPr>
          <w:b/>
          <w:sz w:val="32"/>
          <w:szCs w:val="32"/>
        </w:rPr>
        <w:lastRenderedPageBreak/>
        <w:t>Планируемые результаты</w:t>
      </w:r>
    </w:p>
    <w:p w:rsidR="00742D94" w:rsidRDefault="00742D94" w:rsidP="00742D94">
      <w:pPr>
        <w:tabs>
          <w:tab w:val="left" w:pos="3480"/>
        </w:tabs>
        <w:spacing w:line="360" w:lineRule="auto"/>
        <w:rPr>
          <w:b/>
          <w:sz w:val="28"/>
          <w:szCs w:val="28"/>
        </w:rPr>
      </w:pPr>
    </w:p>
    <w:p w:rsidR="00742D94" w:rsidRPr="0031634F" w:rsidRDefault="00742D94" w:rsidP="00742D94">
      <w:pPr>
        <w:tabs>
          <w:tab w:val="left" w:pos="3480"/>
        </w:tabs>
        <w:spacing w:line="360" w:lineRule="auto"/>
      </w:pPr>
      <w:r w:rsidRPr="0031634F">
        <w:rPr>
          <w:b/>
        </w:rPr>
        <w:t>Выпускник научится в 7-9 классах</w:t>
      </w:r>
      <w:r w:rsidRPr="0031634F">
        <w:t xml:space="preserve"> (для использования в повседневной жизни и обеспечения возможности успешного продолжения образования на базовом уровне)</w:t>
      </w:r>
      <w:bookmarkEnd w:id="3"/>
      <w:bookmarkEnd w:id="4"/>
    </w:p>
    <w:p w:rsidR="00742D94" w:rsidRPr="0031634F" w:rsidRDefault="00742D94" w:rsidP="00742D94">
      <w:pPr>
        <w:tabs>
          <w:tab w:val="left" w:pos="3960"/>
        </w:tabs>
        <w:spacing w:line="360" w:lineRule="auto"/>
        <w:rPr>
          <w:u w:val="single"/>
        </w:rPr>
      </w:pPr>
      <w:r w:rsidRPr="0031634F">
        <w:rPr>
          <w:u w:val="single"/>
        </w:rPr>
        <w:t>Элементы теории множеств и математической логики</w:t>
      </w:r>
    </w:p>
    <w:p w:rsidR="00742D94" w:rsidRPr="0031634F" w:rsidRDefault="00742D94" w:rsidP="00742D94">
      <w:pPr>
        <w:spacing w:line="360" w:lineRule="auto"/>
      </w:pPr>
      <w:r w:rsidRPr="0031634F">
        <w:t>Оперировать на базовом уровне понятиями: множество, элемент множества, подмножество, принадлежность;</w:t>
      </w:r>
    </w:p>
    <w:p w:rsidR="00742D94" w:rsidRPr="0031634F" w:rsidRDefault="00742D94" w:rsidP="00742D94">
      <w:pPr>
        <w:spacing w:line="360" w:lineRule="auto"/>
      </w:pPr>
      <w:r w:rsidRPr="0031634F">
        <w:t>задавать множества перечислением их элементов;</w:t>
      </w:r>
    </w:p>
    <w:p w:rsidR="00742D94" w:rsidRPr="0031634F" w:rsidRDefault="00742D94" w:rsidP="00742D94">
      <w:pPr>
        <w:spacing w:line="360" w:lineRule="auto"/>
      </w:pPr>
      <w:r w:rsidRPr="0031634F">
        <w:t>находить пересечение, объединение, подмножество в простейших ситуациях;</w:t>
      </w:r>
    </w:p>
    <w:p w:rsidR="00742D94" w:rsidRPr="0031634F" w:rsidRDefault="00742D94" w:rsidP="00742D94">
      <w:pPr>
        <w:spacing w:line="360" w:lineRule="auto"/>
      </w:pPr>
      <w:r w:rsidRPr="0031634F">
        <w:t>оперировать на базовом уровне понятиями: определение, аксиома, теорема, доказательство;</w:t>
      </w:r>
    </w:p>
    <w:p w:rsidR="00742D94" w:rsidRPr="0031634F" w:rsidRDefault="00742D94" w:rsidP="00742D94">
      <w:pPr>
        <w:spacing w:line="360" w:lineRule="auto"/>
      </w:pPr>
      <w:r w:rsidRPr="0031634F">
        <w:t>приводить примеры и контрпримеры для подтверждения своих высказываний.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графическое представление множеств для описания реальных процессов и явлений, при решении задач других учебных предметов.</w:t>
      </w:r>
    </w:p>
    <w:p w:rsidR="00742D94" w:rsidRPr="0031634F" w:rsidRDefault="00742D94" w:rsidP="00742D94">
      <w:pPr>
        <w:spacing w:line="360" w:lineRule="auto"/>
        <w:rPr>
          <w:b/>
          <w:u w:val="single"/>
        </w:rPr>
      </w:pPr>
      <w:r w:rsidRPr="0031634F">
        <w:rPr>
          <w:b/>
          <w:u w:val="single"/>
        </w:rPr>
        <w:t>Числа</w:t>
      </w:r>
    </w:p>
    <w:p w:rsidR="00742D94" w:rsidRPr="0031634F" w:rsidRDefault="00742D94" w:rsidP="00742D94">
      <w:pPr>
        <w:spacing w:line="360" w:lineRule="auto"/>
      </w:pPr>
      <w:r w:rsidRPr="0031634F">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42D94" w:rsidRPr="0031634F" w:rsidRDefault="00742D94" w:rsidP="00742D94">
      <w:pPr>
        <w:spacing w:line="360" w:lineRule="auto"/>
      </w:pPr>
      <w:r w:rsidRPr="0031634F">
        <w:t>использовать свойства чисел и правила действий при выполнении вычислений;</w:t>
      </w:r>
    </w:p>
    <w:p w:rsidR="00742D94" w:rsidRPr="0031634F" w:rsidRDefault="00742D94" w:rsidP="00742D94">
      <w:pPr>
        <w:spacing w:line="360" w:lineRule="auto"/>
      </w:pPr>
      <w:r w:rsidRPr="0031634F">
        <w:t>использовать признаки делимости на 2, 5, 3, 9, 10 при выполнении вычислений и решении несложных задач;</w:t>
      </w:r>
    </w:p>
    <w:p w:rsidR="00742D94" w:rsidRPr="0031634F" w:rsidRDefault="00742D94" w:rsidP="00742D94">
      <w:pPr>
        <w:spacing w:line="360" w:lineRule="auto"/>
      </w:pPr>
      <w:r w:rsidRPr="0031634F">
        <w:t>выполнять округление рациональных чисел в соответствии с правилами;</w:t>
      </w:r>
    </w:p>
    <w:p w:rsidR="00742D94" w:rsidRPr="0031634F" w:rsidRDefault="00742D94" w:rsidP="00742D94">
      <w:pPr>
        <w:spacing w:line="360" w:lineRule="auto"/>
      </w:pPr>
      <w:r w:rsidRPr="0031634F">
        <w:t xml:space="preserve">оценивать значение квадратного корня из положительного целого числа; </w:t>
      </w:r>
    </w:p>
    <w:p w:rsidR="00742D94" w:rsidRPr="0031634F" w:rsidRDefault="00742D94" w:rsidP="00742D94">
      <w:pPr>
        <w:spacing w:line="360" w:lineRule="auto"/>
      </w:pPr>
      <w:r w:rsidRPr="0031634F">
        <w:t>распознавать рациональные и иррациональные числа;</w:t>
      </w:r>
    </w:p>
    <w:p w:rsidR="00742D94" w:rsidRPr="0031634F" w:rsidRDefault="00742D94" w:rsidP="00742D94">
      <w:pPr>
        <w:spacing w:line="360" w:lineRule="auto"/>
      </w:pPr>
      <w:r w:rsidRPr="0031634F">
        <w:t>сравнивать числа.</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оценивать результаты вычислений при решении практических задач;</w:t>
      </w:r>
    </w:p>
    <w:p w:rsidR="00742D94" w:rsidRPr="0031634F" w:rsidRDefault="00742D94" w:rsidP="00742D94">
      <w:pPr>
        <w:spacing w:line="360" w:lineRule="auto"/>
      </w:pPr>
      <w:r w:rsidRPr="0031634F">
        <w:t>выполнять сравнение чисел в реальных ситуациях;</w:t>
      </w:r>
    </w:p>
    <w:p w:rsidR="00742D94" w:rsidRPr="0031634F" w:rsidRDefault="00742D94" w:rsidP="00742D94">
      <w:pPr>
        <w:spacing w:line="360" w:lineRule="auto"/>
      </w:pPr>
      <w:r w:rsidRPr="0031634F">
        <w:t>составлять числовые выражения при решении практических задач и задач из других учебных предметов.</w:t>
      </w:r>
    </w:p>
    <w:p w:rsidR="00742D94" w:rsidRPr="0031634F" w:rsidRDefault="00742D94" w:rsidP="00742D94">
      <w:pPr>
        <w:spacing w:line="360" w:lineRule="auto"/>
        <w:rPr>
          <w:b/>
          <w:u w:val="single"/>
        </w:rPr>
      </w:pPr>
      <w:r w:rsidRPr="0031634F">
        <w:rPr>
          <w:b/>
          <w:u w:val="single"/>
        </w:rPr>
        <w:t xml:space="preserve">Тождественные преобразования                                                                                                             </w:t>
      </w:r>
      <w:r w:rsidRPr="0031634F">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42D94" w:rsidRPr="0031634F" w:rsidRDefault="00742D94" w:rsidP="00742D94">
      <w:pPr>
        <w:spacing w:line="360" w:lineRule="auto"/>
      </w:pPr>
      <w:r w:rsidRPr="0031634F">
        <w:lastRenderedPageBreak/>
        <w:t>выполнять несложные преобразования целых выражений: раскрывать скобки, приводить подобные слагаемые;</w:t>
      </w:r>
    </w:p>
    <w:p w:rsidR="00742D94" w:rsidRPr="0031634F" w:rsidRDefault="00742D94" w:rsidP="00742D94">
      <w:pPr>
        <w:spacing w:line="360" w:lineRule="auto"/>
      </w:pPr>
      <w:r w:rsidRPr="0031634F">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42D94" w:rsidRPr="0031634F" w:rsidRDefault="00742D94" w:rsidP="00742D94">
      <w:pPr>
        <w:spacing w:line="360" w:lineRule="auto"/>
      </w:pPr>
      <w:r w:rsidRPr="0031634F">
        <w:t>выполнять несложные преобразования дробно-линейных выражений и выражений с квадратными корнями.</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 xml:space="preserve">понимать смысл записи числа в стандартном виде; </w:t>
      </w:r>
    </w:p>
    <w:p w:rsidR="00742D94" w:rsidRPr="0031634F" w:rsidRDefault="00742D94" w:rsidP="00742D94">
      <w:pPr>
        <w:spacing w:line="360" w:lineRule="auto"/>
      </w:pPr>
      <w:r w:rsidRPr="0031634F">
        <w:t>оперировать на базовом уровне понятием «стандартная запись числа».</w:t>
      </w:r>
    </w:p>
    <w:p w:rsidR="00742D94" w:rsidRPr="0031634F" w:rsidRDefault="00742D94" w:rsidP="00742D94">
      <w:pPr>
        <w:spacing w:line="360" w:lineRule="auto"/>
        <w:rPr>
          <w:b/>
          <w:u w:val="single"/>
        </w:rPr>
      </w:pPr>
      <w:r w:rsidRPr="0031634F">
        <w:rPr>
          <w:b/>
          <w:u w:val="single"/>
        </w:rPr>
        <w:t>Уравнения и неравенства</w:t>
      </w:r>
    </w:p>
    <w:p w:rsidR="00742D94" w:rsidRPr="0031634F" w:rsidRDefault="00742D94" w:rsidP="00742D94">
      <w:pPr>
        <w:spacing w:line="360" w:lineRule="auto"/>
      </w:pPr>
      <w:r w:rsidRPr="0031634F">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42D94" w:rsidRPr="0031634F" w:rsidRDefault="00742D94" w:rsidP="00742D94">
      <w:pPr>
        <w:spacing w:line="360" w:lineRule="auto"/>
      </w:pPr>
      <w:r w:rsidRPr="0031634F">
        <w:t>проверять справедливость числовых равенств и неравенств;</w:t>
      </w:r>
    </w:p>
    <w:p w:rsidR="00742D94" w:rsidRPr="0031634F" w:rsidRDefault="00742D94" w:rsidP="00742D94">
      <w:pPr>
        <w:spacing w:line="360" w:lineRule="auto"/>
      </w:pPr>
      <w:r w:rsidRPr="0031634F">
        <w:t>решать линейные неравенства и несложные неравенства, сводящиеся к линейным;</w:t>
      </w:r>
    </w:p>
    <w:p w:rsidR="00742D94" w:rsidRPr="0031634F" w:rsidRDefault="00742D94" w:rsidP="00742D94">
      <w:pPr>
        <w:spacing w:line="360" w:lineRule="auto"/>
      </w:pPr>
      <w:r w:rsidRPr="0031634F">
        <w:t>решать системы несложных линейных уравнений, неравенств;</w:t>
      </w:r>
    </w:p>
    <w:p w:rsidR="00742D94" w:rsidRPr="0031634F" w:rsidRDefault="00742D94" w:rsidP="00742D94">
      <w:pPr>
        <w:spacing w:line="360" w:lineRule="auto"/>
      </w:pPr>
      <w:r w:rsidRPr="0031634F">
        <w:t>проверять, является ли данное число решением уравнения (неравенства);</w:t>
      </w:r>
    </w:p>
    <w:p w:rsidR="00742D94" w:rsidRPr="0031634F" w:rsidRDefault="00742D94" w:rsidP="00742D94">
      <w:pPr>
        <w:spacing w:line="360" w:lineRule="auto"/>
      </w:pPr>
      <w:r w:rsidRPr="0031634F">
        <w:t>решать квадратные уравнения по формуле корней квадратного уравнения;</w:t>
      </w:r>
    </w:p>
    <w:p w:rsidR="00742D94" w:rsidRPr="0031634F" w:rsidRDefault="00742D94" w:rsidP="00742D94">
      <w:pPr>
        <w:spacing w:line="360" w:lineRule="auto"/>
      </w:pPr>
      <w:r w:rsidRPr="0031634F">
        <w:t>изображать решения неравенств и их систем на числовой прямой.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составлять и решать линейные уравнения при решении задач, возникающих в других учебных предметах.</w:t>
      </w:r>
    </w:p>
    <w:p w:rsidR="00742D94" w:rsidRPr="0031634F" w:rsidRDefault="00742D94" w:rsidP="00742D94">
      <w:pPr>
        <w:spacing w:line="360" w:lineRule="auto"/>
        <w:rPr>
          <w:b/>
          <w:u w:val="single"/>
        </w:rPr>
      </w:pPr>
      <w:r w:rsidRPr="0031634F">
        <w:rPr>
          <w:b/>
          <w:u w:val="single"/>
        </w:rPr>
        <w:t>Функции</w:t>
      </w:r>
    </w:p>
    <w:p w:rsidR="00742D94" w:rsidRPr="0031634F" w:rsidRDefault="00742D94" w:rsidP="00742D94">
      <w:pPr>
        <w:spacing w:line="360" w:lineRule="auto"/>
      </w:pPr>
      <w:r w:rsidRPr="0031634F">
        <w:t xml:space="preserve">Находить значение функции по заданному значению аргумента; </w:t>
      </w:r>
    </w:p>
    <w:p w:rsidR="00742D94" w:rsidRPr="0031634F" w:rsidRDefault="00742D94" w:rsidP="00742D94">
      <w:pPr>
        <w:spacing w:line="360" w:lineRule="auto"/>
      </w:pPr>
      <w:r w:rsidRPr="0031634F">
        <w:t>находить значение аргумента по заданному значению функции в несложных ситуациях;</w:t>
      </w:r>
    </w:p>
    <w:p w:rsidR="00742D94" w:rsidRPr="0031634F" w:rsidRDefault="00742D94" w:rsidP="00742D94">
      <w:pPr>
        <w:spacing w:line="360" w:lineRule="auto"/>
      </w:pPr>
      <w:r w:rsidRPr="0031634F">
        <w:t>определять положение точки по ее координатам, координаты точки по ее положению на координатной плоскости;</w:t>
      </w:r>
    </w:p>
    <w:p w:rsidR="00742D94" w:rsidRPr="0031634F" w:rsidRDefault="00742D94" w:rsidP="00742D94">
      <w:pPr>
        <w:spacing w:line="360" w:lineRule="auto"/>
      </w:pPr>
      <w:r w:rsidRPr="0031634F">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42D94" w:rsidRPr="0031634F" w:rsidRDefault="00742D94" w:rsidP="00742D94">
      <w:pPr>
        <w:spacing w:line="360" w:lineRule="auto"/>
      </w:pPr>
      <w:r w:rsidRPr="0031634F">
        <w:t>строить график линейной функции;</w:t>
      </w:r>
    </w:p>
    <w:p w:rsidR="00742D94" w:rsidRPr="0031634F" w:rsidRDefault="00742D94" w:rsidP="00742D94">
      <w:pPr>
        <w:spacing w:line="360" w:lineRule="auto"/>
      </w:pPr>
      <w:r w:rsidRPr="0031634F">
        <w:t>проверять, является ли данный график графиком заданной функции (линейной, квадратичной, обратной пропорциональности);</w:t>
      </w:r>
    </w:p>
    <w:p w:rsidR="00742D94" w:rsidRPr="0031634F" w:rsidRDefault="00742D94" w:rsidP="00742D94">
      <w:pPr>
        <w:spacing w:line="360" w:lineRule="auto"/>
      </w:pPr>
      <w:r w:rsidRPr="0031634F">
        <w:t>определять приближенные значения координат точки пересечения графиков функций;</w:t>
      </w:r>
    </w:p>
    <w:p w:rsidR="00742D94" w:rsidRPr="0031634F" w:rsidRDefault="00742D94" w:rsidP="00742D94">
      <w:pPr>
        <w:spacing w:line="360" w:lineRule="auto"/>
      </w:pPr>
      <w:r w:rsidRPr="0031634F">
        <w:lastRenderedPageBreak/>
        <w:t>оперировать на базовом уровне понятиями: последовательность, арифметическая прогрессия, геометрическая прогрессия;</w:t>
      </w:r>
    </w:p>
    <w:p w:rsidR="00742D94" w:rsidRPr="0031634F" w:rsidRDefault="00742D94" w:rsidP="00742D94">
      <w:pPr>
        <w:spacing w:line="360" w:lineRule="auto"/>
      </w:pPr>
      <w:r w:rsidRPr="0031634F">
        <w:t>решать задачи на прогрессии, в которых ответ может быть получен непосредственным подсчетом без применения формул.</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42D94" w:rsidRPr="0031634F" w:rsidRDefault="00742D94" w:rsidP="00742D94">
      <w:pPr>
        <w:spacing w:line="360" w:lineRule="auto"/>
      </w:pPr>
      <w:r w:rsidRPr="0031634F">
        <w:t>использовать свойства линейной функции и ее график при решении задач из других учебных предметов.</w:t>
      </w:r>
    </w:p>
    <w:p w:rsidR="00742D94" w:rsidRPr="0031634F" w:rsidRDefault="00742D94" w:rsidP="00742D94">
      <w:pPr>
        <w:spacing w:line="360" w:lineRule="auto"/>
        <w:rPr>
          <w:b/>
          <w:u w:val="single"/>
        </w:rPr>
      </w:pPr>
      <w:r w:rsidRPr="0031634F">
        <w:rPr>
          <w:b/>
          <w:u w:val="single"/>
        </w:rPr>
        <w:t xml:space="preserve">Статистика и теория вероятностей </w:t>
      </w:r>
    </w:p>
    <w:p w:rsidR="00742D94" w:rsidRPr="0031634F" w:rsidRDefault="00742D94" w:rsidP="00742D94">
      <w:pPr>
        <w:spacing w:line="360" w:lineRule="auto"/>
      </w:pPr>
      <w:r w:rsidRPr="0031634F">
        <w:t>Иметь представление о статистических характеристиках, вероятности случайного события, комбинаторных задачах;</w:t>
      </w:r>
    </w:p>
    <w:p w:rsidR="00742D94" w:rsidRPr="0031634F" w:rsidRDefault="00742D94" w:rsidP="00742D94">
      <w:pPr>
        <w:spacing w:line="360" w:lineRule="auto"/>
      </w:pPr>
      <w:r w:rsidRPr="0031634F">
        <w:t>решать простейшие комбинаторные задачи методом прямого и организованного перебора;</w:t>
      </w:r>
    </w:p>
    <w:p w:rsidR="00742D94" w:rsidRPr="0031634F" w:rsidRDefault="00742D94" w:rsidP="00742D94">
      <w:pPr>
        <w:spacing w:line="360" w:lineRule="auto"/>
      </w:pPr>
      <w:r w:rsidRPr="0031634F">
        <w:t>представлять данные в виде таблиц, диаграмм, графиков;</w:t>
      </w:r>
    </w:p>
    <w:p w:rsidR="00742D94" w:rsidRPr="0031634F" w:rsidRDefault="00742D94" w:rsidP="00742D94">
      <w:pPr>
        <w:spacing w:line="360" w:lineRule="auto"/>
      </w:pPr>
      <w:r w:rsidRPr="0031634F">
        <w:t>читать информацию, представленную в виде таблицы, диаграммы, графика;</w:t>
      </w:r>
    </w:p>
    <w:p w:rsidR="00742D94" w:rsidRPr="0031634F" w:rsidRDefault="00742D94" w:rsidP="00742D94">
      <w:pPr>
        <w:spacing w:line="360" w:lineRule="auto"/>
      </w:pPr>
      <w:r w:rsidRPr="0031634F">
        <w:t>определять основные статистические характеристики числовых наборов;</w:t>
      </w:r>
    </w:p>
    <w:p w:rsidR="00742D94" w:rsidRPr="0031634F" w:rsidRDefault="00742D94" w:rsidP="00742D94">
      <w:pPr>
        <w:spacing w:line="360" w:lineRule="auto"/>
      </w:pPr>
      <w:r w:rsidRPr="0031634F">
        <w:t>оценивать вероятность события в простейших случаях;</w:t>
      </w:r>
    </w:p>
    <w:p w:rsidR="00742D94" w:rsidRPr="0031634F" w:rsidRDefault="00742D94" w:rsidP="00742D94">
      <w:pPr>
        <w:spacing w:line="360" w:lineRule="auto"/>
      </w:pPr>
      <w:r w:rsidRPr="0031634F">
        <w:t>иметь представление о роли закона больших чисел в массовых явлениях.</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оценивать количество возможных вариантов методом перебора;</w:t>
      </w:r>
    </w:p>
    <w:p w:rsidR="00742D94" w:rsidRPr="0031634F" w:rsidRDefault="00742D94" w:rsidP="00742D94">
      <w:pPr>
        <w:spacing w:line="360" w:lineRule="auto"/>
      </w:pPr>
      <w:r w:rsidRPr="0031634F">
        <w:t>иметь представление о роли практически достоверных и маловероятных событий;</w:t>
      </w:r>
    </w:p>
    <w:p w:rsidR="00742D94" w:rsidRPr="0031634F" w:rsidRDefault="00742D94" w:rsidP="00742D94">
      <w:pPr>
        <w:spacing w:line="360" w:lineRule="auto"/>
      </w:pPr>
      <w:r w:rsidRPr="0031634F">
        <w:t xml:space="preserve">сравнивать основные статистические характеристики, полученные в процессе решения прикладной задачи, изучения реального явления; </w:t>
      </w:r>
    </w:p>
    <w:p w:rsidR="00742D94" w:rsidRPr="0031634F" w:rsidRDefault="00742D94" w:rsidP="00742D94">
      <w:pPr>
        <w:spacing w:line="360" w:lineRule="auto"/>
      </w:pPr>
      <w:r w:rsidRPr="0031634F">
        <w:t>оценивать вероятность реальных событий и явлений в несложных ситуациях.</w:t>
      </w:r>
    </w:p>
    <w:p w:rsidR="00742D94" w:rsidRPr="0031634F" w:rsidRDefault="00742D94" w:rsidP="00742D94">
      <w:pPr>
        <w:spacing w:line="360" w:lineRule="auto"/>
        <w:rPr>
          <w:b/>
          <w:u w:val="single"/>
        </w:rPr>
      </w:pPr>
      <w:r w:rsidRPr="0031634F">
        <w:rPr>
          <w:b/>
          <w:u w:val="single"/>
        </w:rPr>
        <w:t>Текстовые задачи</w:t>
      </w:r>
    </w:p>
    <w:p w:rsidR="00742D94" w:rsidRPr="0031634F" w:rsidRDefault="00742D94" w:rsidP="00742D94">
      <w:pPr>
        <w:spacing w:line="360" w:lineRule="auto"/>
      </w:pPr>
      <w:r w:rsidRPr="0031634F">
        <w:t>Решать несложные сюжетные задачи разных типов на все арифметические действия;</w:t>
      </w:r>
    </w:p>
    <w:p w:rsidR="00742D94" w:rsidRPr="0031634F" w:rsidRDefault="00742D94" w:rsidP="00742D94">
      <w:pPr>
        <w:spacing w:line="360" w:lineRule="auto"/>
      </w:pPr>
      <w:r w:rsidRPr="0031634F">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742D94" w:rsidRPr="0031634F" w:rsidRDefault="00742D94" w:rsidP="00742D94">
      <w:pPr>
        <w:spacing w:line="360" w:lineRule="auto"/>
      </w:pPr>
      <w:r w:rsidRPr="0031634F">
        <w:t>осуществлять способ поиска решения задачи, в котором рассуждение строится от условия к требованию или от требования к условию;</w:t>
      </w:r>
    </w:p>
    <w:p w:rsidR="00742D94" w:rsidRPr="0031634F" w:rsidRDefault="00742D94" w:rsidP="00742D94">
      <w:pPr>
        <w:spacing w:line="360" w:lineRule="auto"/>
      </w:pPr>
      <w:r w:rsidRPr="0031634F">
        <w:t xml:space="preserve">составлять план решения задачи; </w:t>
      </w:r>
    </w:p>
    <w:p w:rsidR="00742D94" w:rsidRPr="0031634F" w:rsidRDefault="00742D94" w:rsidP="00742D94">
      <w:pPr>
        <w:spacing w:line="360" w:lineRule="auto"/>
      </w:pPr>
      <w:r w:rsidRPr="0031634F">
        <w:t>выделять этапы решения задачи;</w:t>
      </w:r>
    </w:p>
    <w:p w:rsidR="00742D94" w:rsidRPr="0031634F" w:rsidRDefault="00742D94" w:rsidP="00742D94">
      <w:pPr>
        <w:spacing w:line="360" w:lineRule="auto"/>
      </w:pPr>
      <w:r w:rsidRPr="0031634F">
        <w:lastRenderedPageBreak/>
        <w:t>интерпретировать вычислительные результаты в задаче, исследовать полученное решение задачи;</w:t>
      </w:r>
    </w:p>
    <w:p w:rsidR="00742D94" w:rsidRPr="0031634F" w:rsidRDefault="00742D94" w:rsidP="00742D94">
      <w:pPr>
        <w:spacing w:line="360" w:lineRule="auto"/>
      </w:pPr>
      <w:r w:rsidRPr="0031634F">
        <w:t>знать различие скоростей объекта в стоячей воде, против течения и по течению реки;</w:t>
      </w:r>
    </w:p>
    <w:p w:rsidR="00742D94" w:rsidRPr="0031634F" w:rsidRDefault="00742D94" w:rsidP="00742D94">
      <w:pPr>
        <w:spacing w:line="360" w:lineRule="auto"/>
      </w:pPr>
      <w:r w:rsidRPr="0031634F">
        <w:t>решать задачи на нахождение части числа и числа по его части;</w:t>
      </w:r>
    </w:p>
    <w:p w:rsidR="00742D94" w:rsidRPr="0031634F" w:rsidRDefault="00742D94" w:rsidP="00742D94">
      <w:pPr>
        <w:spacing w:line="360" w:lineRule="auto"/>
      </w:pPr>
      <w:r w:rsidRPr="0031634F">
        <w:t>решать задачи разных типов (на работу, на покупки, на движение), связывающих три величины, выделять эти величины и отношения между ними;</w:t>
      </w:r>
    </w:p>
    <w:p w:rsidR="00742D94" w:rsidRPr="0031634F" w:rsidRDefault="00742D94" w:rsidP="00742D94">
      <w:pPr>
        <w:spacing w:line="360" w:lineRule="auto"/>
      </w:pPr>
      <w:r w:rsidRPr="0031634F">
        <w:t>находить процент от числа, число по проценту от него, находить процентное снижение или процентное повышение величины;</w:t>
      </w:r>
    </w:p>
    <w:p w:rsidR="00742D94" w:rsidRPr="0031634F" w:rsidRDefault="00742D94" w:rsidP="00742D94">
      <w:pPr>
        <w:spacing w:line="360" w:lineRule="auto"/>
      </w:pPr>
      <w:r w:rsidRPr="0031634F">
        <w:t>решать несложные логические задачи методом рассуждений.</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выдвигать гипотезы о возможных предельных значениях искомых в задаче величин (делать прикидку).</w:t>
      </w:r>
    </w:p>
    <w:p w:rsidR="00742D94" w:rsidRPr="0031634F" w:rsidRDefault="00742D94" w:rsidP="00742D94">
      <w:pPr>
        <w:tabs>
          <w:tab w:val="left" w:pos="3720"/>
        </w:tabs>
        <w:spacing w:line="360" w:lineRule="auto"/>
        <w:rPr>
          <w:b/>
          <w:u w:val="single"/>
        </w:rPr>
      </w:pPr>
      <w:r w:rsidRPr="0031634F">
        <w:rPr>
          <w:b/>
          <w:u w:val="single"/>
        </w:rPr>
        <w:t>Геометрические фигуры</w:t>
      </w:r>
    </w:p>
    <w:p w:rsidR="00742D94" w:rsidRPr="0031634F" w:rsidRDefault="00742D94" w:rsidP="00742D94">
      <w:pPr>
        <w:spacing w:line="360" w:lineRule="auto"/>
      </w:pPr>
      <w:r w:rsidRPr="0031634F">
        <w:t>Оперировать на базовом уровне понятиями геометрических фигур;</w:t>
      </w:r>
    </w:p>
    <w:p w:rsidR="00742D94" w:rsidRPr="0031634F" w:rsidRDefault="00742D94" w:rsidP="00742D94">
      <w:pPr>
        <w:spacing w:line="360" w:lineRule="auto"/>
      </w:pPr>
      <w:r w:rsidRPr="0031634F">
        <w:t>извлекать информацию о геометрических фигурах, представленную на чертежах в явном виде;</w:t>
      </w:r>
    </w:p>
    <w:p w:rsidR="00742D94" w:rsidRPr="0031634F" w:rsidRDefault="00742D94" w:rsidP="00742D94">
      <w:pPr>
        <w:spacing w:line="360" w:lineRule="auto"/>
      </w:pPr>
      <w:r w:rsidRPr="0031634F">
        <w:t>применять для решения задач геометрические факты, если условия их применения заданы в явной форме;</w:t>
      </w:r>
    </w:p>
    <w:p w:rsidR="00742D94" w:rsidRPr="0031634F" w:rsidRDefault="00742D94" w:rsidP="00742D94">
      <w:pPr>
        <w:spacing w:line="360" w:lineRule="auto"/>
      </w:pPr>
      <w:r w:rsidRPr="0031634F">
        <w:t xml:space="preserve">решать задачи на нахождение геометрических величин по образцам или алгоритмам. </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42D94" w:rsidRPr="0031634F" w:rsidRDefault="00742D94" w:rsidP="00742D94">
      <w:pPr>
        <w:spacing w:line="360" w:lineRule="auto"/>
        <w:rPr>
          <w:b/>
          <w:u w:val="single"/>
        </w:rPr>
      </w:pPr>
      <w:r w:rsidRPr="0031634F">
        <w:rPr>
          <w:b/>
          <w:u w:val="single"/>
        </w:rPr>
        <w:t>Отношения</w:t>
      </w:r>
    </w:p>
    <w:p w:rsidR="00742D94" w:rsidRPr="0031634F" w:rsidRDefault="00742D94" w:rsidP="00742D94">
      <w:pPr>
        <w:spacing w:line="360" w:lineRule="auto"/>
      </w:pPr>
      <w:r w:rsidRPr="0031634F">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42D94" w:rsidRPr="0031634F" w:rsidRDefault="00742D94" w:rsidP="00742D94">
      <w:pPr>
        <w:spacing w:line="360" w:lineRule="auto"/>
      </w:pPr>
      <w:r w:rsidRPr="0031634F">
        <w:t xml:space="preserve">В повседневной жизни и при изучении других предметов: </w:t>
      </w:r>
    </w:p>
    <w:p w:rsidR="00742D94" w:rsidRPr="0031634F" w:rsidRDefault="00742D94" w:rsidP="00742D94">
      <w:pPr>
        <w:spacing w:line="360" w:lineRule="auto"/>
      </w:pPr>
      <w:r w:rsidRPr="0031634F">
        <w:t>использовать отношения для решения простейших задач, возникающих в реальной жизни.</w:t>
      </w:r>
    </w:p>
    <w:p w:rsidR="00742D94" w:rsidRPr="0031634F" w:rsidRDefault="00742D94" w:rsidP="00742D94">
      <w:pPr>
        <w:spacing w:line="360" w:lineRule="auto"/>
        <w:rPr>
          <w:b/>
          <w:u w:val="single"/>
        </w:rPr>
      </w:pPr>
      <w:r w:rsidRPr="0031634F">
        <w:rPr>
          <w:b/>
          <w:u w:val="single"/>
        </w:rPr>
        <w:t>Измерения и вычисления</w:t>
      </w:r>
    </w:p>
    <w:p w:rsidR="00742D94" w:rsidRPr="0031634F" w:rsidRDefault="00742D94" w:rsidP="00742D94">
      <w:pPr>
        <w:spacing w:line="360" w:lineRule="auto"/>
      </w:pPr>
      <w:r w:rsidRPr="0031634F">
        <w:t>Выполнять измерение длин, расстояний, величин углов, с помощью инструментов для измерений длин и углов;</w:t>
      </w:r>
    </w:p>
    <w:p w:rsidR="00742D94" w:rsidRPr="0031634F" w:rsidRDefault="00742D94" w:rsidP="00742D94">
      <w:pPr>
        <w:spacing w:line="360" w:lineRule="auto"/>
      </w:pPr>
      <w:r w:rsidRPr="0031634F">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742D94" w:rsidRPr="0031634F" w:rsidRDefault="00742D94" w:rsidP="00742D94">
      <w:pPr>
        <w:spacing w:line="360" w:lineRule="auto"/>
      </w:pPr>
      <w:r w:rsidRPr="0031634F">
        <w:t>применять теорему Пифагора, базовые тригонометрические соотношения для вычисления длин, расстояний, площадей в простейших случаях.</w:t>
      </w:r>
    </w:p>
    <w:p w:rsidR="00742D94" w:rsidRPr="0031634F" w:rsidRDefault="00742D94" w:rsidP="00742D94">
      <w:pPr>
        <w:spacing w:line="360" w:lineRule="auto"/>
      </w:pPr>
      <w:r w:rsidRPr="0031634F">
        <w:lastRenderedPageBreak/>
        <w:t>В повседневной жизни и при изучении других предметов:</w:t>
      </w:r>
    </w:p>
    <w:p w:rsidR="00742D94" w:rsidRPr="0031634F" w:rsidRDefault="00742D94" w:rsidP="00742D94">
      <w:pPr>
        <w:spacing w:line="360" w:lineRule="auto"/>
      </w:pPr>
      <w:r w:rsidRPr="0031634F">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42D94" w:rsidRPr="0031634F" w:rsidRDefault="00742D94" w:rsidP="00742D94">
      <w:pPr>
        <w:spacing w:line="360" w:lineRule="auto"/>
        <w:rPr>
          <w:b/>
          <w:u w:val="single"/>
        </w:rPr>
      </w:pPr>
      <w:r w:rsidRPr="0031634F">
        <w:rPr>
          <w:b/>
          <w:u w:val="single"/>
        </w:rPr>
        <w:t>Геометрические построения</w:t>
      </w:r>
    </w:p>
    <w:p w:rsidR="00742D94" w:rsidRPr="0031634F" w:rsidRDefault="00742D94" w:rsidP="00742D94">
      <w:pPr>
        <w:spacing w:line="360" w:lineRule="auto"/>
      </w:pPr>
      <w:r w:rsidRPr="0031634F">
        <w:t>Изображать типовые плоские фигуры и фигуры в пространстве от руки и с помощью инструментов.</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выполнять простейшие построения на местности, необходимые в реальной жизни.</w:t>
      </w:r>
    </w:p>
    <w:p w:rsidR="00742D94" w:rsidRPr="0031634F" w:rsidRDefault="00742D94" w:rsidP="00742D94">
      <w:pPr>
        <w:spacing w:line="360" w:lineRule="auto"/>
        <w:rPr>
          <w:b/>
          <w:u w:val="single"/>
        </w:rPr>
      </w:pPr>
      <w:r w:rsidRPr="0031634F">
        <w:rPr>
          <w:b/>
          <w:u w:val="single"/>
        </w:rPr>
        <w:t>Геометрические преобразования</w:t>
      </w:r>
    </w:p>
    <w:p w:rsidR="00742D94" w:rsidRPr="0031634F" w:rsidRDefault="00742D94" w:rsidP="00742D94">
      <w:pPr>
        <w:spacing w:line="360" w:lineRule="auto"/>
      </w:pPr>
      <w:r w:rsidRPr="0031634F">
        <w:t>Строить фигуру, симметричную данной фигуре относительно оси и точки.</w:t>
      </w:r>
    </w:p>
    <w:p w:rsidR="00742D94" w:rsidRPr="0031634F" w:rsidRDefault="00742D94" w:rsidP="00742D94">
      <w:pPr>
        <w:spacing w:line="360" w:lineRule="auto"/>
      </w:pPr>
      <w:r w:rsidRPr="0031634F">
        <w:t>В повседневной жизни и при изучении других предметов:</w:t>
      </w:r>
    </w:p>
    <w:p w:rsidR="00742D94" w:rsidRPr="0031634F" w:rsidRDefault="00742D94" w:rsidP="00742D94">
      <w:pPr>
        <w:spacing w:line="360" w:lineRule="auto"/>
      </w:pPr>
      <w:r w:rsidRPr="0031634F">
        <w:t>распознавать движение объектов в окружающем мире;</w:t>
      </w:r>
    </w:p>
    <w:p w:rsidR="00742D94" w:rsidRPr="0031634F" w:rsidRDefault="00742D94" w:rsidP="00742D94">
      <w:pPr>
        <w:spacing w:line="360" w:lineRule="auto"/>
      </w:pPr>
      <w:r w:rsidRPr="0031634F">
        <w:t>распознавать симметричные фигуры в окружающем мире.</w:t>
      </w:r>
    </w:p>
    <w:p w:rsidR="00742D94" w:rsidRPr="0031634F" w:rsidRDefault="00742D94" w:rsidP="00742D94">
      <w:pPr>
        <w:tabs>
          <w:tab w:val="left" w:pos="3840"/>
        </w:tabs>
        <w:spacing w:line="360" w:lineRule="auto"/>
        <w:rPr>
          <w:b/>
          <w:u w:val="single"/>
        </w:rPr>
      </w:pPr>
      <w:r w:rsidRPr="0031634F">
        <w:rPr>
          <w:b/>
          <w:u w:val="single"/>
        </w:rPr>
        <w:t>Векторы и координаты на плоскости</w:t>
      </w:r>
    </w:p>
    <w:p w:rsidR="00742D94" w:rsidRPr="0031634F" w:rsidRDefault="00742D94" w:rsidP="00742D94">
      <w:pPr>
        <w:spacing w:line="360" w:lineRule="auto"/>
      </w:pPr>
      <w:r w:rsidRPr="0031634F">
        <w:t>Оперировать на базовом уровне понятиями вектор, сумма векторов, произведение вектора на число, координаты на плоскости;</w:t>
      </w:r>
    </w:p>
    <w:p w:rsidR="00742D94" w:rsidRPr="0031634F" w:rsidRDefault="00742D94" w:rsidP="00742D94">
      <w:pPr>
        <w:spacing w:line="360" w:lineRule="auto"/>
      </w:pPr>
      <w:r w:rsidRPr="0031634F">
        <w:t>определять приближенно координаты точки по ее изображению на координатной плоскости.</w:t>
      </w:r>
    </w:p>
    <w:p w:rsidR="00742D94" w:rsidRPr="0031634F" w:rsidRDefault="00742D94" w:rsidP="00742D94">
      <w:pPr>
        <w:spacing w:line="360" w:lineRule="auto"/>
      </w:pPr>
      <w:r w:rsidRPr="0031634F">
        <w:t xml:space="preserve">В повседневной жизни и при изучении других предметов: </w:t>
      </w:r>
    </w:p>
    <w:p w:rsidR="00742D94" w:rsidRPr="0031634F" w:rsidRDefault="00742D94" w:rsidP="00742D94">
      <w:pPr>
        <w:spacing w:line="360" w:lineRule="auto"/>
      </w:pPr>
      <w:r w:rsidRPr="0031634F">
        <w:t>использовать векторы для решения простейших задач на определение скорости относительного движения.</w:t>
      </w:r>
    </w:p>
    <w:p w:rsidR="00742D94" w:rsidRPr="0031634F" w:rsidRDefault="00742D94" w:rsidP="00742D94">
      <w:pPr>
        <w:spacing w:line="360" w:lineRule="auto"/>
        <w:rPr>
          <w:b/>
          <w:u w:val="single"/>
        </w:rPr>
      </w:pPr>
      <w:r w:rsidRPr="0031634F">
        <w:rPr>
          <w:b/>
          <w:u w:val="single"/>
        </w:rPr>
        <w:t>История математики</w:t>
      </w:r>
    </w:p>
    <w:p w:rsidR="00742D94" w:rsidRPr="0031634F" w:rsidRDefault="00742D94" w:rsidP="00742D94">
      <w:pPr>
        <w:spacing w:line="360" w:lineRule="auto"/>
      </w:pPr>
      <w:r w:rsidRPr="0031634F">
        <w:t>Описывать отдельные выдающиеся результаты, полученные в ходе развития математики как науки;</w:t>
      </w:r>
    </w:p>
    <w:p w:rsidR="00742D94" w:rsidRPr="0031634F" w:rsidRDefault="00742D94" w:rsidP="00742D94">
      <w:pPr>
        <w:spacing w:line="360" w:lineRule="auto"/>
      </w:pPr>
      <w:r w:rsidRPr="0031634F">
        <w:t>знать примеры математических открытий и их авторов, в связи с отечественной и всемирной историей;</w:t>
      </w:r>
    </w:p>
    <w:p w:rsidR="00742D94" w:rsidRPr="0031634F" w:rsidRDefault="00742D94" w:rsidP="00742D94">
      <w:pPr>
        <w:spacing w:line="360" w:lineRule="auto"/>
      </w:pPr>
      <w:r w:rsidRPr="0031634F">
        <w:t>понимать роль математики в развитии России.</w:t>
      </w:r>
    </w:p>
    <w:p w:rsidR="00742D94" w:rsidRPr="0031634F" w:rsidRDefault="00742D94" w:rsidP="00742D94">
      <w:pPr>
        <w:tabs>
          <w:tab w:val="left" w:pos="3720"/>
        </w:tabs>
        <w:spacing w:line="360" w:lineRule="auto"/>
        <w:rPr>
          <w:b/>
          <w:i/>
          <w:u w:val="single"/>
        </w:rPr>
      </w:pPr>
      <w:r w:rsidRPr="0031634F">
        <w:rPr>
          <w:b/>
          <w:u w:val="single"/>
        </w:rPr>
        <w:t xml:space="preserve">Методы математики </w:t>
      </w:r>
    </w:p>
    <w:p w:rsidR="00742D94" w:rsidRPr="0031634F" w:rsidRDefault="00742D94" w:rsidP="00742D94">
      <w:pPr>
        <w:spacing w:line="360" w:lineRule="auto"/>
      </w:pPr>
      <w:r w:rsidRPr="0031634F">
        <w:t>Выбирать подходящий изученный метод для решения изученных типов математических задач;</w:t>
      </w:r>
    </w:p>
    <w:p w:rsidR="00742D94" w:rsidRPr="0031634F" w:rsidRDefault="00742D94" w:rsidP="00742D94">
      <w:pPr>
        <w:spacing w:line="360" w:lineRule="auto"/>
      </w:pPr>
      <w:r w:rsidRPr="0031634F">
        <w:t>Приводить примеры математических закономерностей в окружающей действительности и произведениях искусства.</w:t>
      </w:r>
    </w:p>
    <w:p w:rsidR="00742D94" w:rsidRPr="0031634F" w:rsidRDefault="00742D94" w:rsidP="00742D94">
      <w:pPr>
        <w:spacing w:line="360" w:lineRule="auto"/>
      </w:pPr>
      <w:bookmarkStart w:id="5" w:name="_Toc284662722"/>
      <w:bookmarkStart w:id="6" w:name="_Toc284663348"/>
    </w:p>
    <w:p w:rsidR="00742D94" w:rsidRPr="0031634F" w:rsidRDefault="00742D94" w:rsidP="00742D94">
      <w:pPr>
        <w:spacing w:line="360" w:lineRule="auto"/>
        <w:rPr>
          <w:b/>
          <w:i/>
        </w:rPr>
      </w:pPr>
      <w:r w:rsidRPr="0031634F">
        <w:rPr>
          <w:b/>
          <w:i/>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
      <w:bookmarkEnd w:id="6"/>
    </w:p>
    <w:p w:rsidR="00742D94" w:rsidRPr="0031634F" w:rsidRDefault="00742D94" w:rsidP="00742D94">
      <w:pPr>
        <w:spacing w:line="360" w:lineRule="auto"/>
        <w:rPr>
          <w:b/>
          <w:i/>
        </w:rPr>
      </w:pPr>
      <w:r w:rsidRPr="0031634F">
        <w:rPr>
          <w:b/>
          <w:i/>
        </w:rPr>
        <w:lastRenderedPageBreak/>
        <w:t>Элементы теории множеств и математической логики</w:t>
      </w:r>
    </w:p>
    <w:p w:rsidR="00742D94" w:rsidRPr="0031634F" w:rsidRDefault="00742D94" w:rsidP="00742D94">
      <w:pPr>
        <w:spacing w:line="360" w:lineRule="auto"/>
        <w:rPr>
          <w:i/>
        </w:rPr>
      </w:pPr>
      <w:r w:rsidRPr="0031634F">
        <w:rPr>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42D94" w:rsidRPr="0031634F" w:rsidRDefault="00742D94" w:rsidP="00742D94">
      <w:pPr>
        <w:spacing w:line="360" w:lineRule="auto"/>
        <w:rPr>
          <w:i/>
        </w:rPr>
      </w:pPr>
      <w:r w:rsidRPr="0031634F">
        <w:rPr>
          <w:i/>
        </w:rPr>
        <w:t>изображать множества и отношение множеств с помощью кругов Эйлера;</w:t>
      </w:r>
    </w:p>
    <w:p w:rsidR="00742D94" w:rsidRPr="0031634F" w:rsidRDefault="00742D94" w:rsidP="00742D94">
      <w:pPr>
        <w:spacing w:line="360" w:lineRule="auto"/>
        <w:rPr>
          <w:i/>
        </w:rPr>
      </w:pPr>
      <w:r w:rsidRPr="0031634F">
        <w:rPr>
          <w:i/>
        </w:rPr>
        <w:t xml:space="preserve">определять принадлежность элемента множеству, объединению и пересечению множеств; </w:t>
      </w:r>
    </w:p>
    <w:p w:rsidR="00742D94" w:rsidRPr="0031634F" w:rsidRDefault="00742D94" w:rsidP="00742D94">
      <w:pPr>
        <w:spacing w:line="360" w:lineRule="auto"/>
        <w:rPr>
          <w:i/>
        </w:rPr>
      </w:pPr>
      <w:r w:rsidRPr="0031634F">
        <w:rPr>
          <w:i/>
        </w:rPr>
        <w:t>задавать множество с помощью перечисления элементов, словесного описания;</w:t>
      </w:r>
    </w:p>
    <w:p w:rsidR="00742D94" w:rsidRPr="0031634F" w:rsidRDefault="00742D94" w:rsidP="00742D94">
      <w:pPr>
        <w:spacing w:line="360" w:lineRule="auto"/>
        <w:rPr>
          <w:i/>
        </w:rPr>
      </w:pPr>
      <w:r w:rsidRPr="0031634F">
        <w:rPr>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42D94" w:rsidRPr="0031634F" w:rsidRDefault="00742D94" w:rsidP="00742D94">
      <w:pPr>
        <w:spacing w:line="360" w:lineRule="auto"/>
        <w:rPr>
          <w:i/>
        </w:rPr>
      </w:pPr>
      <w:r w:rsidRPr="0031634F">
        <w:rPr>
          <w:i/>
        </w:rPr>
        <w:t>строить высказывания, отрицания высказываний.</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строить цепочки умозаключений на основе использования правил логики;</w:t>
      </w:r>
    </w:p>
    <w:p w:rsidR="00742D94" w:rsidRPr="0031634F" w:rsidRDefault="00742D94" w:rsidP="00742D94">
      <w:pPr>
        <w:spacing w:line="360" w:lineRule="auto"/>
        <w:rPr>
          <w:i/>
        </w:rPr>
      </w:pPr>
      <w:r w:rsidRPr="0031634F">
        <w:rPr>
          <w:i/>
        </w:rPr>
        <w:t>использовать множества, операции с множествами, их графическое представление для описания реальных процессов и явлений.</w:t>
      </w:r>
    </w:p>
    <w:p w:rsidR="00742D94" w:rsidRPr="0031634F" w:rsidRDefault="00742D94" w:rsidP="00742D94">
      <w:pPr>
        <w:spacing w:line="360" w:lineRule="auto"/>
        <w:rPr>
          <w:i/>
        </w:rPr>
      </w:pPr>
      <w:r w:rsidRPr="0031634F">
        <w:rPr>
          <w:i/>
        </w:rPr>
        <w:t>Числа</w:t>
      </w:r>
    </w:p>
    <w:p w:rsidR="00742D94" w:rsidRPr="0031634F" w:rsidRDefault="00742D94" w:rsidP="00742D94">
      <w:pPr>
        <w:spacing w:line="360" w:lineRule="auto"/>
        <w:rPr>
          <w:i/>
        </w:rPr>
      </w:pPr>
      <w:r w:rsidRPr="0031634F">
        <w:rPr>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42D94" w:rsidRPr="0031634F" w:rsidRDefault="00742D94" w:rsidP="00742D94">
      <w:pPr>
        <w:spacing w:line="360" w:lineRule="auto"/>
        <w:rPr>
          <w:i/>
        </w:rPr>
      </w:pPr>
      <w:r w:rsidRPr="0031634F">
        <w:rPr>
          <w:i/>
        </w:rPr>
        <w:t>понимать и объяснять смысл позиционной записи натурального числа;</w:t>
      </w:r>
    </w:p>
    <w:p w:rsidR="00742D94" w:rsidRPr="0031634F" w:rsidRDefault="00742D94" w:rsidP="00742D94">
      <w:pPr>
        <w:spacing w:line="360" w:lineRule="auto"/>
        <w:rPr>
          <w:i/>
        </w:rPr>
      </w:pPr>
      <w:r w:rsidRPr="0031634F">
        <w:rPr>
          <w:i/>
        </w:rPr>
        <w:t>выполнять вычисления, в том числе с использованием приемов рациональных вычислений;</w:t>
      </w:r>
    </w:p>
    <w:p w:rsidR="00742D94" w:rsidRPr="0031634F" w:rsidRDefault="00742D94" w:rsidP="00742D94">
      <w:pPr>
        <w:spacing w:line="360" w:lineRule="auto"/>
        <w:rPr>
          <w:i/>
        </w:rPr>
      </w:pPr>
      <w:r w:rsidRPr="0031634F">
        <w:rPr>
          <w:i/>
        </w:rPr>
        <w:t>выполнять округление рациональных чисел с заданной точностью;</w:t>
      </w:r>
    </w:p>
    <w:p w:rsidR="00742D94" w:rsidRPr="0031634F" w:rsidRDefault="00742D94" w:rsidP="00742D94">
      <w:pPr>
        <w:spacing w:line="360" w:lineRule="auto"/>
        <w:rPr>
          <w:i/>
        </w:rPr>
      </w:pPr>
      <w:r w:rsidRPr="0031634F">
        <w:rPr>
          <w:i/>
        </w:rPr>
        <w:t>сравнивать рациональные и иррациональные числа;</w:t>
      </w:r>
    </w:p>
    <w:p w:rsidR="00742D94" w:rsidRPr="0031634F" w:rsidRDefault="00742D94" w:rsidP="00742D94">
      <w:pPr>
        <w:spacing w:line="360" w:lineRule="auto"/>
        <w:rPr>
          <w:i/>
        </w:rPr>
      </w:pPr>
      <w:r w:rsidRPr="0031634F">
        <w:rPr>
          <w:i/>
        </w:rPr>
        <w:t>представлять рациональное число в виде десятичной дроби</w:t>
      </w:r>
    </w:p>
    <w:p w:rsidR="00742D94" w:rsidRPr="0031634F" w:rsidRDefault="00742D94" w:rsidP="00742D94">
      <w:pPr>
        <w:spacing w:line="360" w:lineRule="auto"/>
        <w:rPr>
          <w:i/>
        </w:rPr>
      </w:pPr>
      <w:r w:rsidRPr="0031634F">
        <w:rPr>
          <w:i/>
        </w:rPr>
        <w:t>упорядочивать числа, записанные в виде обыкновенной и десятичной дроби;</w:t>
      </w:r>
    </w:p>
    <w:p w:rsidR="00742D94" w:rsidRPr="0031634F" w:rsidRDefault="00742D94" w:rsidP="00742D94">
      <w:pPr>
        <w:spacing w:line="360" w:lineRule="auto"/>
        <w:rPr>
          <w:i/>
        </w:rPr>
      </w:pPr>
      <w:r w:rsidRPr="0031634F">
        <w:rPr>
          <w:i/>
        </w:rPr>
        <w:t>находить НОД и НОК чисел и использовать их при решении задач.</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применять правила приближенных вычислений при решении практических задач и решении задач других учебных предметов;</w:t>
      </w:r>
    </w:p>
    <w:p w:rsidR="00742D94" w:rsidRPr="0031634F" w:rsidRDefault="00742D94" w:rsidP="00742D94">
      <w:pPr>
        <w:spacing w:line="360" w:lineRule="auto"/>
        <w:rPr>
          <w:i/>
        </w:rPr>
      </w:pPr>
      <w:r w:rsidRPr="0031634F">
        <w:rPr>
          <w:i/>
        </w:rPr>
        <w:t>выполнять сравнение результатов вычислений при решении практических задач, в том числе приближенных вычислений;</w:t>
      </w:r>
    </w:p>
    <w:p w:rsidR="00742D94" w:rsidRPr="0031634F" w:rsidRDefault="00742D94" w:rsidP="00742D94">
      <w:pPr>
        <w:spacing w:line="360" w:lineRule="auto"/>
        <w:rPr>
          <w:i/>
        </w:rPr>
      </w:pPr>
      <w:r w:rsidRPr="0031634F">
        <w:rPr>
          <w:i/>
        </w:rPr>
        <w:t>составлять и оценивать числовые выражения при решении практических задач и задач из других учебных предметов;</w:t>
      </w:r>
    </w:p>
    <w:p w:rsidR="00742D94" w:rsidRPr="0031634F" w:rsidRDefault="00742D94" w:rsidP="00742D94">
      <w:pPr>
        <w:spacing w:line="360" w:lineRule="auto"/>
        <w:rPr>
          <w:i/>
        </w:rPr>
      </w:pPr>
      <w:r w:rsidRPr="0031634F">
        <w:rPr>
          <w:i/>
        </w:rPr>
        <w:lastRenderedPageBreak/>
        <w:t>записывать и округлять числовые значения реальных величин с использованием разных систем измерения.</w:t>
      </w:r>
    </w:p>
    <w:p w:rsidR="00742D94" w:rsidRPr="0031634F" w:rsidRDefault="00742D94" w:rsidP="00742D94">
      <w:pPr>
        <w:spacing w:line="360" w:lineRule="auto"/>
        <w:rPr>
          <w:i/>
        </w:rPr>
      </w:pPr>
      <w:r w:rsidRPr="0031634F">
        <w:rPr>
          <w:i/>
        </w:rPr>
        <w:t>Тождественные преобразования</w:t>
      </w:r>
    </w:p>
    <w:p w:rsidR="00742D94" w:rsidRPr="0031634F" w:rsidRDefault="00742D94" w:rsidP="00742D94">
      <w:pPr>
        <w:spacing w:line="360" w:lineRule="auto"/>
        <w:rPr>
          <w:i/>
        </w:rPr>
      </w:pPr>
      <w:r w:rsidRPr="0031634F">
        <w:rPr>
          <w:i/>
        </w:rPr>
        <w:t>Оперировать понятиями степени с натуральным показателем, степени с целым отрицательным показателем;</w:t>
      </w:r>
    </w:p>
    <w:p w:rsidR="00742D94" w:rsidRPr="0031634F" w:rsidRDefault="00742D94" w:rsidP="00742D94">
      <w:pPr>
        <w:spacing w:line="360" w:lineRule="auto"/>
        <w:rPr>
          <w:i/>
        </w:rPr>
      </w:pPr>
      <w:r w:rsidRPr="0031634F">
        <w:rPr>
          <w:i/>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42D94" w:rsidRPr="0031634F" w:rsidRDefault="00742D94" w:rsidP="00742D94">
      <w:pPr>
        <w:spacing w:line="360" w:lineRule="auto"/>
        <w:rPr>
          <w:i/>
        </w:rPr>
      </w:pPr>
      <w:r w:rsidRPr="0031634F">
        <w:rPr>
          <w:i/>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42D94" w:rsidRPr="0031634F" w:rsidRDefault="00742D94" w:rsidP="00742D94">
      <w:pPr>
        <w:spacing w:line="360" w:lineRule="auto"/>
        <w:rPr>
          <w:i/>
        </w:rPr>
      </w:pPr>
      <w:r w:rsidRPr="0031634F">
        <w:rPr>
          <w:i/>
        </w:rPr>
        <w:t>выделять квадрат суммы и разности одночленов;</w:t>
      </w:r>
    </w:p>
    <w:p w:rsidR="00742D94" w:rsidRPr="0031634F" w:rsidRDefault="00742D94" w:rsidP="00742D94">
      <w:pPr>
        <w:spacing w:line="360" w:lineRule="auto"/>
        <w:rPr>
          <w:i/>
        </w:rPr>
      </w:pPr>
      <w:r w:rsidRPr="0031634F">
        <w:rPr>
          <w:i/>
        </w:rPr>
        <w:t>раскладывать на множители квадратный   трехчлен;</w:t>
      </w:r>
    </w:p>
    <w:p w:rsidR="00742D94" w:rsidRPr="0031634F" w:rsidRDefault="00742D94" w:rsidP="00742D94">
      <w:pPr>
        <w:spacing w:line="360" w:lineRule="auto"/>
        <w:rPr>
          <w:i/>
        </w:rPr>
      </w:pPr>
      <w:r w:rsidRPr="0031634F">
        <w:rPr>
          <w:i/>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42D94" w:rsidRPr="0031634F" w:rsidRDefault="00742D94" w:rsidP="00742D94">
      <w:pPr>
        <w:spacing w:line="360" w:lineRule="auto"/>
        <w:rPr>
          <w:i/>
        </w:rPr>
      </w:pPr>
      <w:r w:rsidRPr="0031634F">
        <w:rPr>
          <w:i/>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42D94" w:rsidRPr="0031634F" w:rsidRDefault="00742D94" w:rsidP="00742D94">
      <w:pPr>
        <w:spacing w:line="360" w:lineRule="auto"/>
        <w:rPr>
          <w:i/>
        </w:rPr>
      </w:pPr>
      <w:r w:rsidRPr="0031634F">
        <w:rPr>
          <w:i/>
        </w:rPr>
        <w:t>выполнять преобразования выражений, содержащих квадратные корни;</w:t>
      </w:r>
    </w:p>
    <w:p w:rsidR="00742D94" w:rsidRPr="0031634F" w:rsidRDefault="00742D94" w:rsidP="00742D94">
      <w:pPr>
        <w:spacing w:line="360" w:lineRule="auto"/>
        <w:rPr>
          <w:i/>
        </w:rPr>
      </w:pPr>
      <w:r w:rsidRPr="0031634F">
        <w:rPr>
          <w:i/>
        </w:rPr>
        <w:t>выделять квадрат суммы или разности двучлена в выражениях, содержащих квадратные корни;</w:t>
      </w:r>
    </w:p>
    <w:p w:rsidR="00742D94" w:rsidRPr="0031634F" w:rsidRDefault="00742D94" w:rsidP="00742D94">
      <w:pPr>
        <w:spacing w:line="360" w:lineRule="auto"/>
        <w:rPr>
          <w:i/>
        </w:rPr>
      </w:pPr>
      <w:r w:rsidRPr="0031634F">
        <w:rPr>
          <w:i/>
        </w:rPr>
        <w:t>выполнять преобразования выражений, содержащих модуль.</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выполнять преобразования и действия с числами, записанными в стандартном виде;</w:t>
      </w:r>
    </w:p>
    <w:p w:rsidR="00742D94" w:rsidRPr="0031634F" w:rsidRDefault="00742D94" w:rsidP="00742D94">
      <w:pPr>
        <w:spacing w:line="360" w:lineRule="auto"/>
        <w:rPr>
          <w:i/>
        </w:rPr>
      </w:pPr>
      <w:r w:rsidRPr="0031634F">
        <w:rPr>
          <w:i/>
        </w:rPr>
        <w:t>выполнять преобразования алгебраических выражений при решении задач других учебных предметов.</w:t>
      </w:r>
    </w:p>
    <w:p w:rsidR="00742D94" w:rsidRPr="0031634F" w:rsidRDefault="00742D94" w:rsidP="00742D94">
      <w:pPr>
        <w:spacing w:line="360" w:lineRule="auto"/>
        <w:rPr>
          <w:i/>
        </w:rPr>
      </w:pPr>
      <w:r w:rsidRPr="0031634F">
        <w:rPr>
          <w:i/>
        </w:rPr>
        <w:t>Уравнения и неравенства</w:t>
      </w:r>
    </w:p>
    <w:p w:rsidR="00742D94" w:rsidRPr="0031634F" w:rsidRDefault="00742D94" w:rsidP="00742D94">
      <w:pPr>
        <w:spacing w:line="360" w:lineRule="auto"/>
        <w:rPr>
          <w:i/>
        </w:rPr>
      </w:pPr>
      <w:r w:rsidRPr="0031634F">
        <w:rPr>
          <w:i/>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42D94" w:rsidRPr="0031634F" w:rsidRDefault="00742D94" w:rsidP="00742D94">
      <w:pPr>
        <w:spacing w:line="360" w:lineRule="auto"/>
        <w:rPr>
          <w:i/>
        </w:rPr>
      </w:pPr>
      <w:r w:rsidRPr="0031634F">
        <w:rPr>
          <w:i/>
        </w:rPr>
        <w:t>решать линейные уравнения и уравнения, сводимые к линейным с помощью тождественных преобразований;</w:t>
      </w:r>
    </w:p>
    <w:p w:rsidR="00742D94" w:rsidRPr="0031634F" w:rsidRDefault="00742D94" w:rsidP="00742D94">
      <w:pPr>
        <w:spacing w:line="360" w:lineRule="auto"/>
        <w:rPr>
          <w:i/>
        </w:rPr>
      </w:pPr>
      <w:r w:rsidRPr="0031634F">
        <w:rPr>
          <w:i/>
        </w:rPr>
        <w:t>решать квадратные уравнения и уравнения, сводимые к квадратным с помощью тождественных преобразований;</w:t>
      </w:r>
    </w:p>
    <w:p w:rsidR="00742D94" w:rsidRPr="0031634F" w:rsidRDefault="00742D94" w:rsidP="00742D94">
      <w:pPr>
        <w:spacing w:line="360" w:lineRule="auto"/>
        <w:rPr>
          <w:i/>
        </w:rPr>
      </w:pPr>
      <w:r w:rsidRPr="0031634F">
        <w:rPr>
          <w:i/>
        </w:rPr>
        <w:t>решать дробно-линейные уравнения;</w:t>
      </w:r>
    </w:p>
    <w:p w:rsidR="00742D94" w:rsidRPr="0031634F" w:rsidRDefault="00742D94" w:rsidP="00742D94">
      <w:pPr>
        <w:spacing w:line="360" w:lineRule="auto"/>
        <w:rPr>
          <w:i/>
        </w:rPr>
      </w:pPr>
      <w:r w:rsidRPr="0031634F">
        <w:rPr>
          <w:i/>
        </w:rPr>
        <w:lastRenderedPageBreak/>
        <w:t xml:space="preserve">решать простейшие иррациональные уравнения вида </w:t>
      </w:r>
      <w:r w:rsidRPr="0031634F">
        <w:rPr>
          <w:i/>
          <w:noProof/>
        </w:rPr>
        <w:drawing>
          <wp:inline distT="0" distB="0" distL="0" distR="0">
            <wp:extent cx="727075" cy="2755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275590"/>
                    </a:xfrm>
                    <a:prstGeom prst="rect">
                      <a:avLst/>
                    </a:prstGeom>
                    <a:noFill/>
                    <a:ln>
                      <a:noFill/>
                    </a:ln>
                  </pic:spPr>
                </pic:pic>
              </a:graphicData>
            </a:graphic>
          </wp:inline>
        </w:drawing>
      </w:r>
      <w:r w:rsidRPr="0031634F">
        <w:rPr>
          <w:i/>
        </w:rPr>
        <w:t xml:space="preserve">, </w:t>
      </w:r>
      <w:r w:rsidRPr="0031634F">
        <w:rPr>
          <w:i/>
          <w:noProof/>
        </w:rPr>
        <w:drawing>
          <wp:inline distT="0" distB="0" distL="0" distR="0">
            <wp:extent cx="1090930" cy="2755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0930" cy="27559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 xml:space="preserve">решать уравнения вида </w:t>
      </w:r>
      <w:r w:rsidRPr="0031634F">
        <w:rPr>
          <w:i/>
          <w:noProof/>
        </w:rPr>
        <w:drawing>
          <wp:inline distT="0" distB="0" distL="0" distR="0">
            <wp:extent cx="462915" cy="2755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27559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решать уравнения способом разложения на множители и замены переменной;</w:t>
      </w:r>
    </w:p>
    <w:p w:rsidR="00742D94" w:rsidRPr="0031634F" w:rsidRDefault="00742D94" w:rsidP="00742D94">
      <w:pPr>
        <w:spacing w:line="360" w:lineRule="auto"/>
        <w:rPr>
          <w:i/>
        </w:rPr>
      </w:pPr>
      <w:r w:rsidRPr="0031634F">
        <w:rPr>
          <w:i/>
        </w:rPr>
        <w:t>использовать метод интервалов для решения целых и дробно-рациональных неравенств;</w:t>
      </w:r>
    </w:p>
    <w:p w:rsidR="00742D94" w:rsidRPr="0031634F" w:rsidRDefault="00742D94" w:rsidP="00742D94">
      <w:pPr>
        <w:spacing w:line="360" w:lineRule="auto"/>
        <w:rPr>
          <w:i/>
        </w:rPr>
      </w:pPr>
      <w:r w:rsidRPr="0031634F">
        <w:rPr>
          <w:i/>
        </w:rPr>
        <w:t>решать линейные уравнения и неравенства с параметрами;</w:t>
      </w:r>
    </w:p>
    <w:p w:rsidR="00742D94" w:rsidRPr="0031634F" w:rsidRDefault="00742D94" w:rsidP="00742D94">
      <w:pPr>
        <w:spacing w:line="360" w:lineRule="auto"/>
        <w:rPr>
          <w:i/>
        </w:rPr>
      </w:pPr>
      <w:r w:rsidRPr="0031634F">
        <w:rPr>
          <w:i/>
        </w:rPr>
        <w:t>решать несложные квадратные уравнения с параметром;</w:t>
      </w:r>
    </w:p>
    <w:p w:rsidR="00742D94" w:rsidRPr="0031634F" w:rsidRDefault="00742D94" w:rsidP="00742D94">
      <w:pPr>
        <w:spacing w:line="360" w:lineRule="auto"/>
        <w:rPr>
          <w:i/>
        </w:rPr>
      </w:pPr>
      <w:r w:rsidRPr="0031634F">
        <w:rPr>
          <w:i/>
        </w:rPr>
        <w:t>решать несложные системы линейных уравнений с параметрами;</w:t>
      </w:r>
    </w:p>
    <w:p w:rsidR="00742D94" w:rsidRPr="0031634F" w:rsidRDefault="00742D94" w:rsidP="00742D94">
      <w:pPr>
        <w:spacing w:line="360" w:lineRule="auto"/>
        <w:rPr>
          <w:i/>
        </w:rPr>
      </w:pPr>
      <w:r w:rsidRPr="0031634F">
        <w:rPr>
          <w:i/>
        </w:rPr>
        <w:t>решать несложные уравнения в целых числах.</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42D94" w:rsidRPr="0031634F" w:rsidRDefault="00742D94" w:rsidP="00742D94">
      <w:pPr>
        <w:spacing w:line="360" w:lineRule="auto"/>
        <w:rPr>
          <w:i/>
        </w:rPr>
      </w:pPr>
      <w:r w:rsidRPr="0031634F">
        <w:rPr>
          <w:i/>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42D94" w:rsidRPr="0031634F" w:rsidRDefault="00742D94" w:rsidP="00742D94">
      <w:pPr>
        <w:spacing w:line="360" w:lineRule="auto"/>
        <w:rPr>
          <w:i/>
        </w:rPr>
      </w:pPr>
      <w:r w:rsidRPr="0031634F">
        <w:rPr>
          <w:i/>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42D94" w:rsidRPr="0031634F" w:rsidRDefault="00742D94" w:rsidP="00742D94">
      <w:pPr>
        <w:spacing w:line="360" w:lineRule="auto"/>
        <w:rPr>
          <w:i/>
        </w:rPr>
      </w:pPr>
      <w:r w:rsidRPr="0031634F">
        <w:rPr>
          <w:i/>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42D94" w:rsidRPr="0031634F" w:rsidRDefault="00742D94" w:rsidP="00742D94">
      <w:pPr>
        <w:spacing w:line="360" w:lineRule="auto"/>
        <w:rPr>
          <w:i/>
        </w:rPr>
      </w:pPr>
      <w:r w:rsidRPr="0031634F">
        <w:rPr>
          <w:i/>
        </w:rPr>
        <w:t>Функции</w:t>
      </w:r>
    </w:p>
    <w:p w:rsidR="00742D94" w:rsidRPr="0031634F" w:rsidRDefault="00742D94" w:rsidP="00742D94">
      <w:pPr>
        <w:spacing w:line="360" w:lineRule="auto"/>
        <w:rPr>
          <w:i/>
        </w:rPr>
      </w:pPr>
      <w:r w:rsidRPr="0031634F">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742D94" w:rsidRPr="0031634F" w:rsidRDefault="00742D94" w:rsidP="00742D94">
      <w:pPr>
        <w:spacing w:line="360" w:lineRule="auto"/>
        <w:rPr>
          <w:i/>
        </w:rPr>
      </w:pPr>
      <w:r w:rsidRPr="0031634F">
        <w:rPr>
          <w:i/>
        </w:rPr>
        <w:t xml:space="preserve">строить графики линейной, квадратичной функций, обратной пропорциональности, функции вида: </w:t>
      </w:r>
      <w:r w:rsidRPr="0031634F">
        <w:rPr>
          <w:i/>
          <w:noProof/>
        </w:rPr>
        <w:drawing>
          <wp:inline distT="0" distB="0" distL="0" distR="0">
            <wp:extent cx="815340" cy="363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5340" cy="363855"/>
                    </a:xfrm>
                    <a:prstGeom prst="rect">
                      <a:avLst/>
                    </a:prstGeom>
                    <a:noFill/>
                    <a:ln>
                      <a:noFill/>
                    </a:ln>
                  </pic:spPr>
                </pic:pic>
              </a:graphicData>
            </a:graphic>
          </wp:inline>
        </w:drawing>
      </w:r>
      <w:r w:rsidRPr="0031634F">
        <w:rPr>
          <w:i/>
        </w:rPr>
        <w:t xml:space="preserve">, </w:t>
      </w:r>
      <w:r w:rsidRPr="0031634F">
        <w:rPr>
          <w:i/>
          <w:noProof/>
        </w:rPr>
        <w:drawing>
          <wp:inline distT="0" distB="0" distL="0" distR="0">
            <wp:extent cx="550545" cy="17653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0545" cy="176530"/>
                    </a:xfrm>
                    <a:prstGeom prst="rect">
                      <a:avLst/>
                    </a:prstGeom>
                    <a:noFill/>
                    <a:ln>
                      <a:noFill/>
                    </a:ln>
                  </pic:spPr>
                </pic:pic>
              </a:graphicData>
            </a:graphic>
          </wp:inline>
        </w:drawing>
      </w:r>
      <w:r w:rsidR="009439AD" w:rsidRPr="0031634F">
        <w:rPr>
          <w:i/>
        </w:rPr>
        <w:fldChar w:fldCharType="begin"/>
      </w:r>
      <w:r w:rsidRPr="0031634F">
        <w:rPr>
          <w:i/>
        </w:rPr>
        <w:instrText xml:space="preserve"> QUOTE  </w:instrText>
      </w:r>
      <w:r w:rsidR="009439AD" w:rsidRPr="0031634F">
        <w:rPr>
          <w:i/>
        </w:rPr>
        <w:fldChar w:fldCharType="end"/>
      </w:r>
      <w:r w:rsidRPr="0031634F">
        <w:rPr>
          <w:i/>
        </w:rPr>
        <w:t>,</w:t>
      </w:r>
      <w:r w:rsidRPr="0031634F">
        <w:rPr>
          <w:i/>
          <w:noProof/>
        </w:rPr>
        <w:drawing>
          <wp:inline distT="0" distB="0" distL="0" distR="0">
            <wp:extent cx="462915" cy="1765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176530"/>
                    </a:xfrm>
                    <a:prstGeom prst="rect">
                      <a:avLst/>
                    </a:prstGeom>
                    <a:noFill/>
                    <a:ln>
                      <a:noFill/>
                    </a:ln>
                  </pic:spPr>
                </pic:pic>
              </a:graphicData>
            </a:graphic>
          </wp:inline>
        </w:drawing>
      </w:r>
      <w:fldSimple w:instr="">
        <w:r w:rsidRPr="0031634F">
          <w:rPr>
            <w:i/>
            <w:noProof/>
          </w:rPr>
          <w:drawing>
            <wp:inline distT="0" distB="0" distL="0" distR="0">
              <wp:extent cx="476250" cy="24765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31634F">
        <w:rPr>
          <w:i/>
        </w:rPr>
        <w:t xml:space="preserve">, </w:t>
      </w:r>
      <w:r w:rsidRPr="0031634F">
        <w:rPr>
          <w:i/>
          <w:noProof/>
        </w:rPr>
        <w:drawing>
          <wp:inline distT="0" distB="0" distL="0" distR="0">
            <wp:extent cx="363855" cy="1765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76530"/>
                    </a:xfrm>
                    <a:prstGeom prst="rect">
                      <a:avLst/>
                    </a:prstGeom>
                    <a:noFill/>
                    <a:ln>
                      <a:noFill/>
                    </a:ln>
                  </pic:spPr>
                </pic:pic>
              </a:graphicData>
            </a:graphic>
          </wp:inline>
        </w:drawing>
      </w:r>
      <w:r w:rsidRPr="0031634F">
        <w:rPr>
          <w:i/>
        </w:rPr>
        <w:t>;</w:t>
      </w:r>
    </w:p>
    <w:p w:rsidR="00742D94" w:rsidRPr="0031634F" w:rsidRDefault="00742D94" w:rsidP="00742D94">
      <w:pPr>
        <w:spacing w:line="360" w:lineRule="auto"/>
        <w:rPr>
          <w:i/>
        </w:rPr>
      </w:pPr>
      <w:r w:rsidRPr="0031634F">
        <w:rPr>
          <w:i/>
        </w:rPr>
        <w:t xml:space="preserve">на примере квадратичной функции, использовать преобразования графика функции y=f(x) для построения графиков функций </w:t>
      </w:r>
      <w:r w:rsidRPr="0031634F">
        <w:rPr>
          <w:i/>
          <w:noProof/>
        </w:rPr>
        <w:drawing>
          <wp:inline distT="0" distB="0" distL="0" distR="0">
            <wp:extent cx="1079500" cy="1765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9500" cy="176530"/>
                    </a:xfrm>
                    <a:prstGeom prst="rect">
                      <a:avLst/>
                    </a:prstGeom>
                    <a:noFill/>
                    <a:ln>
                      <a:noFill/>
                    </a:ln>
                  </pic:spPr>
                </pic:pic>
              </a:graphicData>
            </a:graphic>
          </wp:inline>
        </w:drawing>
      </w:r>
      <w:r w:rsidRPr="0031634F">
        <w:rPr>
          <w:i/>
        </w:rPr>
        <w:t xml:space="preserve">; </w:t>
      </w:r>
    </w:p>
    <w:p w:rsidR="00742D94" w:rsidRPr="0031634F" w:rsidRDefault="00742D94" w:rsidP="00742D94">
      <w:pPr>
        <w:spacing w:line="360" w:lineRule="auto"/>
        <w:rPr>
          <w:i/>
        </w:rPr>
      </w:pPr>
      <w:r w:rsidRPr="0031634F">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42D94" w:rsidRPr="0031634F" w:rsidRDefault="00742D94" w:rsidP="00742D94">
      <w:pPr>
        <w:spacing w:line="360" w:lineRule="auto"/>
        <w:rPr>
          <w:i/>
        </w:rPr>
      </w:pPr>
      <w:r w:rsidRPr="0031634F">
        <w:rPr>
          <w:i/>
        </w:rPr>
        <w:t>исследовать функцию по ее графику;</w:t>
      </w:r>
    </w:p>
    <w:p w:rsidR="00742D94" w:rsidRPr="0031634F" w:rsidRDefault="00742D94" w:rsidP="00742D94">
      <w:pPr>
        <w:spacing w:line="360" w:lineRule="auto"/>
        <w:rPr>
          <w:i/>
        </w:rPr>
      </w:pPr>
      <w:r w:rsidRPr="0031634F">
        <w:rPr>
          <w:i/>
        </w:rPr>
        <w:t>находить множество значений, нули, промежутки знакопостоянства, монотонности квадратичной функции;</w:t>
      </w:r>
    </w:p>
    <w:p w:rsidR="00742D94" w:rsidRPr="0031634F" w:rsidRDefault="00742D94" w:rsidP="00742D94">
      <w:pPr>
        <w:spacing w:line="360" w:lineRule="auto"/>
        <w:rPr>
          <w:i/>
        </w:rPr>
      </w:pPr>
      <w:r w:rsidRPr="0031634F">
        <w:rPr>
          <w:i/>
        </w:rPr>
        <w:lastRenderedPageBreak/>
        <w:t>оперировать понятиями: последовательность, арифметическая прогрессия, геометрическая прогрессия;</w:t>
      </w:r>
    </w:p>
    <w:p w:rsidR="00742D94" w:rsidRPr="0031634F" w:rsidRDefault="00742D94" w:rsidP="00742D94">
      <w:pPr>
        <w:spacing w:line="360" w:lineRule="auto"/>
        <w:rPr>
          <w:i/>
        </w:rPr>
      </w:pPr>
      <w:r w:rsidRPr="0031634F">
        <w:rPr>
          <w:i/>
        </w:rPr>
        <w:t>решать задачи на арифметическую и геометрическую прогрессию.</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иллюстрировать с помощью графика реальную зависимость или процесс по их характеристикам;</w:t>
      </w:r>
    </w:p>
    <w:p w:rsidR="00742D94" w:rsidRPr="0031634F" w:rsidRDefault="00742D94" w:rsidP="00742D94">
      <w:pPr>
        <w:spacing w:line="360" w:lineRule="auto"/>
        <w:rPr>
          <w:i/>
        </w:rPr>
      </w:pPr>
      <w:r w:rsidRPr="0031634F">
        <w:rPr>
          <w:i/>
        </w:rPr>
        <w:t>использовать свойства и график квадратичной функции при решении задач из других учебных предметов.</w:t>
      </w:r>
    </w:p>
    <w:p w:rsidR="00742D94" w:rsidRPr="0031634F" w:rsidRDefault="00742D94" w:rsidP="00742D94">
      <w:pPr>
        <w:spacing w:line="360" w:lineRule="auto"/>
        <w:rPr>
          <w:i/>
        </w:rPr>
      </w:pPr>
      <w:r w:rsidRPr="0031634F">
        <w:rPr>
          <w:i/>
        </w:rPr>
        <w:t>Текстовые задачи</w:t>
      </w:r>
    </w:p>
    <w:p w:rsidR="00742D94" w:rsidRPr="0031634F" w:rsidRDefault="00742D94" w:rsidP="00742D94">
      <w:pPr>
        <w:spacing w:line="360" w:lineRule="auto"/>
        <w:rPr>
          <w:i/>
        </w:rPr>
      </w:pPr>
      <w:r w:rsidRPr="0031634F">
        <w:rPr>
          <w:i/>
        </w:rPr>
        <w:t>Решать простые и сложные задачи разных типов, а также задачи повышенной трудности;</w:t>
      </w:r>
    </w:p>
    <w:p w:rsidR="00742D94" w:rsidRPr="0031634F" w:rsidRDefault="00742D94" w:rsidP="00742D94">
      <w:pPr>
        <w:spacing w:line="360" w:lineRule="auto"/>
        <w:rPr>
          <w:i/>
        </w:rPr>
      </w:pPr>
      <w:r w:rsidRPr="0031634F">
        <w:rPr>
          <w:i/>
        </w:rPr>
        <w:t>использовать разные краткие записи как модели текстов сложных задач для построения поисковой схемы и решения задач;</w:t>
      </w:r>
    </w:p>
    <w:p w:rsidR="00742D94" w:rsidRPr="0031634F" w:rsidRDefault="00742D94" w:rsidP="00742D94">
      <w:pPr>
        <w:spacing w:line="360" w:lineRule="auto"/>
        <w:rPr>
          <w:i/>
        </w:rPr>
      </w:pPr>
      <w:r w:rsidRPr="0031634F">
        <w:rPr>
          <w:i/>
        </w:rPr>
        <w:t>различать модель текста и модель решения задачи, конструировать к одной модели решения несложной задачи разные модели текста задачи;</w:t>
      </w:r>
    </w:p>
    <w:p w:rsidR="00742D94" w:rsidRPr="0031634F" w:rsidRDefault="00742D94" w:rsidP="00742D94">
      <w:pPr>
        <w:spacing w:line="360" w:lineRule="auto"/>
        <w:rPr>
          <w:i/>
        </w:rPr>
      </w:pPr>
      <w:r w:rsidRPr="0031634F">
        <w:rPr>
          <w:i/>
        </w:rPr>
        <w:t>знать и применять оба способа поиска решения задач (от требования к условию и от условия к требованию);</w:t>
      </w:r>
    </w:p>
    <w:p w:rsidR="00742D94" w:rsidRPr="0031634F" w:rsidRDefault="00742D94" w:rsidP="00742D94">
      <w:pPr>
        <w:spacing w:line="360" w:lineRule="auto"/>
        <w:rPr>
          <w:i/>
        </w:rPr>
      </w:pPr>
      <w:r w:rsidRPr="0031634F">
        <w:rPr>
          <w:i/>
        </w:rPr>
        <w:t>моделировать рассуждения при поиске решения задач с помощью граф-схемы;</w:t>
      </w:r>
    </w:p>
    <w:p w:rsidR="00742D94" w:rsidRPr="0031634F" w:rsidRDefault="00742D94" w:rsidP="00742D94">
      <w:pPr>
        <w:spacing w:line="360" w:lineRule="auto"/>
        <w:rPr>
          <w:i/>
        </w:rPr>
      </w:pPr>
      <w:r w:rsidRPr="0031634F">
        <w:rPr>
          <w:i/>
        </w:rPr>
        <w:t>выделять этапы решения задачи и содержание каждого этапа;</w:t>
      </w:r>
    </w:p>
    <w:p w:rsidR="00742D94" w:rsidRPr="0031634F" w:rsidRDefault="00742D94" w:rsidP="00742D94">
      <w:pPr>
        <w:spacing w:line="360" w:lineRule="auto"/>
        <w:rPr>
          <w:i/>
        </w:rPr>
      </w:pPr>
      <w:r w:rsidRPr="0031634F">
        <w:rPr>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42D94" w:rsidRPr="0031634F" w:rsidRDefault="00742D94" w:rsidP="00742D94">
      <w:pPr>
        <w:spacing w:line="360" w:lineRule="auto"/>
        <w:rPr>
          <w:i/>
        </w:rPr>
      </w:pPr>
      <w:r w:rsidRPr="0031634F">
        <w:rPr>
          <w:i/>
        </w:rPr>
        <w:t>анализировать затруднения при решении задач;</w:t>
      </w:r>
    </w:p>
    <w:p w:rsidR="00742D94" w:rsidRPr="0031634F" w:rsidRDefault="00742D94" w:rsidP="00742D94">
      <w:pPr>
        <w:spacing w:line="360" w:lineRule="auto"/>
        <w:rPr>
          <w:i/>
        </w:rPr>
      </w:pPr>
      <w:r w:rsidRPr="0031634F">
        <w:rPr>
          <w:i/>
        </w:rPr>
        <w:t>выполнять различные преобразования предложенной задачи, конструировать новые задачи из данной, в том числе обратные;</w:t>
      </w:r>
    </w:p>
    <w:p w:rsidR="00742D94" w:rsidRPr="0031634F" w:rsidRDefault="00742D94" w:rsidP="00742D94">
      <w:pPr>
        <w:spacing w:line="360" w:lineRule="auto"/>
        <w:rPr>
          <w:i/>
        </w:rPr>
      </w:pPr>
      <w:r w:rsidRPr="0031634F">
        <w:rPr>
          <w:i/>
        </w:rPr>
        <w:t>интерпретировать вычислительные результаты в задаче, исследовать полученное решение задачи;</w:t>
      </w:r>
    </w:p>
    <w:p w:rsidR="00742D94" w:rsidRPr="0031634F" w:rsidRDefault="00742D94" w:rsidP="00742D94">
      <w:pPr>
        <w:spacing w:line="360" w:lineRule="auto"/>
        <w:rPr>
          <w:i/>
        </w:rPr>
      </w:pPr>
      <w:r w:rsidRPr="0031634F">
        <w:rPr>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42D94" w:rsidRPr="0031634F" w:rsidRDefault="00742D94" w:rsidP="00742D94">
      <w:pPr>
        <w:spacing w:line="360" w:lineRule="auto"/>
        <w:rPr>
          <w:i/>
        </w:rPr>
      </w:pPr>
      <w:r w:rsidRPr="0031634F">
        <w:rPr>
          <w:i/>
        </w:rPr>
        <w:t>исследовать всевозможные ситуации при решении задач на движение по реке, рассматривать разные системы отсчета;</w:t>
      </w:r>
    </w:p>
    <w:p w:rsidR="00742D94" w:rsidRPr="0031634F" w:rsidRDefault="00742D94" w:rsidP="00742D94">
      <w:pPr>
        <w:spacing w:line="360" w:lineRule="auto"/>
        <w:rPr>
          <w:i/>
        </w:rPr>
      </w:pPr>
      <w:r w:rsidRPr="0031634F">
        <w:rPr>
          <w:i/>
        </w:rPr>
        <w:t xml:space="preserve">решать разнообразные задачи «на части», </w:t>
      </w:r>
    </w:p>
    <w:p w:rsidR="00742D94" w:rsidRPr="0031634F" w:rsidRDefault="00742D94" w:rsidP="00742D94">
      <w:pPr>
        <w:spacing w:line="360" w:lineRule="auto"/>
        <w:rPr>
          <w:i/>
        </w:rPr>
      </w:pPr>
      <w:r w:rsidRPr="0031634F">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42D94" w:rsidRPr="0031634F" w:rsidRDefault="00742D94" w:rsidP="00742D94">
      <w:pPr>
        <w:spacing w:line="360" w:lineRule="auto"/>
        <w:rPr>
          <w:i/>
        </w:rPr>
      </w:pPr>
      <w:r w:rsidRPr="0031634F">
        <w:rPr>
          <w:i/>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42D94" w:rsidRPr="0031634F" w:rsidRDefault="00742D94" w:rsidP="00742D94">
      <w:pPr>
        <w:spacing w:line="360" w:lineRule="auto"/>
        <w:rPr>
          <w:i/>
        </w:rPr>
      </w:pPr>
      <w:r w:rsidRPr="0031634F">
        <w:rPr>
          <w:i/>
        </w:rPr>
        <w:t>владеть основными методами решения задач на смеси, сплавы, концентрации;</w:t>
      </w:r>
    </w:p>
    <w:p w:rsidR="00742D94" w:rsidRPr="0031634F" w:rsidRDefault="00742D94" w:rsidP="00742D94">
      <w:pPr>
        <w:spacing w:line="360" w:lineRule="auto"/>
        <w:rPr>
          <w:i/>
        </w:rPr>
      </w:pPr>
      <w:r w:rsidRPr="0031634F">
        <w:rPr>
          <w:i/>
        </w:rPr>
        <w:t>решать задачи на проценты, в том числе, сложные проценты с обоснованием, используя разные способы;</w:t>
      </w:r>
    </w:p>
    <w:p w:rsidR="00742D94" w:rsidRPr="0031634F" w:rsidRDefault="00742D94" w:rsidP="00742D94">
      <w:pPr>
        <w:spacing w:line="360" w:lineRule="auto"/>
        <w:rPr>
          <w:i/>
        </w:rPr>
      </w:pPr>
      <w:r w:rsidRPr="0031634F">
        <w:rPr>
          <w:i/>
        </w:rPr>
        <w:t>решать логические задачи разными способами, в том числе, с двумя блоками и с тремя блоками данных с помощью таблиц;</w:t>
      </w:r>
    </w:p>
    <w:p w:rsidR="00742D94" w:rsidRPr="0031634F" w:rsidRDefault="00742D94" w:rsidP="00742D94">
      <w:pPr>
        <w:spacing w:line="360" w:lineRule="auto"/>
        <w:rPr>
          <w:i/>
        </w:rPr>
      </w:pPr>
      <w:r w:rsidRPr="0031634F">
        <w:rPr>
          <w:i/>
        </w:rPr>
        <w:t>решать задачи по комбинаторике и теории вероятностей на основе использования изученных методов и обосновывать решение;</w:t>
      </w:r>
    </w:p>
    <w:p w:rsidR="00742D94" w:rsidRPr="0031634F" w:rsidRDefault="00742D94" w:rsidP="00742D94">
      <w:pPr>
        <w:spacing w:line="360" w:lineRule="auto"/>
        <w:rPr>
          <w:i/>
        </w:rPr>
      </w:pPr>
      <w:r w:rsidRPr="0031634F">
        <w:rPr>
          <w:i/>
        </w:rPr>
        <w:t>решать несложные задачи по математической статистике;</w:t>
      </w:r>
    </w:p>
    <w:p w:rsidR="00742D94" w:rsidRPr="0031634F" w:rsidRDefault="00742D94" w:rsidP="00742D94">
      <w:pPr>
        <w:spacing w:line="360" w:lineRule="auto"/>
        <w:rPr>
          <w:i/>
        </w:rPr>
      </w:pPr>
      <w:r w:rsidRPr="0031634F">
        <w:rPr>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742D94" w:rsidRPr="0031634F" w:rsidRDefault="00742D94" w:rsidP="00742D94">
      <w:pPr>
        <w:spacing w:line="360" w:lineRule="auto"/>
        <w:rPr>
          <w:i/>
        </w:rPr>
      </w:pPr>
      <w:r w:rsidRPr="0031634F">
        <w:rPr>
          <w:i/>
        </w:rPr>
        <w:t>решать и конструировать задачи на основе рассмотрения реальных ситуаций, в которых не требуется точный вычислительный результат;</w:t>
      </w:r>
    </w:p>
    <w:p w:rsidR="00742D94" w:rsidRPr="0031634F" w:rsidRDefault="00742D94" w:rsidP="00742D94">
      <w:pPr>
        <w:spacing w:line="360" w:lineRule="auto"/>
        <w:rPr>
          <w:i/>
        </w:rPr>
      </w:pPr>
      <w:r w:rsidRPr="0031634F">
        <w:rPr>
          <w:i/>
        </w:rPr>
        <w:t>решать задачи на движение по реке, рассматривая разные системы отсчета.</w:t>
      </w:r>
    </w:p>
    <w:p w:rsidR="00742D94" w:rsidRPr="0031634F" w:rsidRDefault="00742D94" w:rsidP="00742D94">
      <w:pPr>
        <w:spacing w:line="360" w:lineRule="auto"/>
        <w:rPr>
          <w:i/>
        </w:rPr>
      </w:pPr>
      <w:r w:rsidRPr="0031634F">
        <w:rPr>
          <w:i/>
        </w:rPr>
        <w:t xml:space="preserve">Статистика и теория вероятностей </w:t>
      </w:r>
    </w:p>
    <w:p w:rsidR="00742D94" w:rsidRPr="0031634F" w:rsidRDefault="00742D94" w:rsidP="00742D94">
      <w:pPr>
        <w:spacing w:line="360" w:lineRule="auto"/>
        <w:rPr>
          <w:i/>
        </w:rPr>
      </w:pPr>
      <w:r w:rsidRPr="0031634F">
        <w:rPr>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42D94" w:rsidRPr="0031634F" w:rsidRDefault="00742D94" w:rsidP="00742D94">
      <w:pPr>
        <w:spacing w:line="360" w:lineRule="auto"/>
        <w:rPr>
          <w:i/>
        </w:rPr>
      </w:pPr>
      <w:r w:rsidRPr="0031634F">
        <w:rPr>
          <w:i/>
        </w:rPr>
        <w:t>извлекать информацию, представленную в таблицах, на диаграммах, графиках;</w:t>
      </w:r>
    </w:p>
    <w:p w:rsidR="00742D94" w:rsidRPr="0031634F" w:rsidRDefault="00742D94" w:rsidP="00742D94">
      <w:pPr>
        <w:spacing w:line="360" w:lineRule="auto"/>
        <w:rPr>
          <w:i/>
        </w:rPr>
      </w:pPr>
      <w:r w:rsidRPr="0031634F">
        <w:rPr>
          <w:i/>
        </w:rPr>
        <w:t>составлять таблицы, строить диаграммы и графики на основе данных;</w:t>
      </w:r>
    </w:p>
    <w:p w:rsidR="00742D94" w:rsidRPr="0031634F" w:rsidRDefault="00742D94" w:rsidP="00742D94">
      <w:pPr>
        <w:spacing w:line="360" w:lineRule="auto"/>
        <w:rPr>
          <w:i/>
        </w:rPr>
      </w:pPr>
      <w:r w:rsidRPr="0031634F">
        <w:rPr>
          <w:i/>
        </w:rPr>
        <w:t>оперировать понятиями: факториал числа, перестановки и сочетания, треугольник Паскаля;</w:t>
      </w:r>
    </w:p>
    <w:p w:rsidR="00742D94" w:rsidRPr="0031634F" w:rsidRDefault="00742D94" w:rsidP="00742D94">
      <w:pPr>
        <w:spacing w:line="360" w:lineRule="auto"/>
        <w:rPr>
          <w:i/>
        </w:rPr>
      </w:pPr>
      <w:r w:rsidRPr="0031634F">
        <w:rPr>
          <w:i/>
        </w:rPr>
        <w:t>применять правило произведения при решении комбинаторных задач;</w:t>
      </w:r>
    </w:p>
    <w:p w:rsidR="00742D94" w:rsidRPr="0031634F" w:rsidRDefault="00742D94" w:rsidP="00742D94">
      <w:pPr>
        <w:spacing w:line="360" w:lineRule="auto"/>
        <w:rPr>
          <w:i/>
        </w:rPr>
      </w:pPr>
      <w:r w:rsidRPr="0031634F">
        <w:rPr>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42D94" w:rsidRPr="0031634F" w:rsidRDefault="00742D94" w:rsidP="00742D94">
      <w:pPr>
        <w:spacing w:line="360" w:lineRule="auto"/>
        <w:rPr>
          <w:i/>
        </w:rPr>
      </w:pPr>
      <w:r w:rsidRPr="0031634F">
        <w:rPr>
          <w:i/>
        </w:rPr>
        <w:t>представлять информацию с помощью кругов Эйлера;</w:t>
      </w:r>
    </w:p>
    <w:p w:rsidR="00742D94" w:rsidRPr="0031634F" w:rsidRDefault="00742D94" w:rsidP="00742D94">
      <w:pPr>
        <w:spacing w:line="360" w:lineRule="auto"/>
        <w:rPr>
          <w:i/>
        </w:rPr>
      </w:pPr>
      <w:r w:rsidRPr="0031634F">
        <w:rPr>
          <w:i/>
        </w:rPr>
        <w:lastRenderedPageBreak/>
        <w:t>решать задачи на вычисление вероятности с подсчетом количества вариантов с помощью комбинаторики.</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42D94" w:rsidRPr="0031634F" w:rsidRDefault="00742D94" w:rsidP="00742D94">
      <w:pPr>
        <w:spacing w:line="360" w:lineRule="auto"/>
        <w:rPr>
          <w:i/>
        </w:rPr>
      </w:pPr>
      <w:r w:rsidRPr="0031634F">
        <w:rPr>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42D94" w:rsidRPr="0031634F" w:rsidRDefault="00742D94" w:rsidP="00742D94">
      <w:pPr>
        <w:spacing w:line="360" w:lineRule="auto"/>
        <w:rPr>
          <w:i/>
        </w:rPr>
      </w:pPr>
      <w:r w:rsidRPr="0031634F">
        <w:rPr>
          <w:i/>
        </w:rPr>
        <w:t>оценивать вероятность реальных событий и явлений.</w:t>
      </w:r>
    </w:p>
    <w:p w:rsidR="00742D94" w:rsidRPr="0031634F" w:rsidRDefault="00742D94" w:rsidP="00742D94">
      <w:pPr>
        <w:spacing w:line="360" w:lineRule="auto"/>
        <w:rPr>
          <w:i/>
        </w:rPr>
      </w:pPr>
      <w:r w:rsidRPr="0031634F">
        <w:rPr>
          <w:i/>
        </w:rPr>
        <w:t>Геометрические фигуры</w:t>
      </w:r>
    </w:p>
    <w:p w:rsidR="00742D94" w:rsidRPr="0031634F" w:rsidRDefault="00742D94" w:rsidP="00742D94">
      <w:pPr>
        <w:spacing w:line="360" w:lineRule="auto"/>
        <w:rPr>
          <w:i/>
        </w:rPr>
      </w:pPr>
      <w:r w:rsidRPr="0031634F">
        <w:rPr>
          <w:i/>
        </w:rPr>
        <w:t xml:space="preserve">Оперировать понятиями геометрических фигур; </w:t>
      </w:r>
    </w:p>
    <w:p w:rsidR="00742D94" w:rsidRPr="0031634F" w:rsidRDefault="00742D94" w:rsidP="00742D94">
      <w:pPr>
        <w:spacing w:line="360" w:lineRule="auto"/>
        <w:rPr>
          <w:i/>
        </w:rPr>
      </w:pPr>
      <w:r w:rsidRPr="0031634F">
        <w:rPr>
          <w:i/>
        </w:rPr>
        <w:t>извлекать, интерпретировать и преобразовывать информацию о геометрических фигурах, представленную на чертежах;</w:t>
      </w:r>
    </w:p>
    <w:p w:rsidR="00742D94" w:rsidRPr="0031634F" w:rsidRDefault="00742D94" w:rsidP="00742D94">
      <w:pPr>
        <w:spacing w:line="360" w:lineRule="auto"/>
        <w:rPr>
          <w:i/>
        </w:rPr>
      </w:pPr>
      <w:r w:rsidRPr="0031634F">
        <w:rPr>
          <w:i/>
        </w:rPr>
        <w:t xml:space="preserve">применять геометрические факты для решения задач, в том числе, предполагающих несколько шагов решения; </w:t>
      </w:r>
    </w:p>
    <w:p w:rsidR="00742D94" w:rsidRPr="0031634F" w:rsidRDefault="00742D94" w:rsidP="00742D94">
      <w:pPr>
        <w:spacing w:line="360" w:lineRule="auto"/>
        <w:rPr>
          <w:i/>
        </w:rPr>
      </w:pPr>
      <w:r w:rsidRPr="0031634F">
        <w:rPr>
          <w:i/>
        </w:rPr>
        <w:t>формулировать в простейших случаях свойства и признаки фигур;</w:t>
      </w:r>
    </w:p>
    <w:p w:rsidR="00742D94" w:rsidRPr="0031634F" w:rsidRDefault="00742D94" w:rsidP="00742D94">
      <w:pPr>
        <w:spacing w:line="360" w:lineRule="auto"/>
        <w:rPr>
          <w:i/>
        </w:rPr>
      </w:pPr>
      <w:r w:rsidRPr="0031634F">
        <w:rPr>
          <w:i/>
        </w:rPr>
        <w:t>доказывать геометрические утверждения;</w:t>
      </w:r>
    </w:p>
    <w:p w:rsidR="00742D94" w:rsidRPr="0031634F" w:rsidRDefault="00742D94" w:rsidP="00742D94">
      <w:pPr>
        <w:spacing w:line="360" w:lineRule="auto"/>
        <w:rPr>
          <w:i/>
        </w:rPr>
      </w:pPr>
      <w:r w:rsidRPr="0031634F">
        <w:rPr>
          <w:i/>
        </w:rPr>
        <w:t>владеть стандартной классификацией плоских фигур (треугольников и четырехугольников).</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использовать свойства геометрических фигур для решения задач практического характера и задач из смежных дисциплин.</w:t>
      </w:r>
    </w:p>
    <w:p w:rsidR="00742D94" w:rsidRPr="0031634F" w:rsidRDefault="00742D94" w:rsidP="00742D94">
      <w:pPr>
        <w:spacing w:line="360" w:lineRule="auto"/>
        <w:rPr>
          <w:i/>
        </w:rPr>
      </w:pPr>
      <w:r w:rsidRPr="0031634F">
        <w:rPr>
          <w:i/>
        </w:rPr>
        <w:t>Отношения</w:t>
      </w:r>
    </w:p>
    <w:p w:rsidR="00742D94" w:rsidRPr="0031634F" w:rsidRDefault="00742D94" w:rsidP="00742D94">
      <w:pPr>
        <w:spacing w:line="360" w:lineRule="auto"/>
        <w:rPr>
          <w:i/>
        </w:rPr>
      </w:pPr>
      <w:r w:rsidRPr="0031634F">
        <w:rPr>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42D94" w:rsidRPr="0031634F" w:rsidRDefault="00742D94" w:rsidP="00742D94">
      <w:pPr>
        <w:spacing w:line="360" w:lineRule="auto"/>
        <w:rPr>
          <w:i/>
        </w:rPr>
      </w:pPr>
      <w:r w:rsidRPr="0031634F">
        <w:rPr>
          <w:i/>
        </w:rPr>
        <w:t>применять теорему Фалеса и теорему о пропорциональных отрезках при решении задач;</w:t>
      </w:r>
    </w:p>
    <w:p w:rsidR="00742D94" w:rsidRPr="0031634F" w:rsidRDefault="00742D94" w:rsidP="00742D94">
      <w:pPr>
        <w:spacing w:line="360" w:lineRule="auto"/>
        <w:rPr>
          <w:i/>
        </w:rPr>
      </w:pPr>
      <w:r w:rsidRPr="0031634F">
        <w:rPr>
          <w:i/>
        </w:rPr>
        <w:t>характеризовать взаимное расположение прямой и окружности, двух окружностей.</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использовать отношения для решения задач, возникающих в реальной жизни.</w:t>
      </w:r>
    </w:p>
    <w:p w:rsidR="00742D94" w:rsidRPr="0031634F" w:rsidRDefault="00742D94" w:rsidP="00742D94">
      <w:pPr>
        <w:spacing w:line="360" w:lineRule="auto"/>
        <w:rPr>
          <w:i/>
        </w:rPr>
      </w:pPr>
      <w:r w:rsidRPr="0031634F">
        <w:rPr>
          <w:i/>
        </w:rPr>
        <w:t>Измерения и вычисления</w:t>
      </w:r>
    </w:p>
    <w:p w:rsidR="00742D94" w:rsidRPr="0031634F" w:rsidRDefault="00742D94" w:rsidP="00742D94">
      <w:pPr>
        <w:spacing w:line="360" w:lineRule="auto"/>
        <w:rPr>
          <w:i/>
        </w:rPr>
      </w:pPr>
      <w:r w:rsidRPr="0031634F">
        <w:rPr>
          <w:i/>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w:t>
      </w:r>
      <w:r w:rsidRPr="0031634F">
        <w:rPr>
          <w:i/>
        </w:rPr>
        <w:lastRenderedPageBreak/>
        <w:t>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42D94" w:rsidRPr="0031634F" w:rsidRDefault="00742D94" w:rsidP="00742D94">
      <w:pPr>
        <w:spacing w:line="360" w:lineRule="auto"/>
        <w:rPr>
          <w:i/>
        </w:rPr>
      </w:pPr>
      <w:r w:rsidRPr="0031634F">
        <w:rPr>
          <w:i/>
        </w:rPr>
        <w:t>проводить простые вычисления на объемных телах;</w:t>
      </w:r>
    </w:p>
    <w:p w:rsidR="00742D94" w:rsidRPr="0031634F" w:rsidRDefault="00742D94" w:rsidP="00742D94">
      <w:pPr>
        <w:spacing w:line="360" w:lineRule="auto"/>
        <w:rPr>
          <w:i/>
        </w:rPr>
      </w:pPr>
      <w:r w:rsidRPr="0031634F">
        <w:rPr>
          <w:i/>
        </w:rPr>
        <w:t xml:space="preserve">формулировать задачи на вычисление длин, площадей и объемов и решать их. </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проводить вычисления на местности;</w:t>
      </w:r>
    </w:p>
    <w:p w:rsidR="00742D94" w:rsidRPr="0031634F" w:rsidRDefault="00742D94" w:rsidP="00742D94">
      <w:pPr>
        <w:spacing w:line="360" w:lineRule="auto"/>
        <w:rPr>
          <w:i/>
        </w:rPr>
      </w:pPr>
      <w:r w:rsidRPr="0031634F">
        <w:rPr>
          <w:i/>
        </w:rPr>
        <w:t>применять формулы при вычислениях в смежных учебных предметах, в окружающей действительности.</w:t>
      </w:r>
    </w:p>
    <w:p w:rsidR="00742D94" w:rsidRPr="0031634F" w:rsidRDefault="00742D94" w:rsidP="00742D94">
      <w:pPr>
        <w:spacing w:line="360" w:lineRule="auto"/>
        <w:rPr>
          <w:i/>
        </w:rPr>
      </w:pPr>
      <w:r w:rsidRPr="0031634F">
        <w:rPr>
          <w:i/>
        </w:rPr>
        <w:t>Геометрические построения</w:t>
      </w:r>
    </w:p>
    <w:p w:rsidR="00742D94" w:rsidRPr="0031634F" w:rsidRDefault="00742D94" w:rsidP="00742D94">
      <w:pPr>
        <w:spacing w:line="360" w:lineRule="auto"/>
        <w:rPr>
          <w:i/>
        </w:rPr>
      </w:pPr>
      <w:r w:rsidRPr="0031634F">
        <w:rPr>
          <w:i/>
        </w:rPr>
        <w:t>Изображать геометрические фигуры по текстовому и символьному описанию;</w:t>
      </w:r>
    </w:p>
    <w:p w:rsidR="00742D94" w:rsidRPr="0031634F" w:rsidRDefault="00742D94" w:rsidP="00742D94">
      <w:pPr>
        <w:spacing w:line="360" w:lineRule="auto"/>
        <w:rPr>
          <w:i/>
        </w:rPr>
      </w:pPr>
      <w:r w:rsidRPr="0031634F">
        <w:rPr>
          <w:i/>
        </w:rPr>
        <w:t xml:space="preserve">свободно оперировать чертежными инструментами в несложных случаях, </w:t>
      </w:r>
    </w:p>
    <w:p w:rsidR="00742D94" w:rsidRPr="0031634F" w:rsidRDefault="00742D94" w:rsidP="00742D94">
      <w:pPr>
        <w:spacing w:line="360" w:lineRule="auto"/>
        <w:rPr>
          <w:i/>
        </w:rPr>
      </w:pPr>
      <w:r w:rsidRPr="0031634F">
        <w:rPr>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42D94" w:rsidRPr="0031634F" w:rsidRDefault="00742D94" w:rsidP="00742D94">
      <w:pPr>
        <w:spacing w:line="360" w:lineRule="auto"/>
        <w:rPr>
          <w:i/>
        </w:rPr>
      </w:pPr>
      <w:r w:rsidRPr="0031634F">
        <w:rPr>
          <w:i/>
        </w:rPr>
        <w:t>изображать типовые плоские фигуры и объемные тела с помощью простейших компьютерных инструментов.</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 xml:space="preserve">выполнять простейшие построения на местности, необходимые в реальной жизни; </w:t>
      </w:r>
    </w:p>
    <w:p w:rsidR="00742D94" w:rsidRPr="0031634F" w:rsidRDefault="00742D94" w:rsidP="00742D94">
      <w:pPr>
        <w:spacing w:line="360" w:lineRule="auto"/>
        <w:rPr>
          <w:i/>
        </w:rPr>
      </w:pPr>
      <w:r w:rsidRPr="0031634F">
        <w:rPr>
          <w:i/>
        </w:rPr>
        <w:t>оценивать размеры реальных объектов окружающего мира.</w:t>
      </w:r>
    </w:p>
    <w:p w:rsidR="00742D94" w:rsidRPr="0031634F" w:rsidRDefault="00742D94" w:rsidP="00742D94">
      <w:pPr>
        <w:spacing w:line="360" w:lineRule="auto"/>
        <w:rPr>
          <w:i/>
        </w:rPr>
      </w:pPr>
      <w:r w:rsidRPr="0031634F">
        <w:rPr>
          <w:i/>
        </w:rPr>
        <w:t>Преобразования</w:t>
      </w:r>
    </w:p>
    <w:p w:rsidR="00742D94" w:rsidRPr="0031634F" w:rsidRDefault="00742D94" w:rsidP="00742D94">
      <w:pPr>
        <w:spacing w:line="360" w:lineRule="auto"/>
        <w:rPr>
          <w:i/>
        </w:rPr>
      </w:pPr>
      <w:r w:rsidRPr="0031634F">
        <w:rPr>
          <w:i/>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42D94" w:rsidRPr="0031634F" w:rsidRDefault="00742D94" w:rsidP="00742D94">
      <w:pPr>
        <w:spacing w:line="360" w:lineRule="auto"/>
        <w:rPr>
          <w:i/>
        </w:rPr>
      </w:pPr>
      <w:r w:rsidRPr="0031634F">
        <w:rPr>
          <w:i/>
        </w:rPr>
        <w:t>строить фигуру, подобную данной, пользоваться свойствами подобия для обоснования свойств фигур;</w:t>
      </w:r>
    </w:p>
    <w:p w:rsidR="00742D94" w:rsidRPr="0031634F" w:rsidRDefault="00742D94" w:rsidP="00742D94">
      <w:pPr>
        <w:spacing w:line="360" w:lineRule="auto"/>
        <w:rPr>
          <w:i/>
        </w:rPr>
      </w:pPr>
      <w:r w:rsidRPr="0031634F">
        <w:rPr>
          <w:i/>
        </w:rPr>
        <w:t>применять свойства движений для проведения простейших обоснований свойств фигур.</w:t>
      </w:r>
    </w:p>
    <w:p w:rsidR="00742D94" w:rsidRPr="0031634F" w:rsidRDefault="00742D94" w:rsidP="00742D94">
      <w:pPr>
        <w:spacing w:line="360" w:lineRule="auto"/>
        <w:rPr>
          <w:i/>
        </w:rPr>
      </w:pPr>
      <w:r w:rsidRPr="0031634F">
        <w:rPr>
          <w:i/>
        </w:rPr>
        <w:t>В повседневной жизни и при изучении других предметов:</w:t>
      </w:r>
    </w:p>
    <w:p w:rsidR="00742D94" w:rsidRPr="0031634F" w:rsidRDefault="00742D94" w:rsidP="00742D94">
      <w:pPr>
        <w:spacing w:line="360" w:lineRule="auto"/>
        <w:rPr>
          <w:i/>
        </w:rPr>
      </w:pPr>
      <w:r w:rsidRPr="0031634F">
        <w:rPr>
          <w:i/>
        </w:rPr>
        <w:t>применять свойства движений и применять подобие для построений и вычислений.</w:t>
      </w:r>
    </w:p>
    <w:p w:rsidR="00742D94" w:rsidRPr="0031634F" w:rsidRDefault="00742D94" w:rsidP="00742D94">
      <w:pPr>
        <w:spacing w:line="360" w:lineRule="auto"/>
        <w:rPr>
          <w:i/>
        </w:rPr>
      </w:pPr>
      <w:r w:rsidRPr="0031634F">
        <w:rPr>
          <w:i/>
        </w:rPr>
        <w:t>Векторы и координаты на плоскости</w:t>
      </w:r>
    </w:p>
    <w:p w:rsidR="00742D94" w:rsidRPr="0031634F" w:rsidRDefault="00742D94" w:rsidP="00742D94">
      <w:pPr>
        <w:spacing w:line="360" w:lineRule="auto"/>
        <w:rPr>
          <w:i/>
        </w:rPr>
      </w:pPr>
      <w:r w:rsidRPr="0031634F">
        <w:rPr>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42D94" w:rsidRPr="0031634F" w:rsidRDefault="00742D94" w:rsidP="00742D94">
      <w:pPr>
        <w:spacing w:line="360" w:lineRule="auto"/>
        <w:rPr>
          <w:i/>
        </w:rPr>
      </w:pPr>
      <w:r w:rsidRPr="0031634F">
        <w:rPr>
          <w:i/>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42D94" w:rsidRPr="0031634F" w:rsidRDefault="00742D94" w:rsidP="00742D94">
      <w:pPr>
        <w:spacing w:line="360" w:lineRule="auto"/>
        <w:rPr>
          <w:i/>
        </w:rPr>
      </w:pPr>
      <w:r w:rsidRPr="0031634F">
        <w:rPr>
          <w:i/>
        </w:rPr>
        <w:t>применять векторы и координаты для решения геометрических задач на вычисление длин, углов.</w:t>
      </w:r>
    </w:p>
    <w:p w:rsidR="00742D94" w:rsidRPr="0031634F" w:rsidRDefault="00742D94" w:rsidP="00742D94">
      <w:pPr>
        <w:spacing w:line="360" w:lineRule="auto"/>
        <w:rPr>
          <w:i/>
        </w:rPr>
      </w:pPr>
      <w:r w:rsidRPr="0031634F">
        <w:rPr>
          <w:i/>
        </w:rPr>
        <w:t xml:space="preserve">В повседневной жизни и при изучении других предметов: </w:t>
      </w:r>
    </w:p>
    <w:p w:rsidR="00742D94" w:rsidRPr="0031634F" w:rsidRDefault="00742D94" w:rsidP="00742D94">
      <w:pPr>
        <w:spacing w:line="360" w:lineRule="auto"/>
        <w:rPr>
          <w:i/>
        </w:rPr>
      </w:pPr>
      <w:r w:rsidRPr="0031634F">
        <w:rPr>
          <w:i/>
        </w:rPr>
        <w:t>использовать понятия векторов и координат для решения задач по физике, географии и другим учебным предметам.</w:t>
      </w:r>
    </w:p>
    <w:p w:rsidR="00742D94" w:rsidRPr="0031634F" w:rsidRDefault="00742D94" w:rsidP="00742D94">
      <w:pPr>
        <w:spacing w:line="360" w:lineRule="auto"/>
        <w:rPr>
          <w:i/>
        </w:rPr>
      </w:pPr>
      <w:r w:rsidRPr="0031634F">
        <w:rPr>
          <w:i/>
        </w:rPr>
        <w:t>История математики</w:t>
      </w:r>
    </w:p>
    <w:p w:rsidR="00742D94" w:rsidRPr="0031634F" w:rsidRDefault="00742D94" w:rsidP="00742D94">
      <w:pPr>
        <w:spacing w:line="360" w:lineRule="auto"/>
        <w:rPr>
          <w:i/>
        </w:rPr>
      </w:pPr>
      <w:r w:rsidRPr="0031634F">
        <w:rPr>
          <w:i/>
        </w:rPr>
        <w:t>Характеризовать вклад выдающихся математиков в развитие математики и иных научных областей;</w:t>
      </w:r>
    </w:p>
    <w:p w:rsidR="00742D94" w:rsidRPr="0031634F" w:rsidRDefault="00742D94" w:rsidP="00742D94">
      <w:pPr>
        <w:spacing w:line="360" w:lineRule="auto"/>
        <w:rPr>
          <w:i/>
        </w:rPr>
      </w:pPr>
      <w:r w:rsidRPr="0031634F">
        <w:rPr>
          <w:i/>
        </w:rPr>
        <w:t>понимать роль математики в развитии России.</w:t>
      </w:r>
    </w:p>
    <w:p w:rsidR="00742D94" w:rsidRPr="0031634F" w:rsidRDefault="00742D94" w:rsidP="00742D94">
      <w:pPr>
        <w:spacing w:line="360" w:lineRule="auto"/>
        <w:rPr>
          <w:i/>
        </w:rPr>
      </w:pPr>
      <w:r w:rsidRPr="0031634F">
        <w:rPr>
          <w:i/>
        </w:rPr>
        <w:t>Методы математики</w:t>
      </w:r>
    </w:p>
    <w:p w:rsidR="00742D94" w:rsidRPr="0031634F" w:rsidRDefault="00742D94" w:rsidP="00742D94">
      <w:pPr>
        <w:spacing w:line="360" w:lineRule="auto"/>
        <w:rPr>
          <w:i/>
        </w:rPr>
      </w:pPr>
      <w:r w:rsidRPr="0031634F">
        <w:rPr>
          <w:i/>
        </w:rPr>
        <w:t>Используя изученные методы, проводить доказательство, выполнять опровержение;</w:t>
      </w:r>
    </w:p>
    <w:p w:rsidR="00742D94" w:rsidRPr="0031634F" w:rsidRDefault="00742D94" w:rsidP="00742D94">
      <w:pPr>
        <w:spacing w:line="360" w:lineRule="auto"/>
        <w:rPr>
          <w:i/>
        </w:rPr>
      </w:pPr>
      <w:r w:rsidRPr="0031634F">
        <w:rPr>
          <w:i/>
        </w:rPr>
        <w:t>выбирать изученные методы и их комбинации для решения математических задач;</w:t>
      </w:r>
    </w:p>
    <w:p w:rsidR="00742D94" w:rsidRPr="0031634F" w:rsidRDefault="00742D94" w:rsidP="00742D94">
      <w:pPr>
        <w:spacing w:line="360" w:lineRule="auto"/>
        <w:rPr>
          <w:i/>
        </w:rPr>
      </w:pPr>
      <w:r w:rsidRPr="0031634F">
        <w:rPr>
          <w:i/>
        </w:rPr>
        <w:t>использовать математические знания для описания закономерностей в окружающей действительности и произведениях искусства;</w:t>
      </w:r>
    </w:p>
    <w:p w:rsidR="00742D94" w:rsidRPr="008E4503" w:rsidRDefault="00742D94" w:rsidP="00742D94">
      <w:pPr>
        <w:spacing w:line="360" w:lineRule="auto"/>
        <w:rPr>
          <w:i/>
          <w:sz w:val="28"/>
          <w:szCs w:val="28"/>
        </w:rPr>
      </w:pPr>
      <w:r w:rsidRPr="0031634F">
        <w:rPr>
          <w:i/>
        </w:rPr>
        <w:t>применять простейшие программные средства и электронно-коммуникационные системы при решении математических</w:t>
      </w:r>
      <w:r w:rsidRPr="008E4503">
        <w:rPr>
          <w:i/>
          <w:sz w:val="28"/>
          <w:szCs w:val="28"/>
        </w:rPr>
        <w:t xml:space="preserve"> задач.</w:t>
      </w:r>
    </w:p>
    <w:p w:rsidR="00742D94" w:rsidRPr="008E4503" w:rsidRDefault="00742D94" w:rsidP="00742D94"/>
    <w:p w:rsidR="00742D94" w:rsidRDefault="00742D94" w:rsidP="00742D94"/>
    <w:p w:rsidR="00742D94" w:rsidRDefault="00742D94">
      <w:pPr>
        <w:spacing w:after="200" w:line="276" w:lineRule="auto"/>
        <w:rPr>
          <w:color w:val="000000"/>
          <w:sz w:val="28"/>
          <w:szCs w:val="28"/>
        </w:rPr>
      </w:pPr>
      <w:r>
        <w:rPr>
          <w:color w:val="000000"/>
          <w:sz w:val="28"/>
          <w:szCs w:val="28"/>
        </w:rPr>
        <w:br w:type="page"/>
      </w:r>
    </w:p>
    <w:p w:rsidR="00742D94" w:rsidRPr="00D12EA1" w:rsidRDefault="00742D94" w:rsidP="00742D94">
      <w:pPr>
        <w:jc w:val="center"/>
        <w:rPr>
          <w:b/>
          <w:sz w:val="28"/>
          <w:szCs w:val="28"/>
        </w:rPr>
      </w:pPr>
      <w:r w:rsidRPr="00D12EA1">
        <w:rPr>
          <w:b/>
          <w:sz w:val="28"/>
          <w:szCs w:val="28"/>
        </w:rPr>
        <w:lastRenderedPageBreak/>
        <w:t>Содержание курса математики в 7–9 классах</w:t>
      </w:r>
    </w:p>
    <w:p w:rsidR="00742D94" w:rsidRPr="00D12EA1" w:rsidRDefault="00742D94" w:rsidP="00742D94">
      <w:pPr>
        <w:jc w:val="center"/>
        <w:rPr>
          <w:b/>
          <w:sz w:val="28"/>
          <w:szCs w:val="28"/>
        </w:rPr>
      </w:pPr>
      <w:bookmarkStart w:id="7" w:name="_Toc405513921"/>
      <w:bookmarkStart w:id="8" w:name="_Toc284662799"/>
      <w:bookmarkStart w:id="9" w:name="_Toc284663426"/>
    </w:p>
    <w:p w:rsidR="00742D94" w:rsidRPr="00D12EA1" w:rsidRDefault="00742D94" w:rsidP="00742D94">
      <w:pPr>
        <w:jc w:val="center"/>
        <w:rPr>
          <w:b/>
          <w:sz w:val="28"/>
          <w:szCs w:val="28"/>
        </w:rPr>
      </w:pPr>
      <w:r w:rsidRPr="00D12EA1">
        <w:rPr>
          <w:b/>
          <w:sz w:val="28"/>
          <w:szCs w:val="28"/>
        </w:rPr>
        <w:t>Алгебра</w:t>
      </w:r>
      <w:bookmarkEnd w:id="7"/>
      <w:bookmarkEnd w:id="8"/>
      <w:bookmarkEnd w:id="9"/>
    </w:p>
    <w:p w:rsidR="00742D94" w:rsidRPr="00D12EA1" w:rsidRDefault="00742D94" w:rsidP="00742D94">
      <w:pPr>
        <w:rPr>
          <w:b/>
          <w:i/>
          <w:sz w:val="28"/>
          <w:szCs w:val="28"/>
          <w:u w:val="single"/>
        </w:rPr>
      </w:pPr>
      <w:r w:rsidRPr="00D12EA1">
        <w:rPr>
          <w:b/>
          <w:i/>
          <w:sz w:val="28"/>
          <w:szCs w:val="28"/>
          <w:u w:val="single"/>
        </w:rPr>
        <w:t>Числа</w:t>
      </w:r>
    </w:p>
    <w:p w:rsidR="00742D94" w:rsidRPr="00905DBE" w:rsidRDefault="00742D94" w:rsidP="00742D94">
      <w:pPr>
        <w:rPr>
          <w:b/>
          <w:sz w:val="28"/>
          <w:szCs w:val="28"/>
        </w:rPr>
      </w:pPr>
      <w:r w:rsidRPr="00905DBE">
        <w:rPr>
          <w:b/>
          <w:sz w:val="28"/>
          <w:szCs w:val="28"/>
        </w:rPr>
        <w:t>Рациональные числа</w:t>
      </w:r>
    </w:p>
    <w:p w:rsidR="00742D94" w:rsidRPr="00D12EA1" w:rsidRDefault="00742D94" w:rsidP="00742D94">
      <w:pPr>
        <w:rPr>
          <w:sz w:val="28"/>
          <w:szCs w:val="28"/>
        </w:rPr>
      </w:pPr>
      <w:r w:rsidRPr="00D12EA1">
        <w:rPr>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742D94" w:rsidRPr="00905DBE" w:rsidRDefault="00742D94" w:rsidP="00742D94">
      <w:pPr>
        <w:rPr>
          <w:b/>
          <w:sz w:val="28"/>
          <w:szCs w:val="28"/>
        </w:rPr>
      </w:pPr>
      <w:r w:rsidRPr="00905DBE">
        <w:rPr>
          <w:b/>
          <w:sz w:val="28"/>
          <w:szCs w:val="28"/>
        </w:rPr>
        <w:t>Иррациональные числа</w:t>
      </w:r>
    </w:p>
    <w:p w:rsidR="00742D94" w:rsidRPr="00D12EA1" w:rsidRDefault="00742D94" w:rsidP="00742D94">
      <w:pPr>
        <w:rPr>
          <w:sz w:val="28"/>
          <w:szCs w:val="28"/>
        </w:rPr>
      </w:pPr>
      <w:r w:rsidRPr="00D12EA1">
        <w:rPr>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Pr>
          <w:noProof/>
          <w:sz w:val="28"/>
          <w:szCs w:val="28"/>
        </w:rPr>
        <w:drawing>
          <wp:inline distT="0" distB="0" distL="0" distR="0">
            <wp:extent cx="176530" cy="2641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 cy="264160"/>
                    </a:xfrm>
                    <a:prstGeom prst="rect">
                      <a:avLst/>
                    </a:prstGeom>
                    <a:noFill/>
                    <a:ln>
                      <a:noFill/>
                    </a:ln>
                  </pic:spPr>
                </pic:pic>
              </a:graphicData>
            </a:graphic>
          </wp:inline>
        </w:drawing>
      </w:r>
      <w:r w:rsidRPr="00D12EA1">
        <w:rPr>
          <w:sz w:val="28"/>
          <w:szCs w:val="28"/>
        </w:rPr>
        <w:t>. Применение в геометрии. Сравнение иррациональных чисел. Множество действительных чисел.</w:t>
      </w:r>
    </w:p>
    <w:p w:rsidR="00742D94" w:rsidRPr="00905DBE" w:rsidRDefault="00742D94" w:rsidP="00742D94">
      <w:pPr>
        <w:rPr>
          <w:b/>
          <w:sz w:val="28"/>
          <w:szCs w:val="28"/>
        </w:rPr>
      </w:pPr>
      <w:r w:rsidRPr="00905DBE">
        <w:rPr>
          <w:b/>
          <w:sz w:val="28"/>
          <w:szCs w:val="28"/>
        </w:rPr>
        <w:t>Тождественные преобразования</w:t>
      </w:r>
    </w:p>
    <w:p w:rsidR="00742D94" w:rsidRPr="00905DBE" w:rsidRDefault="00742D94" w:rsidP="00742D94">
      <w:pPr>
        <w:rPr>
          <w:b/>
          <w:sz w:val="28"/>
          <w:szCs w:val="28"/>
        </w:rPr>
      </w:pPr>
      <w:r w:rsidRPr="00905DBE">
        <w:rPr>
          <w:b/>
          <w:sz w:val="28"/>
          <w:szCs w:val="28"/>
        </w:rPr>
        <w:t>Числовые и буквенные выражения</w:t>
      </w:r>
    </w:p>
    <w:p w:rsidR="00742D94" w:rsidRPr="00D12EA1" w:rsidRDefault="00742D94" w:rsidP="00742D94">
      <w:pPr>
        <w:rPr>
          <w:sz w:val="28"/>
          <w:szCs w:val="28"/>
        </w:rPr>
      </w:pPr>
      <w:r w:rsidRPr="00D12EA1">
        <w:rPr>
          <w:sz w:val="28"/>
          <w:szCs w:val="28"/>
        </w:rPr>
        <w:t xml:space="preserve">Выражение с переменной. Значение выражения. Подстановка выражений вместо переменных. </w:t>
      </w:r>
    </w:p>
    <w:p w:rsidR="00742D94" w:rsidRPr="00905DBE" w:rsidRDefault="00742D94" w:rsidP="00742D94">
      <w:pPr>
        <w:rPr>
          <w:b/>
          <w:sz w:val="28"/>
          <w:szCs w:val="28"/>
        </w:rPr>
      </w:pPr>
      <w:r w:rsidRPr="00905DBE">
        <w:rPr>
          <w:b/>
          <w:sz w:val="28"/>
          <w:szCs w:val="28"/>
        </w:rPr>
        <w:t>Целые выражения</w:t>
      </w:r>
    </w:p>
    <w:p w:rsidR="00742D94" w:rsidRPr="00D12EA1" w:rsidRDefault="00742D94" w:rsidP="00742D94">
      <w:pPr>
        <w:rPr>
          <w:sz w:val="28"/>
          <w:szCs w:val="28"/>
        </w:rPr>
      </w:pPr>
      <w:r w:rsidRPr="00D12EA1">
        <w:rPr>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742D94" w:rsidRPr="00D12EA1" w:rsidRDefault="00742D94" w:rsidP="00742D94">
      <w:pPr>
        <w:rPr>
          <w:sz w:val="28"/>
          <w:szCs w:val="28"/>
        </w:rPr>
      </w:pPr>
      <w:r w:rsidRPr="00D12EA1">
        <w:rPr>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742D94" w:rsidRPr="00905DBE" w:rsidRDefault="00742D94" w:rsidP="00742D94">
      <w:pPr>
        <w:rPr>
          <w:b/>
          <w:sz w:val="28"/>
          <w:szCs w:val="28"/>
        </w:rPr>
      </w:pPr>
      <w:r w:rsidRPr="00905DBE">
        <w:rPr>
          <w:b/>
          <w:sz w:val="28"/>
          <w:szCs w:val="28"/>
        </w:rPr>
        <w:t>Дробно-рациональные выражения</w:t>
      </w:r>
    </w:p>
    <w:p w:rsidR="00742D94" w:rsidRPr="00D12EA1" w:rsidRDefault="00742D94" w:rsidP="00742D94">
      <w:pPr>
        <w:rPr>
          <w:sz w:val="28"/>
          <w:szCs w:val="28"/>
        </w:rPr>
      </w:pPr>
      <w:r w:rsidRPr="00D12EA1">
        <w:rPr>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742D94" w:rsidRPr="00D12EA1" w:rsidRDefault="00742D94" w:rsidP="00742D94">
      <w:pPr>
        <w:rPr>
          <w:sz w:val="28"/>
          <w:szCs w:val="28"/>
        </w:rPr>
      </w:pPr>
      <w:r w:rsidRPr="00D12EA1">
        <w:rPr>
          <w:sz w:val="28"/>
          <w:szCs w:val="28"/>
        </w:rPr>
        <w:t>Преобразование выражений, содержащих знак модуля.</w:t>
      </w:r>
    </w:p>
    <w:p w:rsidR="00742D94" w:rsidRPr="00905DBE" w:rsidRDefault="00742D94" w:rsidP="00742D94">
      <w:pPr>
        <w:rPr>
          <w:b/>
          <w:sz w:val="28"/>
          <w:szCs w:val="28"/>
        </w:rPr>
      </w:pPr>
      <w:r w:rsidRPr="00905DBE">
        <w:rPr>
          <w:b/>
          <w:sz w:val="28"/>
          <w:szCs w:val="28"/>
        </w:rPr>
        <w:t>Квадратные корни</w:t>
      </w:r>
    </w:p>
    <w:p w:rsidR="00742D94" w:rsidRPr="00D12EA1" w:rsidRDefault="00742D94" w:rsidP="00742D94">
      <w:pPr>
        <w:rPr>
          <w:sz w:val="28"/>
          <w:szCs w:val="28"/>
        </w:rPr>
      </w:pPr>
      <w:r w:rsidRPr="00D12EA1">
        <w:rPr>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742D94" w:rsidRPr="00905DBE" w:rsidRDefault="00742D94" w:rsidP="00742D94">
      <w:pPr>
        <w:rPr>
          <w:b/>
          <w:sz w:val="28"/>
          <w:szCs w:val="28"/>
        </w:rPr>
      </w:pPr>
      <w:r w:rsidRPr="00905DBE">
        <w:rPr>
          <w:b/>
          <w:sz w:val="28"/>
          <w:szCs w:val="28"/>
        </w:rPr>
        <w:t>Уравнения и неравенства</w:t>
      </w:r>
    </w:p>
    <w:p w:rsidR="00742D94" w:rsidRPr="00905DBE" w:rsidRDefault="00742D94" w:rsidP="00742D94">
      <w:pPr>
        <w:rPr>
          <w:b/>
          <w:sz w:val="28"/>
          <w:szCs w:val="28"/>
        </w:rPr>
      </w:pPr>
      <w:r w:rsidRPr="00905DBE">
        <w:rPr>
          <w:b/>
          <w:sz w:val="28"/>
          <w:szCs w:val="28"/>
        </w:rPr>
        <w:t>Равенства</w:t>
      </w:r>
    </w:p>
    <w:p w:rsidR="00742D94" w:rsidRPr="00D12EA1" w:rsidRDefault="00742D94" w:rsidP="00742D94">
      <w:pPr>
        <w:rPr>
          <w:sz w:val="28"/>
          <w:szCs w:val="28"/>
        </w:rPr>
      </w:pPr>
      <w:r w:rsidRPr="00D12EA1">
        <w:rPr>
          <w:sz w:val="28"/>
          <w:szCs w:val="28"/>
        </w:rPr>
        <w:t xml:space="preserve">Числовое равенство. Свойства числовых равенств. Равенство с переменной. </w:t>
      </w:r>
    </w:p>
    <w:p w:rsidR="00742D94" w:rsidRDefault="00742D94" w:rsidP="00742D94">
      <w:pPr>
        <w:rPr>
          <w:b/>
          <w:sz w:val="28"/>
          <w:szCs w:val="28"/>
        </w:rPr>
      </w:pPr>
    </w:p>
    <w:p w:rsidR="00742D94" w:rsidRPr="00905DBE" w:rsidRDefault="00742D94" w:rsidP="00742D94">
      <w:pPr>
        <w:rPr>
          <w:b/>
          <w:sz w:val="28"/>
          <w:szCs w:val="28"/>
        </w:rPr>
      </w:pPr>
      <w:r w:rsidRPr="00905DBE">
        <w:rPr>
          <w:b/>
          <w:sz w:val="28"/>
          <w:szCs w:val="28"/>
        </w:rPr>
        <w:t>Уравнения</w:t>
      </w:r>
    </w:p>
    <w:p w:rsidR="00742D94" w:rsidRPr="00D12EA1" w:rsidRDefault="00742D94" w:rsidP="00742D94">
      <w:pPr>
        <w:rPr>
          <w:sz w:val="28"/>
          <w:szCs w:val="28"/>
        </w:rPr>
      </w:pPr>
      <w:r w:rsidRPr="00D12EA1">
        <w:rPr>
          <w:sz w:val="28"/>
          <w:szCs w:val="28"/>
        </w:rPr>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742D94" w:rsidRPr="00905DBE" w:rsidRDefault="00742D94" w:rsidP="00742D94">
      <w:pPr>
        <w:rPr>
          <w:b/>
          <w:sz w:val="28"/>
          <w:szCs w:val="28"/>
        </w:rPr>
      </w:pPr>
      <w:r w:rsidRPr="00905DBE">
        <w:rPr>
          <w:b/>
          <w:sz w:val="28"/>
          <w:szCs w:val="28"/>
        </w:rPr>
        <w:t>Линейное уравнение и его корни</w:t>
      </w:r>
    </w:p>
    <w:p w:rsidR="00742D94" w:rsidRPr="00D12EA1" w:rsidRDefault="00742D94" w:rsidP="00742D94">
      <w:pPr>
        <w:rPr>
          <w:sz w:val="28"/>
          <w:szCs w:val="28"/>
        </w:rPr>
      </w:pPr>
      <w:r w:rsidRPr="00D12EA1">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742D94" w:rsidRPr="00905DBE" w:rsidRDefault="00742D94" w:rsidP="00742D94">
      <w:pPr>
        <w:rPr>
          <w:b/>
          <w:sz w:val="28"/>
          <w:szCs w:val="28"/>
        </w:rPr>
      </w:pPr>
      <w:r w:rsidRPr="00905DBE">
        <w:rPr>
          <w:b/>
          <w:sz w:val="28"/>
          <w:szCs w:val="28"/>
        </w:rPr>
        <w:t>Квадратное уравнение и его корни</w:t>
      </w:r>
    </w:p>
    <w:p w:rsidR="00742D94" w:rsidRPr="00D12EA1" w:rsidRDefault="00742D94" w:rsidP="00742D94">
      <w:pPr>
        <w:rPr>
          <w:sz w:val="28"/>
          <w:szCs w:val="28"/>
        </w:rPr>
      </w:pPr>
      <w:r w:rsidRPr="00D12EA1">
        <w:rPr>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742D94" w:rsidRPr="00905DBE" w:rsidRDefault="00742D94" w:rsidP="00742D94">
      <w:pPr>
        <w:rPr>
          <w:b/>
          <w:sz w:val="28"/>
          <w:szCs w:val="28"/>
        </w:rPr>
      </w:pPr>
      <w:r w:rsidRPr="00905DBE">
        <w:rPr>
          <w:b/>
          <w:sz w:val="28"/>
          <w:szCs w:val="28"/>
        </w:rPr>
        <w:t>Дробно-рациональные уравнения</w:t>
      </w:r>
    </w:p>
    <w:p w:rsidR="00742D94" w:rsidRPr="00D12EA1" w:rsidRDefault="00742D94" w:rsidP="00742D94">
      <w:pPr>
        <w:rPr>
          <w:sz w:val="28"/>
          <w:szCs w:val="28"/>
        </w:rPr>
      </w:pPr>
      <w:r w:rsidRPr="00D12EA1">
        <w:rPr>
          <w:sz w:val="28"/>
          <w:szCs w:val="28"/>
        </w:rPr>
        <w:t xml:space="preserve">Решение простейших дробно-линейных уравнений. Решение дробно-рациональных уравнений. </w:t>
      </w:r>
    </w:p>
    <w:p w:rsidR="00742D94" w:rsidRPr="00D12EA1" w:rsidRDefault="00742D94" w:rsidP="00742D94">
      <w:pPr>
        <w:rPr>
          <w:sz w:val="28"/>
          <w:szCs w:val="28"/>
        </w:rPr>
      </w:pPr>
      <w:r w:rsidRPr="00D12EA1">
        <w:rPr>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742D94" w:rsidRPr="00D12EA1" w:rsidRDefault="00742D94" w:rsidP="00742D94">
      <w:pPr>
        <w:rPr>
          <w:sz w:val="28"/>
          <w:szCs w:val="28"/>
        </w:rPr>
      </w:pPr>
      <w:r w:rsidRPr="00D12EA1">
        <w:rPr>
          <w:sz w:val="28"/>
          <w:szCs w:val="28"/>
        </w:rPr>
        <w:t xml:space="preserve">Простейшие иррациональные уравнения вида </w:t>
      </w:r>
      <w:r>
        <w:rPr>
          <w:noProof/>
          <w:sz w:val="28"/>
          <w:szCs w:val="28"/>
        </w:rPr>
        <w:drawing>
          <wp:inline distT="0" distB="0" distL="0" distR="0">
            <wp:extent cx="737870" cy="275590"/>
            <wp:effectExtent l="0" t="0" r="508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870" cy="275590"/>
                    </a:xfrm>
                    <a:prstGeom prst="rect">
                      <a:avLst/>
                    </a:prstGeom>
                    <a:noFill/>
                    <a:ln>
                      <a:noFill/>
                    </a:ln>
                  </pic:spPr>
                </pic:pic>
              </a:graphicData>
            </a:graphic>
          </wp:inline>
        </w:drawing>
      </w:r>
      <w:r w:rsidRPr="00D12EA1">
        <w:rPr>
          <w:sz w:val="28"/>
          <w:szCs w:val="28"/>
        </w:rPr>
        <w:t xml:space="preserve">, </w:t>
      </w:r>
      <w:r>
        <w:rPr>
          <w:noProof/>
          <w:sz w:val="28"/>
          <w:szCs w:val="28"/>
        </w:rPr>
        <w:drawing>
          <wp:inline distT="0" distB="0" distL="0" distR="0">
            <wp:extent cx="1090930" cy="2755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930" cy="275590"/>
                    </a:xfrm>
                    <a:prstGeom prst="rect">
                      <a:avLst/>
                    </a:prstGeom>
                    <a:noFill/>
                    <a:ln>
                      <a:noFill/>
                    </a:ln>
                  </pic:spPr>
                </pic:pic>
              </a:graphicData>
            </a:graphic>
          </wp:inline>
        </w:drawing>
      </w:r>
      <w:r w:rsidRPr="00D12EA1">
        <w:rPr>
          <w:sz w:val="28"/>
          <w:szCs w:val="28"/>
        </w:rPr>
        <w:t>.</w:t>
      </w:r>
    </w:p>
    <w:p w:rsidR="00742D94" w:rsidRPr="00D12EA1" w:rsidRDefault="00742D94" w:rsidP="00742D94">
      <w:pPr>
        <w:rPr>
          <w:sz w:val="28"/>
          <w:szCs w:val="28"/>
        </w:rPr>
      </w:pPr>
      <w:r w:rsidRPr="00D12EA1">
        <w:rPr>
          <w:sz w:val="28"/>
          <w:szCs w:val="28"/>
        </w:rPr>
        <w:t xml:space="preserve">Уравнения вида </w:t>
      </w:r>
      <w:r>
        <w:rPr>
          <w:noProof/>
          <w:sz w:val="28"/>
          <w:szCs w:val="28"/>
        </w:rPr>
        <w:drawing>
          <wp:inline distT="0" distB="0" distL="0" distR="0">
            <wp:extent cx="462915" cy="2755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275590"/>
                    </a:xfrm>
                    <a:prstGeom prst="rect">
                      <a:avLst/>
                    </a:prstGeom>
                    <a:noFill/>
                    <a:ln>
                      <a:noFill/>
                    </a:ln>
                  </pic:spPr>
                </pic:pic>
              </a:graphicData>
            </a:graphic>
          </wp:inline>
        </w:drawing>
      </w:r>
      <w:r w:rsidRPr="00D12EA1">
        <w:rPr>
          <w:sz w:val="28"/>
          <w:szCs w:val="28"/>
        </w:rPr>
        <w:t>.Уравнения в целых числах.</w:t>
      </w:r>
    </w:p>
    <w:p w:rsidR="00742D94" w:rsidRPr="00905DBE" w:rsidRDefault="00742D94" w:rsidP="00742D94">
      <w:pPr>
        <w:rPr>
          <w:b/>
          <w:sz w:val="28"/>
          <w:szCs w:val="28"/>
        </w:rPr>
      </w:pPr>
      <w:r w:rsidRPr="00905DBE">
        <w:rPr>
          <w:b/>
          <w:sz w:val="28"/>
          <w:szCs w:val="28"/>
        </w:rPr>
        <w:t>Системы уравнений</w:t>
      </w:r>
    </w:p>
    <w:p w:rsidR="00742D94" w:rsidRPr="00D12EA1" w:rsidRDefault="00742D94" w:rsidP="00742D94">
      <w:pPr>
        <w:rPr>
          <w:sz w:val="28"/>
          <w:szCs w:val="28"/>
        </w:rPr>
      </w:pPr>
      <w:r w:rsidRPr="00D12EA1">
        <w:rPr>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742D94" w:rsidRPr="00D12EA1" w:rsidRDefault="00742D94" w:rsidP="00742D94">
      <w:pPr>
        <w:rPr>
          <w:sz w:val="28"/>
          <w:szCs w:val="28"/>
        </w:rPr>
      </w:pPr>
      <w:r w:rsidRPr="00D12EA1">
        <w:rPr>
          <w:sz w:val="28"/>
          <w:szCs w:val="28"/>
        </w:rPr>
        <w:t xml:space="preserve">Понятие системы уравнений. Решение системы уравнений. </w:t>
      </w:r>
    </w:p>
    <w:p w:rsidR="00742D94" w:rsidRPr="00D12EA1" w:rsidRDefault="00742D94" w:rsidP="00742D94">
      <w:pPr>
        <w:rPr>
          <w:sz w:val="28"/>
          <w:szCs w:val="28"/>
        </w:rPr>
      </w:pPr>
      <w:r w:rsidRPr="00D12EA1">
        <w:rPr>
          <w:sz w:val="28"/>
          <w:szCs w:val="28"/>
        </w:rPr>
        <w:t xml:space="preserve">Методы решения систем линейных уравнений с двумя переменными: графический метод, метод сложения, метод подстановки. </w:t>
      </w:r>
    </w:p>
    <w:p w:rsidR="00742D94" w:rsidRPr="00D12EA1" w:rsidRDefault="00742D94" w:rsidP="00742D94">
      <w:pPr>
        <w:rPr>
          <w:sz w:val="28"/>
          <w:szCs w:val="28"/>
        </w:rPr>
      </w:pPr>
      <w:r w:rsidRPr="00D12EA1">
        <w:rPr>
          <w:sz w:val="28"/>
          <w:szCs w:val="28"/>
        </w:rPr>
        <w:t>Системы линейных уравнений с параметром.</w:t>
      </w:r>
    </w:p>
    <w:p w:rsidR="00742D94" w:rsidRPr="00D12EA1" w:rsidRDefault="00742D94" w:rsidP="00742D94">
      <w:pPr>
        <w:rPr>
          <w:b/>
          <w:i/>
          <w:sz w:val="28"/>
          <w:szCs w:val="28"/>
          <w:u w:val="single"/>
        </w:rPr>
      </w:pPr>
      <w:r w:rsidRPr="00D12EA1">
        <w:rPr>
          <w:b/>
          <w:i/>
          <w:sz w:val="28"/>
          <w:szCs w:val="28"/>
          <w:u w:val="single"/>
        </w:rPr>
        <w:t>Неравенства</w:t>
      </w:r>
    </w:p>
    <w:p w:rsidR="00742D94" w:rsidRPr="00D12EA1" w:rsidRDefault="00742D94" w:rsidP="00742D94">
      <w:pPr>
        <w:rPr>
          <w:sz w:val="28"/>
          <w:szCs w:val="28"/>
        </w:rPr>
      </w:pPr>
      <w:r w:rsidRPr="00D12EA1">
        <w:rPr>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742D94" w:rsidRPr="00D12EA1" w:rsidRDefault="00742D94" w:rsidP="00742D94">
      <w:pPr>
        <w:rPr>
          <w:sz w:val="28"/>
          <w:szCs w:val="28"/>
        </w:rPr>
      </w:pPr>
      <w:r w:rsidRPr="00D12EA1">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742D94" w:rsidRPr="00D12EA1" w:rsidRDefault="00742D94" w:rsidP="00742D94">
      <w:pPr>
        <w:rPr>
          <w:sz w:val="28"/>
          <w:szCs w:val="28"/>
        </w:rPr>
      </w:pPr>
      <w:r w:rsidRPr="00D12EA1">
        <w:rPr>
          <w:sz w:val="28"/>
          <w:szCs w:val="28"/>
        </w:rPr>
        <w:t>Решение линейных неравенств.</w:t>
      </w:r>
    </w:p>
    <w:p w:rsidR="00742D94" w:rsidRPr="00D12EA1" w:rsidRDefault="00742D94" w:rsidP="00742D94">
      <w:pPr>
        <w:rPr>
          <w:sz w:val="28"/>
          <w:szCs w:val="28"/>
        </w:rPr>
      </w:pPr>
      <w:r w:rsidRPr="00D12EA1">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742D94" w:rsidRPr="00D12EA1" w:rsidRDefault="00742D94" w:rsidP="00742D94">
      <w:pPr>
        <w:rPr>
          <w:sz w:val="28"/>
          <w:szCs w:val="28"/>
        </w:rPr>
      </w:pPr>
      <w:r w:rsidRPr="00D12EA1">
        <w:rPr>
          <w:sz w:val="28"/>
          <w:szCs w:val="28"/>
        </w:rPr>
        <w:t>Решение целых и дробно-рациональных неравенств методом интервалов.</w:t>
      </w:r>
    </w:p>
    <w:p w:rsidR="00742D94" w:rsidRPr="00905DBE" w:rsidRDefault="00742D94" w:rsidP="00742D94">
      <w:pPr>
        <w:rPr>
          <w:b/>
          <w:sz w:val="28"/>
          <w:szCs w:val="28"/>
        </w:rPr>
      </w:pPr>
      <w:r w:rsidRPr="00905DBE">
        <w:rPr>
          <w:b/>
          <w:sz w:val="28"/>
          <w:szCs w:val="28"/>
        </w:rPr>
        <w:t>Системы неравенств</w:t>
      </w:r>
    </w:p>
    <w:p w:rsidR="00742D94" w:rsidRPr="00D12EA1" w:rsidRDefault="00742D94" w:rsidP="00742D94">
      <w:pPr>
        <w:rPr>
          <w:sz w:val="28"/>
          <w:szCs w:val="28"/>
        </w:rPr>
      </w:pPr>
      <w:r w:rsidRPr="00D12EA1">
        <w:rPr>
          <w:sz w:val="28"/>
          <w:szCs w:val="28"/>
        </w:rPr>
        <w:lastRenderedPageBreak/>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742D94" w:rsidRPr="00D12EA1" w:rsidRDefault="00742D94" w:rsidP="00742D94">
      <w:pPr>
        <w:rPr>
          <w:b/>
          <w:i/>
          <w:sz w:val="28"/>
          <w:szCs w:val="28"/>
          <w:u w:val="single"/>
        </w:rPr>
      </w:pPr>
      <w:r w:rsidRPr="00D12EA1">
        <w:rPr>
          <w:b/>
          <w:i/>
          <w:sz w:val="28"/>
          <w:szCs w:val="28"/>
          <w:u w:val="single"/>
        </w:rPr>
        <w:t>Функции</w:t>
      </w:r>
    </w:p>
    <w:p w:rsidR="00742D94" w:rsidRPr="00905DBE" w:rsidRDefault="00742D94" w:rsidP="00742D94">
      <w:pPr>
        <w:rPr>
          <w:b/>
          <w:sz w:val="28"/>
          <w:szCs w:val="28"/>
        </w:rPr>
      </w:pPr>
      <w:r w:rsidRPr="00905DBE">
        <w:rPr>
          <w:b/>
          <w:sz w:val="28"/>
          <w:szCs w:val="28"/>
        </w:rPr>
        <w:t>Понятие функции</w:t>
      </w:r>
    </w:p>
    <w:p w:rsidR="00742D94" w:rsidRPr="00D12EA1" w:rsidRDefault="00742D94" w:rsidP="00742D94">
      <w:pPr>
        <w:rPr>
          <w:sz w:val="28"/>
          <w:szCs w:val="28"/>
        </w:rPr>
      </w:pPr>
      <w:r w:rsidRPr="00D12EA1">
        <w:rPr>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742D94" w:rsidRPr="00D12EA1" w:rsidRDefault="00742D94" w:rsidP="00742D94">
      <w:pPr>
        <w:rPr>
          <w:sz w:val="28"/>
          <w:szCs w:val="28"/>
        </w:rPr>
      </w:pPr>
      <w:r w:rsidRPr="00D12EA1">
        <w:rPr>
          <w:sz w:val="28"/>
          <w:szCs w:val="28"/>
        </w:rPr>
        <w:t>Представление об асимптотах.</w:t>
      </w:r>
    </w:p>
    <w:p w:rsidR="00742D94" w:rsidRPr="00D12EA1" w:rsidRDefault="00742D94" w:rsidP="00742D94">
      <w:pPr>
        <w:rPr>
          <w:sz w:val="28"/>
          <w:szCs w:val="28"/>
        </w:rPr>
      </w:pPr>
      <w:r w:rsidRPr="00D12EA1">
        <w:rPr>
          <w:sz w:val="28"/>
          <w:szCs w:val="28"/>
        </w:rPr>
        <w:t>Непрерывность функции. Кусочно заданные функции.</w:t>
      </w:r>
    </w:p>
    <w:p w:rsidR="00742D94" w:rsidRPr="00905DBE" w:rsidRDefault="00742D94" w:rsidP="00742D94">
      <w:pPr>
        <w:rPr>
          <w:b/>
          <w:sz w:val="28"/>
          <w:szCs w:val="28"/>
        </w:rPr>
      </w:pPr>
      <w:r w:rsidRPr="00905DBE">
        <w:rPr>
          <w:b/>
          <w:sz w:val="28"/>
          <w:szCs w:val="28"/>
        </w:rPr>
        <w:t>Линейная функция</w:t>
      </w:r>
    </w:p>
    <w:p w:rsidR="00742D94" w:rsidRPr="00D12EA1" w:rsidRDefault="00742D94" w:rsidP="00742D94">
      <w:pPr>
        <w:rPr>
          <w:sz w:val="28"/>
          <w:szCs w:val="28"/>
        </w:rPr>
      </w:pPr>
      <w:r w:rsidRPr="00D12EA1">
        <w:rPr>
          <w:sz w:val="28"/>
          <w:szCs w:val="28"/>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742D94" w:rsidRPr="00905DBE" w:rsidRDefault="00742D94" w:rsidP="00742D94">
      <w:pPr>
        <w:rPr>
          <w:b/>
          <w:sz w:val="28"/>
          <w:szCs w:val="28"/>
        </w:rPr>
      </w:pPr>
      <w:r w:rsidRPr="00905DBE">
        <w:rPr>
          <w:b/>
          <w:sz w:val="28"/>
          <w:szCs w:val="28"/>
        </w:rPr>
        <w:t>Квадратичная функция</w:t>
      </w:r>
    </w:p>
    <w:p w:rsidR="00742D94" w:rsidRPr="00D12EA1" w:rsidRDefault="00742D94" w:rsidP="00742D94">
      <w:pPr>
        <w:rPr>
          <w:sz w:val="28"/>
          <w:szCs w:val="28"/>
        </w:rPr>
      </w:pPr>
      <w:r w:rsidRPr="00D12EA1">
        <w:rPr>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742D94" w:rsidRPr="00905DBE" w:rsidRDefault="00742D94" w:rsidP="00742D94">
      <w:pPr>
        <w:rPr>
          <w:b/>
          <w:sz w:val="28"/>
          <w:szCs w:val="28"/>
        </w:rPr>
      </w:pPr>
      <w:r w:rsidRPr="00905DBE">
        <w:rPr>
          <w:b/>
          <w:sz w:val="28"/>
          <w:szCs w:val="28"/>
        </w:rPr>
        <w:t>Обратная пропорциональность</w:t>
      </w:r>
    </w:p>
    <w:p w:rsidR="00742D94" w:rsidRPr="00D12EA1" w:rsidRDefault="00742D94" w:rsidP="00742D94">
      <w:pPr>
        <w:rPr>
          <w:sz w:val="28"/>
          <w:szCs w:val="28"/>
        </w:rPr>
      </w:pPr>
      <w:r w:rsidRPr="00D12EA1">
        <w:rPr>
          <w:sz w:val="28"/>
          <w:szCs w:val="28"/>
        </w:rPr>
        <w:t xml:space="preserve">Свойства функции </w:t>
      </w:r>
      <w:r>
        <w:rPr>
          <w:noProof/>
          <w:sz w:val="28"/>
          <w:szCs w:val="28"/>
        </w:rPr>
        <w:drawing>
          <wp:inline distT="0" distB="0" distL="0" distR="0">
            <wp:extent cx="363855" cy="3638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363855"/>
                    </a:xfrm>
                    <a:prstGeom prst="rect">
                      <a:avLst/>
                    </a:prstGeom>
                    <a:noFill/>
                    <a:ln>
                      <a:noFill/>
                    </a:ln>
                  </pic:spPr>
                </pic:pic>
              </a:graphicData>
            </a:graphic>
          </wp:inline>
        </w:drawing>
      </w:r>
      <w:r w:rsidR="009439AD" w:rsidRPr="00D12EA1">
        <w:rPr>
          <w:sz w:val="28"/>
          <w:szCs w:val="28"/>
        </w:rPr>
        <w:fldChar w:fldCharType="begin"/>
      </w:r>
      <w:r w:rsidRPr="00D12EA1">
        <w:rPr>
          <w:sz w:val="28"/>
          <w:szCs w:val="28"/>
        </w:rPr>
        <w:instrText xml:space="preserve"> QUOTE </w:instrText>
      </w:r>
      <w:r w:rsidRPr="00D12EA1">
        <w:rPr>
          <w:noProof/>
          <w:sz w:val="28"/>
          <w:szCs w:val="28"/>
        </w:rPr>
        <w:drawing>
          <wp:inline distT="0" distB="0" distL="0" distR="0">
            <wp:extent cx="409575" cy="304800"/>
            <wp:effectExtent l="19050" t="0" r="9525"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39AD" w:rsidRPr="00D12EA1">
        <w:rPr>
          <w:sz w:val="28"/>
          <w:szCs w:val="28"/>
        </w:rPr>
        <w:fldChar w:fldCharType="separate"/>
      </w:r>
      <w:r w:rsidRPr="00D12EA1">
        <w:rPr>
          <w:noProof/>
          <w:sz w:val="28"/>
          <w:szCs w:val="28"/>
        </w:rPr>
        <w:drawing>
          <wp:inline distT="0" distB="0" distL="0" distR="0">
            <wp:extent cx="409575" cy="304800"/>
            <wp:effectExtent l="19050" t="0" r="9525" b="0"/>
            <wp:docPr id="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9439AD" w:rsidRPr="00D12EA1">
        <w:rPr>
          <w:sz w:val="28"/>
          <w:szCs w:val="28"/>
        </w:rPr>
        <w:fldChar w:fldCharType="end"/>
      </w:r>
      <w:r w:rsidRPr="00D12EA1">
        <w:rPr>
          <w:sz w:val="28"/>
          <w:szCs w:val="28"/>
        </w:rPr>
        <w:t xml:space="preserve">. Гипербола. </w:t>
      </w:r>
    </w:p>
    <w:p w:rsidR="00742D94" w:rsidRPr="00D12EA1" w:rsidRDefault="00742D94" w:rsidP="00742D94">
      <w:pPr>
        <w:rPr>
          <w:sz w:val="28"/>
          <w:szCs w:val="28"/>
        </w:rPr>
      </w:pPr>
      <w:r w:rsidRPr="00905DBE">
        <w:rPr>
          <w:b/>
          <w:sz w:val="28"/>
          <w:szCs w:val="28"/>
        </w:rPr>
        <w:t>Графики функций</w:t>
      </w:r>
      <w:r w:rsidRPr="00D12EA1">
        <w:rPr>
          <w:sz w:val="28"/>
          <w:szCs w:val="28"/>
        </w:rPr>
        <w:t xml:space="preserve">. Преобразование графика функции </w:t>
      </w:r>
      <w:r>
        <w:rPr>
          <w:noProof/>
          <w:sz w:val="28"/>
          <w:szCs w:val="28"/>
        </w:rPr>
        <w:drawing>
          <wp:inline distT="0" distB="0" distL="0" distR="0">
            <wp:extent cx="638810" cy="176530"/>
            <wp:effectExtent l="0" t="0" r="889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810" cy="176530"/>
                    </a:xfrm>
                    <a:prstGeom prst="rect">
                      <a:avLst/>
                    </a:prstGeom>
                    <a:noFill/>
                    <a:ln>
                      <a:noFill/>
                    </a:ln>
                  </pic:spPr>
                </pic:pic>
              </a:graphicData>
            </a:graphic>
          </wp:inline>
        </w:drawing>
      </w:r>
      <w:r w:rsidRPr="00D12EA1">
        <w:rPr>
          <w:sz w:val="28"/>
          <w:szCs w:val="28"/>
        </w:rPr>
        <w:t xml:space="preserve"> для построения графиков функций вида </w:t>
      </w:r>
      <w:r>
        <w:rPr>
          <w:noProof/>
          <w:sz w:val="28"/>
          <w:szCs w:val="28"/>
        </w:rPr>
        <w:drawing>
          <wp:inline distT="0" distB="0" distL="0" distR="0">
            <wp:extent cx="1079500" cy="176530"/>
            <wp:effectExtent l="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176530"/>
                    </a:xfrm>
                    <a:prstGeom prst="rect">
                      <a:avLst/>
                    </a:prstGeom>
                    <a:noFill/>
                    <a:ln>
                      <a:noFill/>
                    </a:ln>
                  </pic:spPr>
                </pic:pic>
              </a:graphicData>
            </a:graphic>
          </wp:inline>
        </w:drawing>
      </w:r>
      <w:r w:rsidRPr="00D12EA1">
        <w:rPr>
          <w:sz w:val="28"/>
          <w:szCs w:val="28"/>
        </w:rPr>
        <w:t>.</w:t>
      </w:r>
    </w:p>
    <w:p w:rsidR="00742D94" w:rsidRPr="00D12EA1" w:rsidRDefault="00742D94" w:rsidP="00742D94">
      <w:pPr>
        <w:rPr>
          <w:sz w:val="28"/>
          <w:szCs w:val="28"/>
        </w:rPr>
      </w:pPr>
      <w:r w:rsidRPr="00D12EA1">
        <w:rPr>
          <w:sz w:val="28"/>
          <w:szCs w:val="28"/>
        </w:rPr>
        <w:t xml:space="preserve">Графики функций </w:t>
      </w:r>
      <w:r>
        <w:rPr>
          <w:noProof/>
          <w:sz w:val="28"/>
          <w:szCs w:val="28"/>
        </w:rPr>
        <w:drawing>
          <wp:inline distT="0" distB="0" distL="0" distR="0">
            <wp:extent cx="815340" cy="363855"/>
            <wp:effectExtent l="0" t="0" r="0" b="0"/>
            <wp:docPr id="1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 cy="363855"/>
                    </a:xfrm>
                    <a:prstGeom prst="rect">
                      <a:avLst/>
                    </a:prstGeom>
                    <a:noFill/>
                    <a:ln>
                      <a:noFill/>
                    </a:ln>
                  </pic:spPr>
                </pic:pic>
              </a:graphicData>
            </a:graphic>
          </wp:inline>
        </w:drawing>
      </w:r>
      <w:r w:rsidRPr="00D12EA1">
        <w:rPr>
          <w:sz w:val="28"/>
          <w:szCs w:val="28"/>
        </w:rPr>
        <w:t xml:space="preserve">, </w:t>
      </w:r>
      <w:r>
        <w:rPr>
          <w:noProof/>
          <w:sz w:val="28"/>
          <w:szCs w:val="28"/>
        </w:rPr>
        <w:drawing>
          <wp:inline distT="0" distB="0" distL="0" distR="0">
            <wp:extent cx="550545" cy="176530"/>
            <wp:effectExtent l="0" t="0" r="1905"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176530"/>
                    </a:xfrm>
                    <a:prstGeom prst="rect">
                      <a:avLst/>
                    </a:prstGeom>
                    <a:noFill/>
                    <a:ln>
                      <a:noFill/>
                    </a:ln>
                  </pic:spPr>
                </pic:pic>
              </a:graphicData>
            </a:graphic>
          </wp:inline>
        </w:drawing>
      </w:r>
      <w:r w:rsidR="009439AD" w:rsidRPr="00D12EA1">
        <w:rPr>
          <w:sz w:val="28"/>
          <w:szCs w:val="28"/>
        </w:rPr>
        <w:fldChar w:fldCharType="begin"/>
      </w:r>
      <w:r w:rsidRPr="00D12EA1">
        <w:rPr>
          <w:sz w:val="28"/>
          <w:szCs w:val="28"/>
        </w:rPr>
        <w:instrText xml:space="preserve"> QUOTE  </w:instrText>
      </w:r>
      <w:r w:rsidR="009439AD" w:rsidRPr="00D12EA1">
        <w:rPr>
          <w:sz w:val="28"/>
          <w:szCs w:val="28"/>
        </w:rPr>
        <w:fldChar w:fldCharType="end"/>
      </w:r>
      <w:r w:rsidRPr="00D12EA1">
        <w:rPr>
          <w:sz w:val="28"/>
          <w:szCs w:val="28"/>
        </w:rPr>
        <w:t>,</w:t>
      </w:r>
      <w:r>
        <w:rPr>
          <w:noProof/>
          <w:sz w:val="28"/>
          <w:szCs w:val="28"/>
        </w:rPr>
        <w:drawing>
          <wp:inline distT="0" distB="0" distL="0" distR="0">
            <wp:extent cx="462915" cy="176530"/>
            <wp:effectExtent l="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176530"/>
                    </a:xfrm>
                    <a:prstGeom prst="rect">
                      <a:avLst/>
                    </a:prstGeom>
                    <a:noFill/>
                    <a:ln>
                      <a:noFill/>
                    </a:ln>
                  </pic:spPr>
                </pic:pic>
              </a:graphicData>
            </a:graphic>
          </wp:inline>
        </w:drawing>
      </w:r>
      <w:fldSimple w:instr="">
        <w:r w:rsidRPr="00D12EA1">
          <w:rPr>
            <w:noProof/>
            <w:sz w:val="28"/>
            <w:szCs w:val="28"/>
          </w:rPr>
          <w:drawing>
            <wp:inline distT="0" distB="0" distL="0" distR="0">
              <wp:extent cx="476250" cy="247650"/>
              <wp:effectExtent l="19050" t="0" r="0" b="0"/>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D12EA1">
        <w:rPr>
          <w:sz w:val="28"/>
          <w:szCs w:val="28"/>
        </w:rPr>
        <w:t xml:space="preserve">, </w:t>
      </w:r>
      <w:r>
        <w:rPr>
          <w:noProof/>
          <w:sz w:val="28"/>
          <w:szCs w:val="28"/>
        </w:rPr>
        <w:drawing>
          <wp:inline distT="0" distB="0" distL="0" distR="0">
            <wp:extent cx="363855" cy="176530"/>
            <wp:effectExtent l="0" t="0" r="0" b="0"/>
            <wp:docPr id="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855" cy="176530"/>
                    </a:xfrm>
                    <a:prstGeom prst="rect">
                      <a:avLst/>
                    </a:prstGeom>
                    <a:noFill/>
                    <a:ln>
                      <a:noFill/>
                    </a:ln>
                  </pic:spPr>
                </pic:pic>
              </a:graphicData>
            </a:graphic>
          </wp:inline>
        </w:drawing>
      </w:r>
      <w:r w:rsidRPr="00D12EA1">
        <w:rPr>
          <w:sz w:val="28"/>
          <w:szCs w:val="28"/>
        </w:rPr>
        <w:t xml:space="preserve">. </w:t>
      </w:r>
    </w:p>
    <w:p w:rsidR="00742D94" w:rsidRDefault="00742D94" w:rsidP="00742D94">
      <w:pPr>
        <w:tabs>
          <w:tab w:val="left" w:pos="3960"/>
        </w:tabs>
        <w:rPr>
          <w:b/>
          <w:i/>
          <w:sz w:val="28"/>
          <w:szCs w:val="28"/>
          <w:u w:val="single"/>
        </w:rPr>
      </w:pPr>
      <w:r w:rsidRPr="00D12EA1">
        <w:rPr>
          <w:b/>
          <w:i/>
          <w:sz w:val="28"/>
          <w:szCs w:val="28"/>
          <w:u w:val="single"/>
        </w:rPr>
        <w:t>Последовательности и прогрессии</w:t>
      </w:r>
    </w:p>
    <w:p w:rsidR="00742D94" w:rsidRPr="00D12EA1" w:rsidRDefault="00742D94" w:rsidP="00742D94">
      <w:pPr>
        <w:tabs>
          <w:tab w:val="left" w:pos="3960"/>
        </w:tabs>
        <w:rPr>
          <w:b/>
          <w:i/>
          <w:sz w:val="28"/>
          <w:szCs w:val="28"/>
          <w:u w:val="single"/>
        </w:rPr>
      </w:pPr>
    </w:p>
    <w:p w:rsidR="00742D94" w:rsidRPr="00D12EA1" w:rsidRDefault="00742D94" w:rsidP="00742D94">
      <w:pPr>
        <w:rPr>
          <w:sz w:val="28"/>
          <w:szCs w:val="28"/>
        </w:rPr>
      </w:pPr>
      <w:r w:rsidRPr="00D12EA1">
        <w:rPr>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742D94" w:rsidRDefault="00742D94" w:rsidP="00742D94">
      <w:pPr>
        <w:rPr>
          <w:b/>
          <w:i/>
          <w:sz w:val="28"/>
          <w:szCs w:val="28"/>
          <w:u w:val="single"/>
        </w:rPr>
      </w:pPr>
    </w:p>
    <w:p w:rsidR="00742D94" w:rsidRDefault="00742D94" w:rsidP="00742D94">
      <w:pPr>
        <w:rPr>
          <w:b/>
          <w:i/>
          <w:sz w:val="28"/>
          <w:szCs w:val="28"/>
          <w:u w:val="single"/>
        </w:rPr>
      </w:pPr>
    </w:p>
    <w:p w:rsidR="00742D94" w:rsidRPr="00D12EA1" w:rsidRDefault="00742D94" w:rsidP="00742D94">
      <w:pPr>
        <w:rPr>
          <w:b/>
          <w:i/>
          <w:sz w:val="28"/>
          <w:szCs w:val="28"/>
          <w:u w:val="single"/>
        </w:rPr>
      </w:pPr>
      <w:r w:rsidRPr="00D12EA1">
        <w:rPr>
          <w:b/>
          <w:i/>
          <w:sz w:val="28"/>
          <w:szCs w:val="28"/>
          <w:u w:val="single"/>
        </w:rPr>
        <w:t>Решение текстовых задач</w:t>
      </w:r>
    </w:p>
    <w:p w:rsidR="00742D94" w:rsidRPr="00905DBE" w:rsidRDefault="00742D94" w:rsidP="00742D94">
      <w:pPr>
        <w:rPr>
          <w:b/>
          <w:sz w:val="28"/>
          <w:szCs w:val="28"/>
        </w:rPr>
      </w:pPr>
      <w:r w:rsidRPr="00905DBE">
        <w:rPr>
          <w:b/>
          <w:sz w:val="28"/>
          <w:szCs w:val="28"/>
        </w:rPr>
        <w:lastRenderedPageBreak/>
        <w:t>Задачи на все арифметические действия</w:t>
      </w:r>
    </w:p>
    <w:p w:rsidR="00742D94" w:rsidRPr="00D12EA1" w:rsidRDefault="00742D94" w:rsidP="00742D94">
      <w:pPr>
        <w:rPr>
          <w:sz w:val="28"/>
          <w:szCs w:val="28"/>
        </w:rPr>
      </w:pPr>
      <w:r w:rsidRPr="00D12EA1">
        <w:rPr>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742D94" w:rsidRPr="00905DBE" w:rsidRDefault="00742D94" w:rsidP="00742D94">
      <w:pPr>
        <w:rPr>
          <w:b/>
          <w:sz w:val="28"/>
          <w:szCs w:val="28"/>
        </w:rPr>
      </w:pPr>
      <w:r w:rsidRPr="00905DBE">
        <w:rPr>
          <w:b/>
          <w:sz w:val="28"/>
          <w:szCs w:val="28"/>
        </w:rPr>
        <w:t>Задачи на движение, работу и покупки</w:t>
      </w:r>
    </w:p>
    <w:p w:rsidR="00742D94" w:rsidRPr="00D12EA1" w:rsidRDefault="00742D94" w:rsidP="00742D94">
      <w:pPr>
        <w:rPr>
          <w:sz w:val="28"/>
          <w:szCs w:val="28"/>
        </w:rPr>
      </w:pPr>
      <w:r w:rsidRPr="00D12EA1">
        <w:rPr>
          <w:sz w:val="28"/>
          <w:szCs w:val="28"/>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742D94" w:rsidRPr="00905DBE" w:rsidRDefault="00742D94" w:rsidP="00742D94">
      <w:pPr>
        <w:rPr>
          <w:b/>
          <w:sz w:val="28"/>
          <w:szCs w:val="28"/>
        </w:rPr>
      </w:pPr>
      <w:r w:rsidRPr="00905DBE">
        <w:rPr>
          <w:b/>
          <w:sz w:val="28"/>
          <w:szCs w:val="28"/>
        </w:rPr>
        <w:t>Задачи на части, доли, проценты</w:t>
      </w:r>
    </w:p>
    <w:p w:rsidR="00742D94" w:rsidRPr="00D12EA1" w:rsidRDefault="00742D94" w:rsidP="00742D94">
      <w:pPr>
        <w:rPr>
          <w:sz w:val="28"/>
          <w:szCs w:val="28"/>
        </w:rPr>
      </w:pPr>
      <w:r w:rsidRPr="00D12EA1">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42D94" w:rsidRPr="00D12EA1" w:rsidRDefault="00742D94" w:rsidP="00742D94">
      <w:pPr>
        <w:rPr>
          <w:b/>
          <w:i/>
          <w:sz w:val="28"/>
          <w:szCs w:val="28"/>
          <w:u w:val="single"/>
        </w:rPr>
      </w:pPr>
      <w:r w:rsidRPr="00D12EA1">
        <w:rPr>
          <w:b/>
          <w:i/>
          <w:sz w:val="28"/>
          <w:szCs w:val="28"/>
          <w:u w:val="single"/>
        </w:rPr>
        <w:t>Логические задачи</w:t>
      </w:r>
    </w:p>
    <w:p w:rsidR="00742D94" w:rsidRPr="00D12EA1" w:rsidRDefault="00742D94" w:rsidP="00742D94">
      <w:pPr>
        <w:rPr>
          <w:sz w:val="28"/>
          <w:szCs w:val="28"/>
        </w:rPr>
      </w:pPr>
      <w:r w:rsidRPr="00D12EA1">
        <w:rPr>
          <w:sz w:val="28"/>
          <w:szCs w:val="28"/>
        </w:rPr>
        <w:t xml:space="preserve">Решение логических задач. Решение логических задач с помощью графов, таблиц. </w:t>
      </w:r>
    </w:p>
    <w:p w:rsidR="00742D94" w:rsidRPr="00D12EA1" w:rsidRDefault="00742D94" w:rsidP="00742D94">
      <w:pPr>
        <w:rPr>
          <w:sz w:val="28"/>
          <w:szCs w:val="28"/>
        </w:rPr>
      </w:pPr>
      <w:r w:rsidRPr="00905DBE">
        <w:rPr>
          <w:b/>
          <w:sz w:val="28"/>
          <w:szCs w:val="28"/>
        </w:rPr>
        <w:t>Основные методы решения текстовых задач</w:t>
      </w:r>
      <w:r w:rsidRPr="00D12EA1">
        <w:rPr>
          <w:sz w:val="28"/>
          <w:szCs w:val="28"/>
        </w:rPr>
        <w:t>: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742D94" w:rsidRPr="00D12EA1" w:rsidRDefault="00742D94" w:rsidP="00742D94">
      <w:pPr>
        <w:tabs>
          <w:tab w:val="left" w:pos="3960"/>
        </w:tabs>
        <w:rPr>
          <w:b/>
          <w:i/>
          <w:sz w:val="28"/>
          <w:szCs w:val="28"/>
          <w:u w:val="single"/>
        </w:rPr>
      </w:pPr>
      <w:bookmarkStart w:id="10" w:name="_Toc405513922"/>
      <w:bookmarkStart w:id="11" w:name="_Toc284662800"/>
      <w:bookmarkStart w:id="12" w:name="_Toc284663427"/>
      <w:r w:rsidRPr="00D12EA1">
        <w:rPr>
          <w:b/>
          <w:i/>
          <w:sz w:val="28"/>
          <w:szCs w:val="28"/>
          <w:u w:val="single"/>
        </w:rPr>
        <w:t>Статистика и теория вероятностей</w:t>
      </w:r>
      <w:bookmarkEnd w:id="10"/>
      <w:bookmarkEnd w:id="11"/>
      <w:bookmarkEnd w:id="12"/>
    </w:p>
    <w:p w:rsidR="00742D94" w:rsidRPr="00905DBE" w:rsidRDefault="00742D94" w:rsidP="00742D94">
      <w:pPr>
        <w:rPr>
          <w:b/>
          <w:sz w:val="28"/>
          <w:szCs w:val="28"/>
        </w:rPr>
      </w:pPr>
      <w:r w:rsidRPr="00905DBE">
        <w:rPr>
          <w:b/>
          <w:sz w:val="28"/>
          <w:szCs w:val="28"/>
        </w:rPr>
        <w:t>Статистика</w:t>
      </w:r>
    </w:p>
    <w:p w:rsidR="00742D94" w:rsidRPr="00D12EA1" w:rsidRDefault="00742D94" w:rsidP="00742D94">
      <w:pPr>
        <w:rPr>
          <w:sz w:val="28"/>
          <w:szCs w:val="28"/>
        </w:rPr>
      </w:pPr>
      <w:r w:rsidRPr="00D12EA1">
        <w:rPr>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742D94" w:rsidRPr="00D12EA1" w:rsidRDefault="00742D94" w:rsidP="00742D94">
      <w:pPr>
        <w:rPr>
          <w:sz w:val="28"/>
          <w:szCs w:val="28"/>
        </w:rPr>
      </w:pPr>
      <w:r w:rsidRPr="00D12EA1">
        <w:rPr>
          <w:sz w:val="28"/>
          <w:szCs w:val="28"/>
        </w:rPr>
        <w:t>Случайная изменчивость. Изменчивость при измерениях. Решающие правила. Закономерности в изменчивых величинах.</w:t>
      </w:r>
    </w:p>
    <w:p w:rsidR="00742D94" w:rsidRPr="00AA44BF" w:rsidRDefault="00742D94" w:rsidP="00742D94">
      <w:pPr>
        <w:rPr>
          <w:b/>
          <w:sz w:val="28"/>
          <w:szCs w:val="28"/>
        </w:rPr>
      </w:pPr>
      <w:r w:rsidRPr="00AA44BF">
        <w:rPr>
          <w:b/>
          <w:sz w:val="28"/>
          <w:szCs w:val="28"/>
        </w:rPr>
        <w:t>Случайные события</w:t>
      </w:r>
    </w:p>
    <w:p w:rsidR="00742D94" w:rsidRPr="00D12EA1" w:rsidRDefault="00742D94" w:rsidP="00742D94">
      <w:pPr>
        <w:rPr>
          <w:sz w:val="28"/>
          <w:szCs w:val="28"/>
        </w:rPr>
      </w:pPr>
      <w:r w:rsidRPr="00D12EA1">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742D94" w:rsidRPr="00D12EA1" w:rsidRDefault="00742D94" w:rsidP="00742D94">
      <w:pPr>
        <w:rPr>
          <w:b/>
          <w:i/>
          <w:sz w:val="28"/>
          <w:szCs w:val="28"/>
          <w:u w:val="single"/>
        </w:rPr>
      </w:pPr>
      <w:r w:rsidRPr="00D12EA1">
        <w:rPr>
          <w:b/>
          <w:i/>
          <w:sz w:val="28"/>
          <w:szCs w:val="28"/>
          <w:u w:val="single"/>
        </w:rPr>
        <w:t>Элементы комбинаторики</w:t>
      </w:r>
    </w:p>
    <w:p w:rsidR="00742D94" w:rsidRPr="00D12EA1" w:rsidRDefault="00742D94" w:rsidP="00742D94">
      <w:pPr>
        <w:rPr>
          <w:sz w:val="28"/>
          <w:szCs w:val="28"/>
        </w:rPr>
      </w:pPr>
      <w:r w:rsidRPr="00D12EA1">
        <w:rPr>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742D94" w:rsidRPr="00AA44BF" w:rsidRDefault="00742D94" w:rsidP="00742D94">
      <w:pPr>
        <w:rPr>
          <w:b/>
          <w:sz w:val="28"/>
          <w:szCs w:val="28"/>
        </w:rPr>
      </w:pPr>
      <w:r w:rsidRPr="00AA44BF">
        <w:rPr>
          <w:b/>
          <w:sz w:val="28"/>
          <w:szCs w:val="28"/>
        </w:rPr>
        <w:t>Случайные величины</w:t>
      </w:r>
    </w:p>
    <w:p w:rsidR="00742D94" w:rsidRDefault="00742D94" w:rsidP="00742D94">
      <w:pPr>
        <w:rPr>
          <w:sz w:val="28"/>
          <w:szCs w:val="28"/>
        </w:rPr>
      </w:pPr>
      <w:r w:rsidRPr="00D12EA1">
        <w:rPr>
          <w:sz w:val="28"/>
          <w:szCs w:val="28"/>
        </w:rPr>
        <w:lastRenderedPageBreak/>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474E4" w:rsidRDefault="003474E4" w:rsidP="00742D94">
      <w:pPr>
        <w:rPr>
          <w:b/>
          <w:i/>
          <w:sz w:val="28"/>
          <w:szCs w:val="28"/>
          <w:u w:val="single"/>
        </w:rPr>
      </w:pPr>
      <w:r w:rsidRPr="003474E4">
        <w:rPr>
          <w:b/>
          <w:i/>
          <w:sz w:val="28"/>
          <w:szCs w:val="28"/>
          <w:u w:val="single"/>
        </w:rPr>
        <w:t>Решение учебных задач по формированию финансовой грамотности</w:t>
      </w:r>
    </w:p>
    <w:p w:rsidR="003474E4" w:rsidRDefault="003474E4" w:rsidP="00742D94">
      <w:pPr>
        <w:rPr>
          <w:sz w:val="28"/>
          <w:szCs w:val="28"/>
        </w:rPr>
      </w:pPr>
      <w:r>
        <w:rPr>
          <w:sz w:val="28"/>
          <w:szCs w:val="28"/>
        </w:rPr>
        <w:t>Задачи на расчет налогов, сравнение прибыли от вложенных денег</w:t>
      </w:r>
      <w:r w:rsidRPr="003474E4">
        <w:rPr>
          <w:sz w:val="28"/>
          <w:szCs w:val="28"/>
        </w:rPr>
        <w:t>;</w:t>
      </w:r>
      <w:r>
        <w:rPr>
          <w:sz w:val="28"/>
          <w:szCs w:val="28"/>
        </w:rPr>
        <w:t xml:space="preserve"> задачи связанные с кредитами и вкладами</w:t>
      </w:r>
      <w:r w:rsidRPr="003474E4">
        <w:rPr>
          <w:sz w:val="28"/>
          <w:szCs w:val="28"/>
        </w:rPr>
        <w:t>;</w:t>
      </w:r>
      <w:r>
        <w:rPr>
          <w:sz w:val="28"/>
          <w:szCs w:val="28"/>
        </w:rPr>
        <w:t xml:space="preserve"> задачи на смеси и сплавы, включающий отношение масс и</w:t>
      </w:r>
      <w:r w:rsidR="00C00970">
        <w:rPr>
          <w:sz w:val="28"/>
          <w:szCs w:val="28"/>
        </w:rPr>
        <w:t xml:space="preserve"> </w:t>
      </w:r>
      <w:r>
        <w:rPr>
          <w:sz w:val="28"/>
          <w:szCs w:val="28"/>
        </w:rPr>
        <w:t>объемов, процентное содержание вещества</w:t>
      </w:r>
      <w:r w:rsidRPr="003474E4">
        <w:rPr>
          <w:sz w:val="28"/>
          <w:szCs w:val="28"/>
        </w:rPr>
        <w:t>;</w:t>
      </w:r>
      <w:r>
        <w:rPr>
          <w:sz w:val="28"/>
          <w:szCs w:val="28"/>
        </w:rPr>
        <w:t xml:space="preserve"> задачи на покупки и продажи</w:t>
      </w:r>
      <w:r w:rsidRPr="003474E4">
        <w:rPr>
          <w:sz w:val="28"/>
          <w:szCs w:val="28"/>
        </w:rPr>
        <w:t>;</w:t>
      </w:r>
      <w:r>
        <w:rPr>
          <w:sz w:val="28"/>
          <w:szCs w:val="28"/>
        </w:rPr>
        <w:t xml:space="preserve"> потребности и расходы</w:t>
      </w:r>
      <w:r w:rsidRPr="003474E4">
        <w:rPr>
          <w:sz w:val="28"/>
          <w:szCs w:val="28"/>
        </w:rPr>
        <w:t>;</w:t>
      </w:r>
      <w:r>
        <w:rPr>
          <w:sz w:val="28"/>
          <w:szCs w:val="28"/>
        </w:rPr>
        <w:t xml:space="preserve"> задачи на скидки</w:t>
      </w:r>
      <w:r w:rsidR="00C00970">
        <w:rPr>
          <w:sz w:val="28"/>
          <w:szCs w:val="28"/>
        </w:rPr>
        <w:t xml:space="preserve">, </w:t>
      </w:r>
      <w:r>
        <w:rPr>
          <w:sz w:val="28"/>
          <w:szCs w:val="28"/>
        </w:rPr>
        <w:t>личный и семейный бюджет</w:t>
      </w:r>
      <w:r w:rsidR="00C00970">
        <w:rPr>
          <w:sz w:val="28"/>
          <w:szCs w:val="28"/>
        </w:rPr>
        <w:t>, на умение правильно распоряжаться деньгами, управление личными финансами.</w:t>
      </w:r>
      <w:r>
        <w:rPr>
          <w:sz w:val="28"/>
          <w:szCs w:val="28"/>
        </w:rPr>
        <w:t xml:space="preserve"> </w:t>
      </w:r>
    </w:p>
    <w:p w:rsidR="00C00970" w:rsidRPr="003474E4" w:rsidRDefault="00C00970" w:rsidP="00742D94">
      <w:pPr>
        <w:rPr>
          <w:sz w:val="28"/>
          <w:szCs w:val="28"/>
        </w:rPr>
      </w:pPr>
    </w:p>
    <w:p w:rsidR="00742D94" w:rsidRPr="00AA44BF" w:rsidRDefault="00742D94" w:rsidP="00742D94">
      <w:pPr>
        <w:rPr>
          <w:b/>
          <w:sz w:val="28"/>
          <w:szCs w:val="28"/>
          <w:u w:val="single"/>
        </w:rPr>
      </w:pPr>
      <w:bookmarkStart w:id="13" w:name="_Toc405513923"/>
      <w:bookmarkStart w:id="14" w:name="_Toc284662801"/>
      <w:bookmarkStart w:id="15" w:name="_Toc284663428"/>
      <w:r w:rsidRPr="00AA44BF">
        <w:rPr>
          <w:b/>
          <w:sz w:val="28"/>
          <w:szCs w:val="28"/>
          <w:u w:val="single"/>
        </w:rPr>
        <w:t>Геометрия</w:t>
      </w:r>
      <w:bookmarkEnd w:id="13"/>
      <w:bookmarkEnd w:id="14"/>
      <w:bookmarkEnd w:id="15"/>
    </w:p>
    <w:p w:rsidR="00742D94" w:rsidRPr="00AA44BF" w:rsidRDefault="00742D94" w:rsidP="00742D94">
      <w:pPr>
        <w:rPr>
          <w:b/>
          <w:sz w:val="28"/>
          <w:szCs w:val="28"/>
        </w:rPr>
      </w:pPr>
      <w:r w:rsidRPr="00AA44BF">
        <w:rPr>
          <w:b/>
          <w:sz w:val="28"/>
          <w:szCs w:val="28"/>
        </w:rPr>
        <w:t>Геометрические фигуры</w:t>
      </w:r>
    </w:p>
    <w:p w:rsidR="00742D94" w:rsidRPr="00AA44BF" w:rsidRDefault="00742D94" w:rsidP="00742D94">
      <w:pPr>
        <w:rPr>
          <w:b/>
          <w:sz w:val="28"/>
          <w:szCs w:val="28"/>
        </w:rPr>
      </w:pPr>
      <w:r w:rsidRPr="00AA44BF">
        <w:rPr>
          <w:b/>
          <w:sz w:val="28"/>
          <w:szCs w:val="28"/>
        </w:rPr>
        <w:t>Фигуры в геометрии и в окружающем мире</w:t>
      </w:r>
    </w:p>
    <w:p w:rsidR="00742D94" w:rsidRPr="00D12EA1" w:rsidRDefault="00742D94" w:rsidP="00742D94">
      <w:pPr>
        <w:rPr>
          <w:sz w:val="28"/>
          <w:szCs w:val="28"/>
        </w:rPr>
      </w:pPr>
      <w:r w:rsidRPr="00D12EA1">
        <w:rPr>
          <w:sz w:val="28"/>
          <w:szCs w:val="28"/>
        </w:rPr>
        <w:t xml:space="preserve">Геометрическая фигура. Формирование представлений о метапредметном понятии «фигура».  </w:t>
      </w:r>
    </w:p>
    <w:p w:rsidR="00742D94" w:rsidRPr="00D12EA1" w:rsidRDefault="00742D94" w:rsidP="00742D94">
      <w:pPr>
        <w:rPr>
          <w:sz w:val="28"/>
          <w:szCs w:val="28"/>
        </w:rPr>
      </w:pPr>
      <w:r w:rsidRPr="00D12EA1">
        <w:rPr>
          <w:sz w:val="28"/>
          <w:szCs w:val="28"/>
        </w:rPr>
        <w:t>Точка, линия, отрезок, прямая, луч, ломаная, плоскость, угол, биссектриса угла и ее свойства, виды углов, многоугольники, круг.</w:t>
      </w:r>
    </w:p>
    <w:p w:rsidR="00742D94" w:rsidRPr="00D12EA1" w:rsidRDefault="00742D94" w:rsidP="00742D94">
      <w:pPr>
        <w:rPr>
          <w:sz w:val="28"/>
          <w:szCs w:val="28"/>
        </w:rPr>
      </w:pPr>
      <w:r w:rsidRPr="00D12EA1">
        <w:rPr>
          <w:sz w:val="28"/>
          <w:szCs w:val="28"/>
        </w:rPr>
        <w:t>Осевая симметрия геометрических фигур. Центральная симметрия геометрических фигур.</w:t>
      </w:r>
    </w:p>
    <w:p w:rsidR="00742D94" w:rsidRPr="00AA44BF" w:rsidRDefault="00742D94" w:rsidP="00742D94">
      <w:pPr>
        <w:rPr>
          <w:b/>
          <w:sz w:val="28"/>
          <w:szCs w:val="28"/>
        </w:rPr>
      </w:pPr>
      <w:r w:rsidRPr="00AA44BF">
        <w:rPr>
          <w:b/>
          <w:sz w:val="28"/>
          <w:szCs w:val="28"/>
        </w:rPr>
        <w:t>Многоугольники</w:t>
      </w:r>
    </w:p>
    <w:p w:rsidR="00742D94" w:rsidRPr="00D12EA1" w:rsidRDefault="00742D94" w:rsidP="00742D94">
      <w:pPr>
        <w:rPr>
          <w:sz w:val="28"/>
          <w:szCs w:val="28"/>
        </w:rPr>
      </w:pPr>
      <w:r w:rsidRPr="00D12EA1">
        <w:rPr>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742D94" w:rsidRPr="00D12EA1" w:rsidRDefault="00742D94" w:rsidP="00742D94">
      <w:pPr>
        <w:rPr>
          <w:sz w:val="28"/>
          <w:szCs w:val="28"/>
        </w:rPr>
      </w:pPr>
      <w:r w:rsidRPr="00D12EA1">
        <w:rPr>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742D94" w:rsidRPr="00D12EA1" w:rsidRDefault="00742D94" w:rsidP="00742D94">
      <w:pPr>
        <w:rPr>
          <w:sz w:val="28"/>
          <w:szCs w:val="28"/>
        </w:rPr>
      </w:pPr>
      <w:r w:rsidRPr="00D12EA1">
        <w:rPr>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742D94" w:rsidRPr="00AA44BF" w:rsidRDefault="00742D94" w:rsidP="00742D94">
      <w:pPr>
        <w:rPr>
          <w:b/>
          <w:sz w:val="28"/>
          <w:szCs w:val="28"/>
        </w:rPr>
      </w:pPr>
      <w:r w:rsidRPr="00AA44BF">
        <w:rPr>
          <w:b/>
          <w:sz w:val="28"/>
          <w:szCs w:val="28"/>
        </w:rPr>
        <w:t>Окружность, круг</w:t>
      </w:r>
    </w:p>
    <w:p w:rsidR="00742D94" w:rsidRPr="00D12EA1" w:rsidRDefault="00742D94" w:rsidP="00742D94">
      <w:pPr>
        <w:rPr>
          <w:sz w:val="28"/>
          <w:szCs w:val="28"/>
        </w:rPr>
      </w:pPr>
      <w:r w:rsidRPr="00D12EA1">
        <w:rPr>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742D94" w:rsidRPr="00AA44BF" w:rsidRDefault="00742D94" w:rsidP="00742D94">
      <w:pPr>
        <w:rPr>
          <w:b/>
          <w:sz w:val="28"/>
          <w:szCs w:val="28"/>
        </w:rPr>
      </w:pPr>
      <w:r w:rsidRPr="00AA44BF">
        <w:rPr>
          <w:b/>
          <w:sz w:val="28"/>
          <w:szCs w:val="28"/>
        </w:rPr>
        <w:t>Геометрические фигуры в пространстве (объемные тела)</w:t>
      </w:r>
    </w:p>
    <w:p w:rsidR="00742D94" w:rsidRPr="00D12EA1" w:rsidRDefault="00742D94" w:rsidP="00742D94">
      <w:pPr>
        <w:rPr>
          <w:sz w:val="28"/>
          <w:szCs w:val="28"/>
        </w:rPr>
      </w:pPr>
      <w:r w:rsidRPr="00D12EA1">
        <w:rPr>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742D94" w:rsidRPr="00AA44BF" w:rsidRDefault="00742D94" w:rsidP="00742D94">
      <w:pPr>
        <w:rPr>
          <w:b/>
          <w:sz w:val="28"/>
          <w:szCs w:val="28"/>
        </w:rPr>
      </w:pPr>
      <w:r w:rsidRPr="00AA44BF">
        <w:rPr>
          <w:b/>
          <w:sz w:val="28"/>
          <w:szCs w:val="28"/>
        </w:rPr>
        <w:t>Отношения</w:t>
      </w:r>
    </w:p>
    <w:p w:rsidR="00742D94" w:rsidRPr="00AA44BF" w:rsidRDefault="00742D94" w:rsidP="00742D94">
      <w:pPr>
        <w:rPr>
          <w:b/>
          <w:sz w:val="28"/>
          <w:szCs w:val="28"/>
        </w:rPr>
      </w:pPr>
      <w:r w:rsidRPr="00AA44BF">
        <w:rPr>
          <w:b/>
          <w:sz w:val="28"/>
          <w:szCs w:val="28"/>
        </w:rPr>
        <w:lastRenderedPageBreak/>
        <w:t>Равенство фигур</w:t>
      </w:r>
    </w:p>
    <w:p w:rsidR="00742D94" w:rsidRPr="00D12EA1" w:rsidRDefault="00742D94" w:rsidP="00742D94">
      <w:pPr>
        <w:rPr>
          <w:sz w:val="28"/>
          <w:szCs w:val="28"/>
        </w:rPr>
      </w:pPr>
      <w:r w:rsidRPr="00D12EA1">
        <w:rPr>
          <w:sz w:val="28"/>
          <w:szCs w:val="28"/>
        </w:rPr>
        <w:t xml:space="preserve">Свойства равных треугольников. Признаки равенства треугольников. </w:t>
      </w:r>
    </w:p>
    <w:p w:rsidR="00742D94" w:rsidRPr="00AA44BF" w:rsidRDefault="00742D94" w:rsidP="00742D94">
      <w:pPr>
        <w:rPr>
          <w:b/>
          <w:sz w:val="28"/>
          <w:szCs w:val="28"/>
        </w:rPr>
      </w:pPr>
      <w:r w:rsidRPr="00AA44BF">
        <w:rPr>
          <w:b/>
          <w:sz w:val="28"/>
          <w:szCs w:val="28"/>
        </w:rPr>
        <w:t>Параллельно</w:t>
      </w:r>
      <w:r w:rsidRPr="00AA44BF">
        <w:rPr>
          <w:b/>
          <w:sz w:val="28"/>
          <w:szCs w:val="28"/>
        </w:rPr>
        <w:softHyphen/>
        <w:t>сть прямых</w:t>
      </w:r>
    </w:p>
    <w:p w:rsidR="00742D94" w:rsidRPr="00D12EA1" w:rsidRDefault="00742D94" w:rsidP="00742D94">
      <w:pPr>
        <w:rPr>
          <w:sz w:val="28"/>
          <w:szCs w:val="28"/>
        </w:rPr>
      </w:pPr>
      <w:r w:rsidRPr="00D12EA1">
        <w:rPr>
          <w:sz w:val="28"/>
          <w:szCs w:val="28"/>
        </w:rPr>
        <w:t>Признаки и свойства параллельных прямых. Аксиома параллельности Евклида. Теорема Фалеса.</w:t>
      </w:r>
    </w:p>
    <w:p w:rsidR="00742D94" w:rsidRPr="00AA44BF" w:rsidRDefault="00742D94" w:rsidP="00742D94">
      <w:pPr>
        <w:rPr>
          <w:b/>
          <w:sz w:val="28"/>
          <w:szCs w:val="28"/>
        </w:rPr>
      </w:pPr>
      <w:r w:rsidRPr="00AA44BF">
        <w:rPr>
          <w:b/>
          <w:sz w:val="28"/>
          <w:szCs w:val="28"/>
        </w:rPr>
        <w:t>Перпендикулярные прямые</w:t>
      </w:r>
    </w:p>
    <w:p w:rsidR="00742D94" w:rsidRPr="00D12EA1" w:rsidRDefault="00742D94" w:rsidP="00742D94">
      <w:pPr>
        <w:rPr>
          <w:sz w:val="28"/>
          <w:szCs w:val="28"/>
        </w:rPr>
      </w:pPr>
      <w:r w:rsidRPr="00D12EA1">
        <w:rPr>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742D94" w:rsidRPr="00AA44BF" w:rsidRDefault="00742D94" w:rsidP="00742D94">
      <w:pPr>
        <w:rPr>
          <w:b/>
          <w:sz w:val="28"/>
          <w:szCs w:val="28"/>
        </w:rPr>
      </w:pPr>
      <w:r w:rsidRPr="00AA44BF">
        <w:rPr>
          <w:b/>
          <w:sz w:val="28"/>
          <w:szCs w:val="28"/>
        </w:rPr>
        <w:t>Подобие</w:t>
      </w:r>
    </w:p>
    <w:p w:rsidR="00742D94" w:rsidRPr="00D12EA1" w:rsidRDefault="00742D94" w:rsidP="00742D94">
      <w:pPr>
        <w:rPr>
          <w:sz w:val="28"/>
          <w:szCs w:val="28"/>
        </w:rPr>
      </w:pPr>
      <w:r w:rsidRPr="00D12EA1">
        <w:rPr>
          <w:sz w:val="28"/>
          <w:szCs w:val="28"/>
        </w:rPr>
        <w:t xml:space="preserve">Пропорциональные отрезки, подобие фигур. Подобные треугольники. Признаки подобия. </w:t>
      </w:r>
    </w:p>
    <w:p w:rsidR="00742D94" w:rsidRPr="00D12EA1" w:rsidRDefault="00742D94" w:rsidP="00742D94">
      <w:pPr>
        <w:rPr>
          <w:sz w:val="28"/>
          <w:szCs w:val="28"/>
        </w:rPr>
      </w:pPr>
      <w:r w:rsidRPr="00AA44BF">
        <w:rPr>
          <w:b/>
          <w:sz w:val="28"/>
          <w:szCs w:val="28"/>
        </w:rPr>
        <w:t>Взаимное расположение</w:t>
      </w:r>
      <w:r w:rsidRPr="00D12EA1">
        <w:rPr>
          <w:sz w:val="28"/>
          <w:szCs w:val="28"/>
        </w:rPr>
        <w:t xml:space="preserve"> прямой и окружности, двух окружностей.</w:t>
      </w:r>
    </w:p>
    <w:p w:rsidR="00742D94" w:rsidRPr="00AA44BF" w:rsidRDefault="00742D94" w:rsidP="00742D94">
      <w:pPr>
        <w:tabs>
          <w:tab w:val="left" w:pos="3480"/>
        </w:tabs>
        <w:rPr>
          <w:b/>
          <w:sz w:val="28"/>
          <w:szCs w:val="28"/>
          <w:u w:val="single"/>
        </w:rPr>
      </w:pPr>
      <w:r w:rsidRPr="00AA44BF">
        <w:rPr>
          <w:b/>
          <w:sz w:val="28"/>
          <w:szCs w:val="28"/>
          <w:u w:val="single"/>
        </w:rPr>
        <w:t>Измерения и вычисления</w:t>
      </w:r>
    </w:p>
    <w:p w:rsidR="00742D94" w:rsidRPr="00AA44BF" w:rsidRDefault="00742D94" w:rsidP="00742D94">
      <w:pPr>
        <w:rPr>
          <w:b/>
          <w:sz w:val="28"/>
          <w:szCs w:val="28"/>
        </w:rPr>
      </w:pPr>
      <w:r w:rsidRPr="00AA44BF">
        <w:rPr>
          <w:b/>
          <w:sz w:val="28"/>
          <w:szCs w:val="28"/>
        </w:rPr>
        <w:t>Величины</w:t>
      </w:r>
    </w:p>
    <w:p w:rsidR="00742D94" w:rsidRPr="00D12EA1" w:rsidRDefault="00742D94" w:rsidP="00742D94">
      <w:pPr>
        <w:rPr>
          <w:sz w:val="28"/>
          <w:szCs w:val="28"/>
        </w:rPr>
      </w:pPr>
      <w:r w:rsidRPr="00D12EA1">
        <w:rPr>
          <w:sz w:val="28"/>
          <w:szCs w:val="28"/>
        </w:rPr>
        <w:t xml:space="preserve">Понятие величины. Длина. Измерение длины. Единицы измерения длины. Величина угла. Градусная мера угла. </w:t>
      </w:r>
    </w:p>
    <w:p w:rsidR="00742D94" w:rsidRPr="00D12EA1" w:rsidRDefault="00742D94" w:rsidP="00742D94">
      <w:pPr>
        <w:rPr>
          <w:sz w:val="28"/>
          <w:szCs w:val="28"/>
        </w:rPr>
      </w:pPr>
      <w:r w:rsidRPr="00D12EA1">
        <w:rPr>
          <w:sz w:val="28"/>
          <w:szCs w:val="28"/>
        </w:rPr>
        <w:t>Понятие о площади плоской фигуры и ее свойствах. Измерение площадей. Единицы измерения площади.</w:t>
      </w:r>
    </w:p>
    <w:p w:rsidR="00742D94" w:rsidRPr="00D12EA1" w:rsidRDefault="00742D94" w:rsidP="00742D94">
      <w:pPr>
        <w:rPr>
          <w:sz w:val="28"/>
          <w:szCs w:val="28"/>
        </w:rPr>
      </w:pPr>
      <w:r w:rsidRPr="00D12EA1">
        <w:rPr>
          <w:sz w:val="28"/>
          <w:szCs w:val="28"/>
        </w:rPr>
        <w:t>Представление об объеме и его свойствах. Измерение объема. Единицы измерения объемов.</w:t>
      </w:r>
    </w:p>
    <w:p w:rsidR="00742D94" w:rsidRPr="00AA44BF" w:rsidRDefault="00742D94" w:rsidP="00742D94">
      <w:pPr>
        <w:rPr>
          <w:b/>
          <w:sz w:val="28"/>
          <w:szCs w:val="28"/>
        </w:rPr>
      </w:pPr>
      <w:r w:rsidRPr="00AA44BF">
        <w:rPr>
          <w:b/>
          <w:sz w:val="28"/>
          <w:szCs w:val="28"/>
        </w:rPr>
        <w:t>Измерения и вычисления</w:t>
      </w:r>
    </w:p>
    <w:p w:rsidR="00742D94" w:rsidRPr="00D12EA1" w:rsidRDefault="00742D94" w:rsidP="00742D94">
      <w:pPr>
        <w:rPr>
          <w:sz w:val="28"/>
          <w:szCs w:val="28"/>
        </w:rPr>
      </w:pPr>
      <w:r w:rsidRPr="00D12EA1">
        <w:rPr>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12EA1">
        <w:rPr>
          <w:sz w:val="28"/>
          <w:szCs w:val="28"/>
        </w:rPr>
        <w:softHyphen/>
        <w:t>ружности и площади круга. Сравнение и вычисление площадей. Теорема Пифагора. Теорема синусов. Теорема косинусов.</w:t>
      </w:r>
    </w:p>
    <w:p w:rsidR="00742D94" w:rsidRPr="00AA44BF" w:rsidRDefault="00742D94" w:rsidP="00742D94">
      <w:pPr>
        <w:rPr>
          <w:b/>
          <w:sz w:val="28"/>
          <w:szCs w:val="28"/>
        </w:rPr>
      </w:pPr>
      <w:r w:rsidRPr="00AA44BF">
        <w:rPr>
          <w:b/>
          <w:sz w:val="28"/>
          <w:szCs w:val="28"/>
        </w:rPr>
        <w:t>Расстояния</w:t>
      </w:r>
    </w:p>
    <w:p w:rsidR="00742D94" w:rsidRPr="00D12EA1" w:rsidRDefault="00742D94" w:rsidP="00742D94">
      <w:pPr>
        <w:rPr>
          <w:sz w:val="28"/>
          <w:szCs w:val="28"/>
        </w:rPr>
      </w:pPr>
      <w:r w:rsidRPr="00D12EA1">
        <w:rPr>
          <w:sz w:val="28"/>
          <w:szCs w:val="28"/>
        </w:rPr>
        <w:t xml:space="preserve">Расстояние между точками. Расстояние от точки до прямой. Расстояние между фигурами. </w:t>
      </w:r>
    </w:p>
    <w:p w:rsidR="00742D94" w:rsidRPr="00AA44BF" w:rsidRDefault="00742D94" w:rsidP="00742D94">
      <w:pPr>
        <w:rPr>
          <w:b/>
          <w:sz w:val="28"/>
          <w:szCs w:val="28"/>
        </w:rPr>
      </w:pPr>
      <w:r w:rsidRPr="00AA44BF">
        <w:rPr>
          <w:b/>
          <w:sz w:val="28"/>
          <w:szCs w:val="28"/>
        </w:rPr>
        <w:t>Геометрические построения</w:t>
      </w:r>
    </w:p>
    <w:p w:rsidR="00742D94" w:rsidRPr="00D12EA1" w:rsidRDefault="00742D94" w:rsidP="00742D94">
      <w:pPr>
        <w:rPr>
          <w:sz w:val="28"/>
          <w:szCs w:val="28"/>
        </w:rPr>
      </w:pPr>
      <w:r w:rsidRPr="00D12EA1">
        <w:rPr>
          <w:sz w:val="28"/>
          <w:szCs w:val="28"/>
        </w:rPr>
        <w:t>Геометрические построения для иллюстрации свойств геометрических фигур.</w:t>
      </w:r>
    </w:p>
    <w:p w:rsidR="00742D94" w:rsidRPr="00D12EA1" w:rsidRDefault="00742D94" w:rsidP="00742D94">
      <w:pPr>
        <w:rPr>
          <w:sz w:val="28"/>
          <w:szCs w:val="28"/>
        </w:rPr>
      </w:pPr>
      <w:r w:rsidRPr="00D12EA1">
        <w:rPr>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742D94" w:rsidRPr="00D12EA1" w:rsidRDefault="00742D94" w:rsidP="00742D94">
      <w:pPr>
        <w:rPr>
          <w:sz w:val="28"/>
          <w:szCs w:val="28"/>
        </w:rPr>
      </w:pPr>
      <w:r w:rsidRPr="00D12EA1">
        <w:rPr>
          <w:sz w:val="28"/>
          <w:szCs w:val="28"/>
        </w:rPr>
        <w:t>Построение треугольников по трем сторонам, двум сторонам и углу между ними, стороне и двум прилежащим к ней углам.</w:t>
      </w:r>
    </w:p>
    <w:p w:rsidR="00742D94" w:rsidRPr="00D12EA1" w:rsidRDefault="00742D94" w:rsidP="00742D94">
      <w:pPr>
        <w:rPr>
          <w:sz w:val="28"/>
          <w:szCs w:val="28"/>
        </w:rPr>
      </w:pPr>
      <w:r w:rsidRPr="00D12EA1">
        <w:rPr>
          <w:sz w:val="28"/>
          <w:szCs w:val="28"/>
        </w:rPr>
        <w:t>Деление отрезка в данном отношении.</w:t>
      </w:r>
    </w:p>
    <w:p w:rsidR="00742D94" w:rsidRPr="00AA44BF" w:rsidRDefault="00742D94" w:rsidP="00742D94">
      <w:pPr>
        <w:rPr>
          <w:b/>
          <w:sz w:val="28"/>
          <w:szCs w:val="28"/>
        </w:rPr>
      </w:pPr>
      <w:r w:rsidRPr="00AA44BF">
        <w:rPr>
          <w:b/>
          <w:sz w:val="28"/>
          <w:szCs w:val="28"/>
        </w:rPr>
        <w:t xml:space="preserve">Геометрические преобразования </w:t>
      </w:r>
    </w:p>
    <w:p w:rsidR="00742D94" w:rsidRPr="00AA44BF" w:rsidRDefault="00742D94" w:rsidP="00742D94">
      <w:pPr>
        <w:rPr>
          <w:b/>
          <w:sz w:val="28"/>
          <w:szCs w:val="28"/>
        </w:rPr>
      </w:pPr>
      <w:r w:rsidRPr="00AA44BF">
        <w:rPr>
          <w:b/>
          <w:sz w:val="28"/>
          <w:szCs w:val="28"/>
        </w:rPr>
        <w:t>Преобразования</w:t>
      </w:r>
    </w:p>
    <w:p w:rsidR="00742D94" w:rsidRPr="00D12EA1" w:rsidRDefault="00742D94" w:rsidP="00742D94">
      <w:pPr>
        <w:rPr>
          <w:sz w:val="28"/>
          <w:szCs w:val="28"/>
        </w:rPr>
      </w:pPr>
      <w:r w:rsidRPr="00D12EA1">
        <w:rPr>
          <w:sz w:val="28"/>
          <w:szCs w:val="28"/>
        </w:rPr>
        <w:t xml:space="preserve">Понятие преобразования. Представление о метапредметном понятии «преобразование». </w:t>
      </w:r>
      <w:r w:rsidRPr="00AA44BF">
        <w:rPr>
          <w:i/>
          <w:sz w:val="28"/>
          <w:szCs w:val="28"/>
        </w:rPr>
        <w:t>Подобие.</w:t>
      </w:r>
    </w:p>
    <w:p w:rsidR="00742D94" w:rsidRPr="00AA44BF" w:rsidRDefault="00742D94" w:rsidP="00742D94">
      <w:pPr>
        <w:rPr>
          <w:b/>
          <w:sz w:val="28"/>
          <w:szCs w:val="28"/>
        </w:rPr>
      </w:pPr>
      <w:r w:rsidRPr="00AA44BF">
        <w:rPr>
          <w:b/>
          <w:sz w:val="28"/>
          <w:szCs w:val="28"/>
        </w:rPr>
        <w:lastRenderedPageBreak/>
        <w:t>Движения</w:t>
      </w:r>
    </w:p>
    <w:p w:rsidR="00742D94" w:rsidRPr="00AA44BF" w:rsidRDefault="00742D94" w:rsidP="00742D94">
      <w:pPr>
        <w:rPr>
          <w:i/>
          <w:sz w:val="28"/>
          <w:szCs w:val="28"/>
        </w:rPr>
      </w:pPr>
      <w:r w:rsidRPr="00D12EA1">
        <w:rPr>
          <w:sz w:val="28"/>
          <w:szCs w:val="28"/>
        </w:rPr>
        <w:t xml:space="preserve">Осевая и центральная симметрия, </w:t>
      </w:r>
      <w:r w:rsidRPr="00AA44BF">
        <w:rPr>
          <w:i/>
          <w:sz w:val="28"/>
          <w:szCs w:val="28"/>
        </w:rPr>
        <w:t xml:space="preserve">поворот и параллельный перенос. Комбинации движений на плоскости и их свойства. </w:t>
      </w:r>
    </w:p>
    <w:p w:rsidR="00742D94" w:rsidRPr="00AA44BF" w:rsidRDefault="00742D94" w:rsidP="00742D94">
      <w:pPr>
        <w:rPr>
          <w:b/>
          <w:sz w:val="28"/>
          <w:szCs w:val="28"/>
        </w:rPr>
      </w:pPr>
      <w:r w:rsidRPr="00AA44BF">
        <w:rPr>
          <w:b/>
          <w:sz w:val="28"/>
          <w:szCs w:val="28"/>
        </w:rPr>
        <w:t>Векторы и координаты на плоскости</w:t>
      </w:r>
    </w:p>
    <w:p w:rsidR="00742D94" w:rsidRPr="00AA44BF" w:rsidRDefault="00742D94" w:rsidP="00742D94">
      <w:pPr>
        <w:rPr>
          <w:b/>
          <w:sz w:val="28"/>
          <w:szCs w:val="28"/>
        </w:rPr>
      </w:pPr>
      <w:r w:rsidRPr="00AA44BF">
        <w:rPr>
          <w:b/>
          <w:sz w:val="28"/>
          <w:szCs w:val="28"/>
        </w:rPr>
        <w:t>Векторы</w:t>
      </w:r>
    </w:p>
    <w:p w:rsidR="00742D94" w:rsidRPr="00D12EA1" w:rsidRDefault="00742D94" w:rsidP="00742D94">
      <w:pPr>
        <w:rPr>
          <w:sz w:val="28"/>
          <w:szCs w:val="28"/>
        </w:rPr>
      </w:pPr>
      <w:r w:rsidRPr="00D12EA1">
        <w:rPr>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742D94" w:rsidRPr="00AA44BF" w:rsidRDefault="00742D94" w:rsidP="00742D94">
      <w:pPr>
        <w:rPr>
          <w:b/>
          <w:sz w:val="28"/>
          <w:szCs w:val="28"/>
        </w:rPr>
      </w:pPr>
      <w:r w:rsidRPr="00AA44BF">
        <w:rPr>
          <w:b/>
          <w:sz w:val="28"/>
          <w:szCs w:val="28"/>
        </w:rPr>
        <w:t>Координаты</w:t>
      </w:r>
    </w:p>
    <w:p w:rsidR="00742D94" w:rsidRPr="00D12EA1" w:rsidRDefault="00742D94" w:rsidP="00742D94">
      <w:pPr>
        <w:rPr>
          <w:sz w:val="28"/>
          <w:szCs w:val="28"/>
        </w:rPr>
      </w:pPr>
      <w:r w:rsidRPr="00D12EA1">
        <w:rPr>
          <w:sz w:val="28"/>
          <w:szCs w:val="28"/>
        </w:rPr>
        <w:t>Основные понятия, координаты вектора, расстояние между точками. Координаты середины отрезка. Уравнения фигур.</w:t>
      </w:r>
    </w:p>
    <w:p w:rsidR="00742D94" w:rsidRPr="00D12EA1" w:rsidRDefault="00742D94" w:rsidP="00742D94">
      <w:pPr>
        <w:rPr>
          <w:sz w:val="28"/>
          <w:szCs w:val="28"/>
        </w:rPr>
      </w:pPr>
      <w:r w:rsidRPr="00D12EA1">
        <w:rPr>
          <w:sz w:val="28"/>
          <w:szCs w:val="28"/>
        </w:rPr>
        <w:t>Применение векторов и координат для решения простейших геометрических задач.</w:t>
      </w:r>
    </w:p>
    <w:p w:rsidR="00742D94" w:rsidRPr="00D12EA1" w:rsidRDefault="00742D94" w:rsidP="00742D94">
      <w:pPr>
        <w:rPr>
          <w:b/>
          <w:sz w:val="28"/>
          <w:szCs w:val="28"/>
        </w:rPr>
      </w:pPr>
      <w:bookmarkStart w:id="16" w:name="_Toc405513924"/>
      <w:bookmarkStart w:id="17" w:name="_Toc284662802"/>
      <w:bookmarkStart w:id="18" w:name="_Toc284663429"/>
      <w:r w:rsidRPr="00D12EA1">
        <w:rPr>
          <w:b/>
          <w:sz w:val="28"/>
          <w:szCs w:val="28"/>
        </w:rPr>
        <w:t>История математики</w:t>
      </w:r>
      <w:bookmarkEnd w:id="16"/>
      <w:bookmarkEnd w:id="17"/>
      <w:bookmarkEnd w:id="18"/>
    </w:p>
    <w:p w:rsidR="00742D94" w:rsidRPr="00AA44BF" w:rsidRDefault="00742D94" w:rsidP="00742D94">
      <w:pPr>
        <w:rPr>
          <w:i/>
          <w:sz w:val="28"/>
          <w:szCs w:val="28"/>
        </w:rPr>
      </w:pPr>
      <w:r w:rsidRPr="00AA44BF">
        <w:rPr>
          <w:i/>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742D94" w:rsidRPr="00AA44BF" w:rsidRDefault="00742D94" w:rsidP="00742D94">
      <w:pPr>
        <w:rPr>
          <w:i/>
          <w:sz w:val="28"/>
          <w:szCs w:val="28"/>
        </w:rPr>
      </w:pPr>
      <w:r w:rsidRPr="00AA44BF">
        <w:rPr>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742D94" w:rsidRPr="00AA44BF" w:rsidRDefault="00742D94" w:rsidP="00742D94">
      <w:pPr>
        <w:rPr>
          <w:i/>
          <w:sz w:val="28"/>
          <w:szCs w:val="28"/>
        </w:rPr>
      </w:pPr>
      <w:r w:rsidRPr="00AA44BF">
        <w:rPr>
          <w:i/>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742D94" w:rsidRPr="00AA44BF" w:rsidRDefault="00742D94" w:rsidP="00742D94">
      <w:pPr>
        <w:rPr>
          <w:i/>
          <w:sz w:val="28"/>
          <w:szCs w:val="28"/>
        </w:rPr>
      </w:pPr>
      <w:r w:rsidRPr="00AA44BF">
        <w:rPr>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742D94" w:rsidRPr="00AA44BF" w:rsidRDefault="00742D94" w:rsidP="00742D94">
      <w:pPr>
        <w:rPr>
          <w:i/>
          <w:sz w:val="28"/>
          <w:szCs w:val="28"/>
        </w:rPr>
      </w:pPr>
      <w:r w:rsidRPr="00AA44BF">
        <w:rPr>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742D94" w:rsidRPr="00AA44BF" w:rsidRDefault="00742D94" w:rsidP="00742D94">
      <w:pPr>
        <w:rPr>
          <w:i/>
          <w:sz w:val="28"/>
          <w:szCs w:val="28"/>
        </w:rPr>
      </w:pPr>
      <w:r w:rsidRPr="00AA44BF">
        <w:rPr>
          <w:i/>
          <w:sz w:val="28"/>
          <w:szCs w:val="28"/>
        </w:rPr>
        <w:t>Истоки теории вероятностей: страховое дело, азартные игры. П. Ферма, Б.Паскаль, Я. Бернулли, А.Н.Колмогоров.</w:t>
      </w:r>
    </w:p>
    <w:p w:rsidR="00742D94" w:rsidRPr="00AA44BF" w:rsidRDefault="00742D94" w:rsidP="00742D94">
      <w:pPr>
        <w:rPr>
          <w:i/>
          <w:sz w:val="28"/>
          <w:szCs w:val="28"/>
        </w:rPr>
      </w:pPr>
      <w:r w:rsidRPr="00AA44BF">
        <w:rPr>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742D94" w:rsidRPr="00AA44BF" w:rsidRDefault="00742D94" w:rsidP="00742D94">
      <w:pPr>
        <w:rPr>
          <w:i/>
          <w:sz w:val="28"/>
          <w:szCs w:val="28"/>
        </w:rPr>
      </w:pPr>
      <w:r w:rsidRPr="00AA44BF">
        <w:rPr>
          <w:i/>
          <w:sz w:val="28"/>
          <w:szCs w:val="28"/>
        </w:rPr>
        <w:t>Геометрия и искусство. Геометрические закономерности окружающего мира.</w:t>
      </w:r>
    </w:p>
    <w:p w:rsidR="00742D94" w:rsidRPr="00AA44BF" w:rsidRDefault="00742D94" w:rsidP="00742D94">
      <w:pPr>
        <w:rPr>
          <w:i/>
          <w:sz w:val="28"/>
          <w:szCs w:val="28"/>
        </w:rPr>
      </w:pPr>
      <w:r w:rsidRPr="00AA44BF">
        <w:rPr>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742D94" w:rsidRPr="00AA44BF" w:rsidRDefault="00742D94" w:rsidP="00742D94">
      <w:pPr>
        <w:rPr>
          <w:i/>
          <w:sz w:val="28"/>
          <w:szCs w:val="28"/>
        </w:rPr>
      </w:pPr>
      <w:r w:rsidRPr="00AA44BF">
        <w:rPr>
          <w:i/>
          <w:sz w:val="28"/>
          <w:szCs w:val="28"/>
        </w:rPr>
        <w:t xml:space="preserve">Роль российских ученых в развитии математики: Л. Эйлер. Н.И. Лобачевский, П.Л.Чебышев, С. Ковалевская, А.Н. Колмогоров. </w:t>
      </w:r>
    </w:p>
    <w:p w:rsidR="00742D94" w:rsidRPr="00AA44BF" w:rsidRDefault="00742D94" w:rsidP="00742D94">
      <w:pPr>
        <w:rPr>
          <w:i/>
          <w:sz w:val="28"/>
          <w:szCs w:val="28"/>
        </w:rPr>
      </w:pPr>
      <w:r w:rsidRPr="00AA44BF">
        <w:rPr>
          <w:i/>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742D94" w:rsidRPr="00AA44BF" w:rsidRDefault="00742D94" w:rsidP="00742D94">
      <w:pPr>
        <w:rPr>
          <w:i/>
          <w:sz w:val="28"/>
          <w:szCs w:val="28"/>
        </w:rPr>
      </w:pPr>
    </w:p>
    <w:p w:rsidR="005E2843" w:rsidRDefault="005E2843">
      <w:pPr>
        <w:spacing w:after="200" w:line="276" w:lineRule="auto"/>
        <w:rPr>
          <w:color w:val="000000"/>
          <w:sz w:val="28"/>
          <w:szCs w:val="28"/>
        </w:rPr>
        <w:sectPr w:rsidR="005E2843" w:rsidSect="0080529E">
          <w:pgSz w:w="11906" w:h="16838"/>
          <w:pgMar w:top="1134" w:right="850" w:bottom="1134" w:left="1701" w:header="708" w:footer="708" w:gutter="0"/>
          <w:cols w:space="708"/>
          <w:docGrid w:linePitch="360"/>
        </w:sectPr>
      </w:pP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sidRPr="00EE4EC1">
        <w:rPr>
          <w:b/>
          <w:sz w:val="28"/>
          <w:szCs w:val="28"/>
        </w:rPr>
        <w:t xml:space="preserve">7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п/п</w:t>
            </w:r>
          </w:p>
        </w:tc>
        <w:tc>
          <w:tcPr>
            <w:tcW w:w="2835" w:type="dxa"/>
            <w:vAlign w:val="center"/>
          </w:tcPr>
          <w:p w:rsidR="005E2843" w:rsidRPr="00002301" w:rsidRDefault="005E2843" w:rsidP="005E2843">
            <w:pPr>
              <w:pStyle w:val="ab"/>
              <w:jc w:val="center"/>
              <w:rPr>
                <w:b/>
                <w:szCs w:val="24"/>
              </w:rPr>
            </w:pPr>
            <w:r w:rsidRPr="00002301">
              <w:rPr>
                <w:b/>
                <w:szCs w:val="24"/>
              </w:rPr>
              <w:t>Содержание материала</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1</w:t>
            </w:r>
          </w:p>
        </w:tc>
        <w:tc>
          <w:tcPr>
            <w:tcW w:w="2835" w:type="dxa"/>
          </w:tcPr>
          <w:p w:rsidR="005E2843" w:rsidRDefault="005E2843" w:rsidP="005E2843">
            <w:pPr>
              <w:pStyle w:val="ab"/>
              <w:rPr>
                <w:szCs w:val="24"/>
              </w:rPr>
            </w:pPr>
            <w:r>
              <w:rPr>
                <w:szCs w:val="24"/>
              </w:rPr>
              <w:t>Дроби и проценты</w:t>
            </w:r>
          </w:p>
        </w:tc>
        <w:tc>
          <w:tcPr>
            <w:tcW w:w="1560" w:type="dxa"/>
          </w:tcPr>
          <w:p w:rsidR="005E2843" w:rsidRDefault="005E2843" w:rsidP="005E2843">
            <w:pPr>
              <w:pStyle w:val="ab"/>
              <w:jc w:val="center"/>
              <w:rPr>
                <w:szCs w:val="24"/>
              </w:rPr>
            </w:pPr>
            <w:r>
              <w:rPr>
                <w:szCs w:val="24"/>
              </w:rPr>
              <w:t>11</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pStyle w:val="ab"/>
              <w:rPr>
                <w:szCs w:val="24"/>
              </w:rPr>
            </w:pPr>
            <w:r>
              <w:rPr>
                <w:szCs w:val="24"/>
              </w:rPr>
              <w:t>Учебник: Алгебра 7, авторы: Г.В.Дорофеев, С.Б.Суворова т д.р. М., Просвещение. 2022г.</w:t>
            </w:r>
          </w:p>
          <w:p w:rsidR="005E2843" w:rsidRDefault="005E2843" w:rsidP="005E2843">
            <w:pPr>
              <w:pStyle w:val="ab"/>
              <w:rPr>
                <w:szCs w:val="24"/>
              </w:rPr>
            </w:pPr>
            <w:r>
              <w:rPr>
                <w:szCs w:val="24"/>
              </w:rPr>
              <w:t>Социологический опрос №74, 76</w:t>
            </w:r>
          </w:p>
          <w:p w:rsidR="005E2843" w:rsidRDefault="005E2843" w:rsidP="005E2843">
            <w:pPr>
              <w:pStyle w:val="ab"/>
              <w:rPr>
                <w:szCs w:val="24"/>
              </w:rPr>
            </w:pPr>
            <w:r>
              <w:rPr>
                <w:szCs w:val="24"/>
              </w:rPr>
              <w:t>Задачи на смеси: №71, 82, 76</w:t>
            </w:r>
          </w:p>
          <w:p w:rsidR="005E2843" w:rsidRDefault="005E2843" w:rsidP="005E2843">
            <w:pPr>
              <w:pStyle w:val="ab"/>
              <w:rPr>
                <w:szCs w:val="24"/>
              </w:rPr>
            </w:pPr>
            <w:r>
              <w:rPr>
                <w:szCs w:val="24"/>
              </w:rPr>
              <w:t>Покупки и продажи: №79,90</w:t>
            </w:r>
          </w:p>
          <w:p w:rsidR="005E2843" w:rsidRDefault="005E2843" w:rsidP="005E2843">
            <w:pPr>
              <w:pStyle w:val="ab"/>
              <w:rPr>
                <w:szCs w:val="24"/>
              </w:rPr>
            </w:pPr>
          </w:p>
          <w:p w:rsidR="005E2843" w:rsidRDefault="005E2843" w:rsidP="005E2843">
            <w:pPr>
              <w:pStyle w:val="ab"/>
              <w:rPr>
                <w:szCs w:val="24"/>
              </w:rPr>
            </w:pPr>
          </w:p>
        </w:tc>
        <w:tc>
          <w:tcPr>
            <w:tcW w:w="4676" w:type="dxa"/>
          </w:tcPr>
          <w:p w:rsidR="005E2843" w:rsidRDefault="005E2843" w:rsidP="005E2843">
            <w:pPr>
              <w:pStyle w:val="ab"/>
              <w:rPr>
                <w:szCs w:val="24"/>
              </w:rPr>
            </w:pPr>
            <w:r>
              <w:rPr>
                <w:rFonts w:cs="Times New Roman"/>
                <w:color w:val="000000"/>
                <w:w w:val="0"/>
                <w:szCs w:val="24"/>
              </w:rPr>
              <w:t xml:space="preserve">  У</w:t>
            </w:r>
            <w:r w:rsidRPr="00443103">
              <w:rPr>
                <w:rFonts w:cs="Times New Roman"/>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rFonts w:cs="Times New Roman"/>
                <w:color w:val="000000"/>
                <w:w w:val="0"/>
                <w:szCs w:val="24"/>
              </w:rPr>
              <w:t>,</w:t>
            </w:r>
            <w:r w:rsidRPr="00B37765">
              <w:rPr>
                <w:rFonts w:cs="Times New Roman"/>
                <w:color w:val="000000"/>
                <w:w w:val="0"/>
              </w:rPr>
              <w:t xml:space="preserve"> </w:t>
            </w:r>
            <w:r w:rsidRPr="00720B0C">
              <w:rPr>
                <w:rFonts w:cs="Times New Roman"/>
                <w:color w:val="000000"/>
                <w:w w:val="0"/>
              </w:rPr>
              <w:t>в том числе</w:t>
            </w:r>
            <w:r>
              <w:rPr>
                <w:rFonts w:cs="Times New Roman"/>
                <w:color w:val="000000"/>
                <w:w w:val="0"/>
              </w:rPr>
              <w:t xml:space="preserve"> </w:t>
            </w:r>
            <w:r w:rsidRPr="00720B0C">
              <w:rPr>
                <w:rFonts w:cs="Times New Roman"/>
                <w:color w:val="000000"/>
                <w:w w:val="0"/>
              </w:rPr>
              <w:t>посредством использования технологии «Ненасильственное общение»</w:t>
            </w:r>
            <w:r>
              <w:rPr>
                <w:rFonts w:cs="Times New Roman"/>
                <w:color w:val="000000"/>
                <w:w w:val="0"/>
              </w:rPr>
              <w:t>.</w:t>
            </w:r>
          </w:p>
        </w:tc>
      </w:tr>
      <w:tr w:rsidR="005E2843" w:rsidTr="005E2843">
        <w:trPr>
          <w:trHeight w:val="385"/>
        </w:trPr>
        <w:tc>
          <w:tcPr>
            <w:tcW w:w="675" w:type="dxa"/>
          </w:tcPr>
          <w:p w:rsidR="005E2843" w:rsidRDefault="005E2843" w:rsidP="005E2843">
            <w:pPr>
              <w:pStyle w:val="ab"/>
              <w:jc w:val="center"/>
              <w:rPr>
                <w:szCs w:val="24"/>
              </w:rPr>
            </w:pPr>
            <w:r>
              <w:rPr>
                <w:szCs w:val="24"/>
              </w:rPr>
              <w:t>2</w:t>
            </w:r>
          </w:p>
        </w:tc>
        <w:tc>
          <w:tcPr>
            <w:tcW w:w="2835" w:type="dxa"/>
          </w:tcPr>
          <w:p w:rsidR="005E2843" w:rsidRDefault="005E2843" w:rsidP="005E2843">
            <w:pPr>
              <w:pStyle w:val="ab"/>
              <w:rPr>
                <w:szCs w:val="24"/>
              </w:rPr>
            </w:pPr>
            <w:r>
              <w:rPr>
                <w:szCs w:val="24"/>
              </w:rPr>
              <w:t>Прямая и обратная пропорциональность</w:t>
            </w:r>
          </w:p>
        </w:tc>
        <w:tc>
          <w:tcPr>
            <w:tcW w:w="1560" w:type="dxa"/>
          </w:tcPr>
          <w:p w:rsidR="005E2843" w:rsidRDefault="005E2843" w:rsidP="005E2843">
            <w:pPr>
              <w:pStyle w:val="ab"/>
              <w:jc w:val="center"/>
              <w:rPr>
                <w:szCs w:val="24"/>
              </w:rPr>
            </w:pPr>
            <w:r>
              <w:rPr>
                <w:szCs w:val="24"/>
              </w:rPr>
              <w:t>8</w:t>
            </w:r>
          </w:p>
        </w:tc>
        <w:tc>
          <w:tcPr>
            <w:tcW w:w="1559" w:type="dxa"/>
          </w:tcPr>
          <w:p w:rsidR="005E2843" w:rsidRDefault="005E2843" w:rsidP="005E2843">
            <w:pPr>
              <w:jc w:val="center"/>
            </w:pPr>
            <w:r w:rsidRPr="00E017BD">
              <w:rPr>
                <w:szCs w:val="24"/>
              </w:rPr>
              <w:t>К.р.</w:t>
            </w:r>
            <w:r>
              <w:rPr>
                <w:szCs w:val="24"/>
              </w:rPr>
              <w:t>2</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Покупки и продажи: №156, 157</w:t>
            </w:r>
          </w:p>
          <w:p w:rsidR="005E2843" w:rsidRDefault="005E2843" w:rsidP="005E2843">
            <w:pPr>
              <w:rPr>
                <w:szCs w:val="24"/>
              </w:rPr>
            </w:pPr>
            <w:r>
              <w:rPr>
                <w:szCs w:val="24"/>
              </w:rPr>
              <w:t>Производительность труда: №172, 163, 195, 211</w:t>
            </w:r>
          </w:p>
          <w:p w:rsidR="005E2843" w:rsidRDefault="005E2843" w:rsidP="005E2843">
            <w:r>
              <w:rPr>
                <w:szCs w:val="24"/>
              </w:rPr>
              <w:t>Практические ситуации: №166, 164, 173, 185</w:t>
            </w:r>
          </w:p>
        </w:tc>
        <w:tc>
          <w:tcPr>
            <w:tcW w:w="4676" w:type="dxa"/>
          </w:tcPr>
          <w:p w:rsidR="005E2843" w:rsidRPr="00605246" w:rsidRDefault="005E2843" w:rsidP="005E2843">
            <w:pPr>
              <w:tabs>
                <w:tab w:val="left" w:pos="842"/>
              </w:tabs>
              <w:ind w:left="34"/>
              <w:rPr>
                <w:color w:val="000000"/>
                <w:w w:val="0"/>
                <w:szCs w:val="24"/>
              </w:rPr>
            </w:pPr>
            <w:r>
              <w:rPr>
                <w:color w:val="000000"/>
                <w:w w:val="0"/>
              </w:rPr>
              <w:t xml:space="preserve">  </w:t>
            </w:r>
            <w:r w:rsidRPr="00605246">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3</w:t>
            </w:r>
          </w:p>
        </w:tc>
        <w:tc>
          <w:tcPr>
            <w:tcW w:w="2835" w:type="dxa"/>
          </w:tcPr>
          <w:p w:rsidR="005E2843" w:rsidRDefault="005E2843" w:rsidP="005E2843">
            <w:pPr>
              <w:pStyle w:val="ab"/>
              <w:rPr>
                <w:szCs w:val="24"/>
              </w:rPr>
            </w:pPr>
            <w:r>
              <w:rPr>
                <w:szCs w:val="24"/>
              </w:rPr>
              <w:t>Введение в алгебру</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r w:rsidRPr="00E017BD">
              <w:rPr>
                <w:szCs w:val="24"/>
              </w:rPr>
              <w:t>К.р.</w:t>
            </w:r>
            <w:r>
              <w:rPr>
                <w:szCs w:val="24"/>
              </w:rPr>
              <w:t>3</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t>Практические ситуации: №314, 313, 304</w:t>
            </w:r>
            <w:r w:rsidRPr="006F38D2">
              <w:rPr>
                <w:szCs w:val="24"/>
              </w:rPr>
              <w:t>.</w:t>
            </w:r>
          </w:p>
        </w:tc>
        <w:tc>
          <w:tcPr>
            <w:tcW w:w="4676" w:type="dxa"/>
          </w:tcPr>
          <w:p w:rsidR="005E2843" w:rsidRDefault="005E2843" w:rsidP="005E2843">
            <w:pPr>
              <w:pStyle w:val="ab"/>
              <w:rPr>
                <w:szCs w:val="24"/>
              </w:rPr>
            </w:pPr>
            <w:r>
              <w:rPr>
                <w:rFonts w:cs="Times New Roman"/>
                <w:color w:val="000000"/>
                <w:w w:val="0"/>
                <w:szCs w:val="24"/>
              </w:rPr>
              <w:t xml:space="preserve">  П</w:t>
            </w:r>
            <w:r w:rsidRPr="00443103">
              <w:rPr>
                <w:rFonts w:cs="Times New Roman"/>
                <w:color w:val="000000"/>
                <w:w w:val="0"/>
                <w:szCs w:val="24"/>
              </w:rPr>
              <w:t>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r>
              <w:rPr>
                <w:rFonts w:cs="Times New Roman"/>
                <w:color w:val="000000"/>
                <w:w w:val="0"/>
                <w:szCs w:val="24"/>
              </w:rPr>
              <w:t>.</w:t>
            </w:r>
          </w:p>
        </w:tc>
      </w:tr>
      <w:tr w:rsidR="005E2843" w:rsidTr="005E2843">
        <w:trPr>
          <w:trHeight w:val="385"/>
        </w:trPr>
        <w:tc>
          <w:tcPr>
            <w:tcW w:w="675" w:type="dxa"/>
          </w:tcPr>
          <w:p w:rsidR="005E2843" w:rsidRDefault="005E2843" w:rsidP="005E2843">
            <w:pPr>
              <w:pStyle w:val="ab"/>
              <w:jc w:val="center"/>
              <w:rPr>
                <w:szCs w:val="24"/>
              </w:rPr>
            </w:pPr>
            <w:r>
              <w:rPr>
                <w:szCs w:val="24"/>
              </w:rPr>
              <w:t>4</w:t>
            </w:r>
          </w:p>
        </w:tc>
        <w:tc>
          <w:tcPr>
            <w:tcW w:w="2835" w:type="dxa"/>
          </w:tcPr>
          <w:p w:rsidR="005E2843" w:rsidRDefault="005E2843" w:rsidP="005E2843">
            <w:pPr>
              <w:pStyle w:val="ab"/>
              <w:rPr>
                <w:szCs w:val="24"/>
              </w:rPr>
            </w:pPr>
            <w:r>
              <w:rPr>
                <w:szCs w:val="24"/>
              </w:rPr>
              <w:t>Уравнения</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4</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lastRenderedPageBreak/>
              <w:t>Практические ситуации: №402, 399, 393 Покупки и продажи: №406, 428, 429</w:t>
            </w:r>
          </w:p>
        </w:tc>
        <w:tc>
          <w:tcPr>
            <w:tcW w:w="4676" w:type="dxa"/>
          </w:tcPr>
          <w:p w:rsidR="005E2843" w:rsidRDefault="005E2843" w:rsidP="005E2843">
            <w:pPr>
              <w:pStyle w:val="ab"/>
              <w:rPr>
                <w:szCs w:val="24"/>
              </w:rPr>
            </w:pPr>
            <w:r>
              <w:rPr>
                <w:rFonts w:cs="Times New Roman"/>
                <w:color w:val="000000"/>
                <w:w w:val="0"/>
              </w:rPr>
              <w:lastRenderedPageBreak/>
              <w:t xml:space="preserve">  П</w:t>
            </w:r>
            <w:r w:rsidRPr="00B37765">
              <w:rPr>
                <w:rFonts w:cs="Times New Roman"/>
                <w:color w:val="000000"/>
                <w:w w:val="0"/>
              </w:rPr>
              <w:t xml:space="preserve">роведение уроков, на которых у детей формируются компетенции «4К», как имеющих межпредметное содержание, где </w:t>
            </w:r>
            <w:r w:rsidRPr="00B37765">
              <w:rPr>
                <w:rFonts w:cs="Times New Roman"/>
                <w:color w:val="000000"/>
                <w:w w:val="0"/>
              </w:rPr>
              <w:lastRenderedPageBreak/>
              <w:t>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w:t>
            </w:r>
          </w:p>
        </w:tc>
      </w:tr>
      <w:tr w:rsidR="005E2843" w:rsidTr="005E2843">
        <w:trPr>
          <w:trHeight w:val="385"/>
        </w:trPr>
        <w:tc>
          <w:tcPr>
            <w:tcW w:w="675" w:type="dxa"/>
          </w:tcPr>
          <w:p w:rsidR="005E2843" w:rsidRDefault="005E2843" w:rsidP="005E2843">
            <w:pPr>
              <w:pStyle w:val="ab"/>
              <w:jc w:val="center"/>
              <w:rPr>
                <w:szCs w:val="24"/>
              </w:rPr>
            </w:pPr>
            <w:r>
              <w:rPr>
                <w:szCs w:val="24"/>
              </w:rPr>
              <w:lastRenderedPageBreak/>
              <w:t>5</w:t>
            </w:r>
          </w:p>
        </w:tc>
        <w:tc>
          <w:tcPr>
            <w:tcW w:w="2835" w:type="dxa"/>
          </w:tcPr>
          <w:p w:rsidR="005E2843" w:rsidRDefault="005E2843" w:rsidP="005E2843">
            <w:pPr>
              <w:pStyle w:val="ab"/>
              <w:rPr>
                <w:szCs w:val="24"/>
              </w:rPr>
            </w:pPr>
            <w:r>
              <w:rPr>
                <w:szCs w:val="24"/>
              </w:rPr>
              <w:t>Координаты и графики</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5</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Практические ситуации: №502, 521</w:t>
            </w:r>
          </w:p>
          <w:p w:rsidR="005E2843" w:rsidRDefault="005E2843" w:rsidP="005E2843">
            <w:r>
              <w:rPr>
                <w:szCs w:val="24"/>
              </w:rPr>
              <w:t>Покупки и продажи: №509</w:t>
            </w:r>
          </w:p>
        </w:tc>
        <w:tc>
          <w:tcPr>
            <w:tcW w:w="4676" w:type="dxa"/>
          </w:tcPr>
          <w:p w:rsidR="005E2843" w:rsidRPr="003156DF" w:rsidRDefault="005E2843" w:rsidP="005E2843">
            <w:pPr>
              <w:ind w:left="34"/>
              <w:jc w:val="both"/>
              <w:rPr>
                <w:color w:val="000000"/>
                <w:w w:val="0"/>
              </w:rPr>
            </w:pPr>
            <w:r>
              <w:rPr>
                <w:color w:val="000000"/>
                <w:w w:val="0"/>
              </w:rPr>
              <w:t xml:space="preserve">  </w:t>
            </w:r>
            <w:r w:rsidRPr="003156DF">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6</w:t>
            </w:r>
          </w:p>
        </w:tc>
        <w:tc>
          <w:tcPr>
            <w:tcW w:w="2835" w:type="dxa"/>
          </w:tcPr>
          <w:p w:rsidR="005E2843" w:rsidRDefault="005E2843" w:rsidP="005E2843">
            <w:pPr>
              <w:pStyle w:val="ab"/>
              <w:rPr>
                <w:szCs w:val="24"/>
              </w:rPr>
            </w:pPr>
            <w:r>
              <w:rPr>
                <w:szCs w:val="24"/>
              </w:rPr>
              <w:t>Свойства степени с натуральным показателем</w:t>
            </w:r>
          </w:p>
        </w:tc>
        <w:tc>
          <w:tcPr>
            <w:tcW w:w="1560" w:type="dxa"/>
          </w:tcPr>
          <w:p w:rsidR="005E2843" w:rsidRDefault="005E2843" w:rsidP="005E2843">
            <w:pPr>
              <w:pStyle w:val="ab"/>
              <w:jc w:val="center"/>
              <w:rPr>
                <w:szCs w:val="24"/>
              </w:rPr>
            </w:pPr>
            <w:r>
              <w:rPr>
                <w:szCs w:val="24"/>
              </w:rPr>
              <w:t>10</w:t>
            </w:r>
          </w:p>
        </w:tc>
        <w:tc>
          <w:tcPr>
            <w:tcW w:w="1559" w:type="dxa"/>
          </w:tcPr>
          <w:p w:rsidR="005E2843" w:rsidRDefault="005E2843" w:rsidP="005E2843">
            <w:pPr>
              <w:jc w:val="center"/>
            </w:pPr>
            <w:r w:rsidRPr="00E017BD">
              <w:rPr>
                <w:szCs w:val="24"/>
              </w:rPr>
              <w:t>К.р.</w:t>
            </w:r>
            <w:r>
              <w:rPr>
                <w:szCs w:val="24"/>
              </w:rPr>
              <w:t>6</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r>
              <w:rPr>
                <w:szCs w:val="24"/>
              </w:rPr>
              <w:t>Практические ситуации: №597, 589, 601, 623</w:t>
            </w:r>
          </w:p>
        </w:tc>
        <w:tc>
          <w:tcPr>
            <w:tcW w:w="4676" w:type="dxa"/>
          </w:tcPr>
          <w:p w:rsidR="005E2843" w:rsidRDefault="005E2843" w:rsidP="005E2843">
            <w:pPr>
              <w:pStyle w:val="Default"/>
              <w:ind w:left="34"/>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7</w:t>
            </w:r>
          </w:p>
        </w:tc>
        <w:tc>
          <w:tcPr>
            <w:tcW w:w="2835" w:type="dxa"/>
          </w:tcPr>
          <w:p w:rsidR="005E2843" w:rsidRDefault="005E2843" w:rsidP="005E2843">
            <w:pPr>
              <w:pStyle w:val="ab"/>
              <w:rPr>
                <w:szCs w:val="24"/>
              </w:rPr>
            </w:pPr>
            <w:r>
              <w:rPr>
                <w:szCs w:val="24"/>
              </w:rPr>
              <w:t>Многочлены</w:t>
            </w:r>
          </w:p>
        </w:tc>
        <w:tc>
          <w:tcPr>
            <w:tcW w:w="1560" w:type="dxa"/>
          </w:tcPr>
          <w:p w:rsidR="005E2843" w:rsidRDefault="005E2843" w:rsidP="005E2843">
            <w:pPr>
              <w:pStyle w:val="ab"/>
              <w:jc w:val="center"/>
              <w:rPr>
                <w:szCs w:val="24"/>
              </w:rPr>
            </w:pPr>
            <w:r>
              <w:rPr>
                <w:szCs w:val="24"/>
              </w:rPr>
              <w:t>16</w:t>
            </w:r>
          </w:p>
        </w:tc>
        <w:tc>
          <w:tcPr>
            <w:tcW w:w="1559" w:type="dxa"/>
          </w:tcPr>
          <w:p w:rsidR="005E2843" w:rsidRDefault="005E2843" w:rsidP="005E2843">
            <w:pPr>
              <w:jc w:val="center"/>
            </w:pPr>
            <w:r w:rsidRPr="00E017BD">
              <w:rPr>
                <w:szCs w:val="24"/>
              </w:rPr>
              <w:t>К.р.</w:t>
            </w:r>
            <w:r>
              <w:rPr>
                <w:szCs w:val="24"/>
              </w:rPr>
              <w:t>7</w:t>
            </w:r>
          </w:p>
        </w:tc>
        <w:tc>
          <w:tcPr>
            <w:tcW w:w="3827" w:type="dxa"/>
          </w:tcPr>
          <w:p w:rsidR="005E2843"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Default="005E2843" w:rsidP="005E2843">
            <w:pPr>
              <w:rPr>
                <w:szCs w:val="24"/>
              </w:rPr>
            </w:pPr>
            <w:r>
              <w:rPr>
                <w:szCs w:val="24"/>
              </w:rPr>
              <w:t>Практические ситуации: №643, 653, 778, 804</w:t>
            </w:r>
          </w:p>
          <w:p w:rsidR="005E2843" w:rsidRDefault="005E2843" w:rsidP="005E2843">
            <w:r>
              <w:rPr>
                <w:szCs w:val="24"/>
              </w:rPr>
              <w:t>Производительность труда: №801, 802, 805</w:t>
            </w:r>
          </w:p>
        </w:tc>
        <w:tc>
          <w:tcPr>
            <w:tcW w:w="4676" w:type="dxa"/>
          </w:tcPr>
          <w:p w:rsidR="005E2843" w:rsidRDefault="005E2843" w:rsidP="005E2843">
            <w:pPr>
              <w:pStyle w:val="Default"/>
              <w:ind w:left="176"/>
              <w:jc w:val="both"/>
            </w:pPr>
            <w:r>
              <w:t xml:space="preserve">  Включение в урок игровых процедур, которые помогают поддержать мотивацию детей к получению знаний (социоигровая режиссура урока,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w:t>
            </w:r>
            <w:r>
              <w:lastRenderedPageBreak/>
              <w:t>эмпатия, создание ситуации успеха).</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lastRenderedPageBreak/>
              <w:t>8</w:t>
            </w:r>
          </w:p>
        </w:tc>
        <w:tc>
          <w:tcPr>
            <w:tcW w:w="2835" w:type="dxa"/>
          </w:tcPr>
          <w:p w:rsidR="005E2843" w:rsidRDefault="005E2843" w:rsidP="005E2843">
            <w:pPr>
              <w:pStyle w:val="ab"/>
              <w:rPr>
                <w:szCs w:val="24"/>
              </w:rPr>
            </w:pPr>
            <w:r>
              <w:rPr>
                <w:szCs w:val="24"/>
              </w:rPr>
              <w:t>Разложение многочленов на множители</w:t>
            </w:r>
          </w:p>
        </w:tc>
        <w:tc>
          <w:tcPr>
            <w:tcW w:w="1560" w:type="dxa"/>
          </w:tcPr>
          <w:p w:rsidR="005E2843" w:rsidRDefault="005E2843" w:rsidP="005E2843">
            <w:pPr>
              <w:pStyle w:val="ab"/>
              <w:jc w:val="center"/>
              <w:rPr>
                <w:szCs w:val="24"/>
              </w:rPr>
            </w:pPr>
            <w:r>
              <w:rPr>
                <w:szCs w:val="24"/>
              </w:rPr>
              <w:t>16</w:t>
            </w:r>
          </w:p>
        </w:tc>
        <w:tc>
          <w:tcPr>
            <w:tcW w:w="1559" w:type="dxa"/>
          </w:tcPr>
          <w:p w:rsidR="005E2843" w:rsidRDefault="005E2843" w:rsidP="005E2843">
            <w:pPr>
              <w:jc w:val="center"/>
            </w:pPr>
            <w:r w:rsidRPr="00E017BD">
              <w:rPr>
                <w:szCs w:val="24"/>
              </w:rPr>
              <w:t>К.р.</w:t>
            </w:r>
            <w:r>
              <w:rPr>
                <w:szCs w:val="24"/>
              </w:rPr>
              <w:t>8</w:t>
            </w:r>
          </w:p>
        </w:tc>
        <w:tc>
          <w:tcPr>
            <w:tcW w:w="3827" w:type="dxa"/>
          </w:tcPr>
          <w:p w:rsidR="005E2843" w:rsidRPr="0034295E"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r>
              <w:rPr>
                <w:szCs w:val="24"/>
                <w:lang w:val="en-US"/>
              </w:rPr>
              <w:t>edu</w:t>
            </w:r>
            <w:r w:rsidRPr="0034295E">
              <w:rPr>
                <w:szCs w:val="24"/>
              </w:rPr>
              <w:t>.</w:t>
            </w:r>
            <w:r>
              <w:rPr>
                <w:szCs w:val="24"/>
                <w:lang w:val="en-US"/>
              </w:rPr>
              <w:t>ru</w:t>
            </w:r>
            <w:r w:rsidRPr="0034295E">
              <w:rPr>
                <w:szCs w:val="24"/>
              </w:rPr>
              <w:t>)</w:t>
            </w:r>
          </w:p>
        </w:tc>
        <w:tc>
          <w:tcPr>
            <w:tcW w:w="4676" w:type="dxa"/>
          </w:tcPr>
          <w:p w:rsidR="005E2843" w:rsidRPr="00443103" w:rsidRDefault="005E2843" w:rsidP="005E2843">
            <w:pPr>
              <w:pStyle w:val="Default"/>
              <w:ind w:firstLine="567"/>
            </w:pPr>
            <w:r>
              <w:rPr>
                <w:w w:val="0"/>
              </w:rPr>
              <w:t>П</w:t>
            </w:r>
            <w:r w:rsidRPr="00443103">
              <w:rPr>
                <w:w w:val="0"/>
              </w:rPr>
              <w:t>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9</w:t>
            </w:r>
          </w:p>
        </w:tc>
        <w:tc>
          <w:tcPr>
            <w:tcW w:w="2835" w:type="dxa"/>
          </w:tcPr>
          <w:p w:rsidR="005E2843" w:rsidRDefault="005E2843" w:rsidP="005E2843">
            <w:pPr>
              <w:pStyle w:val="ab"/>
              <w:rPr>
                <w:szCs w:val="24"/>
              </w:rPr>
            </w:pPr>
            <w:r>
              <w:rPr>
                <w:szCs w:val="24"/>
              </w:rPr>
              <w:t>Частота и вероятность</w:t>
            </w:r>
          </w:p>
        </w:tc>
        <w:tc>
          <w:tcPr>
            <w:tcW w:w="1560" w:type="dxa"/>
          </w:tcPr>
          <w:p w:rsidR="005E2843" w:rsidRDefault="005E2843" w:rsidP="005E2843">
            <w:pPr>
              <w:pStyle w:val="ab"/>
              <w:jc w:val="center"/>
              <w:rPr>
                <w:szCs w:val="24"/>
              </w:rPr>
            </w:pPr>
            <w:r>
              <w:rPr>
                <w:szCs w:val="24"/>
              </w:rPr>
              <w:t>7</w:t>
            </w:r>
          </w:p>
        </w:tc>
        <w:tc>
          <w:tcPr>
            <w:tcW w:w="1559" w:type="dxa"/>
          </w:tcPr>
          <w:p w:rsidR="005E2843" w:rsidRDefault="005E2843" w:rsidP="005E2843">
            <w:pPr>
              <w:jc w:val="center"/>
            </w:pPr>
            <w:r w:rsidRPr="00E017BD">
              <w:rPr>
                <w:szCs w:val="24"/>
              </w:rPr>
              <w:t>К.р.</w:t>
            </w:r>
            <w:r>
              <w:rPr>
                <w:szCs w:val="24"/>
              </w:rPr>
              <w:t>9</w:t>
            </w:r>
          </w:p>
        </w:tc>
        <w:tc>
          <w:tcPr>
            <w:tcW w:w="3827" w:type="dxa"/>
          </w:tcPr>
          <w:p w:rsidR="005E2843" w:rsidRPr="00314792" w:rsidRDefault="005E2843" w:rsidP="005E2843">
            <w:pPr>
              <w:rPr>
                <w:szCs w:val="24"/>
              </w:rPr>
            </w:pPr>
            <w:r w:rsidRPr="006F38D2">
              <w:rPr>
                <w:szCs w:val="24"/>
              </w:rPr>
              <w:t>Учебник: Алгебра 7,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Pr="0034295E" w:rsidRDefault="005E2843" w:rsidP="005E2843">
            <w:r>
              <w:rPr>
                <w:szCs w:val="24"/>
              </w:rPr>
              <w:t>Практические ситуации: №949, 970, 989</w:t>
            </w:r>
          </w:p>
        </w:tc>
        <w:tc>
          <w:tcPr>
            <w:tcW w:w="4676" w:type="dxa"/>
          </w:tcPr>
          <w:p w:rsidR="005E2843" w:rsidRPr="006C1CF9" w:rsidRDefault="005E2843" w:rsidP="005E2843">
            <w:pPr>
              <w:ind w:left="34"/>
              <w:rPr>
                <w:szCs w:val="24"/>
              </w:rPr>
            </w:pPr>
            <w:r>
              <w:rPr>
                <w:color w:val="000000"/>
                <w:w w:val="0"/>
                <w:szCs w:val="24"/>
              </w:rPr>
              <w:t xml:space="preserve">  </w:t>
            </w:r>
            <w:r w:rsidRPr="006C1CF9">
              <w:rPr>
                <w:color w:val="000000"/>
                <w:w w:val="0"/>
                <w:szCs w:val="24"/>
              </w:rPr>
              <w:t>Применение на уроке интерактивных форм работы учащихся:</w:t>
            </w:r>
            <w:r>
              <w:rPr>
                <w:color w:val="000000"/>
                <w:w w:val="0"/>
                <w:szCs w:val="24"/>
              </w:rPr>
              <w:t xml:space="preserve"> </w:t>
            </w:r>
            <w:r w:rsidRPr="00443103">
              <w:t>интеллектуальных игр, стимулирующих познавательную мотивацию школьников (предметные выпуски заседания клуба «Что? Где Когда?», брейн-ринга, геймификация: квесты, игра-провокация, игра-эксперимент, игра-демонстрация, игра-состязание)</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r>
              <w:rPr>
                <w:szCs w:val="24"/>
              </w:rPr>
              <w:t>10</w:t>
            </w: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5</w:t>
            </w:r>
          </w:p>
        </w:tc>
        <w:tc>
          <w:tcPr>
            <w:tcW w:w="1559" w:type="dxa"/>
          </w:tcPr>
          <w:p w:rsidR="005E2843" w:rsidRDefault="005E2843" w:rsidP="005E2843">
            <w:pPr>
              <w:pStyle w:val="ab"/>
              <w:jc w:val="center"/>
              <w:rPr>
                <w:szCs w:val="24"/>
              </w:rPr>
            </w:pPr>
            <w:r>
              <w:rPr>
                <w:szCs w:val="24"/>
              </w:rPr>
              <w:t>Итоговая к.р.</w:t>
            </w:r>
          </w:p>
        </w:tc>
        <w:tc>
          <w:tcPr>
            <w:tcW w:w="3827" w:type="dxa"/>
          </w:tcPr>
          <w:p w:rsidR="005E2843" w:rsidRDefault="005E2843" w:rsidP="005E2843">
            <w:pPr>
              <w:pStyle w:val="ab"/>
              <w:jc w:val="center"/>
              <w:rPr>
                <w:szCs w:val="24"/>
              </w:rPr>
            </w:pPr>
          </w:p>
        </w:tc>
        <w:tc>
          <w:tcPr>
            <w:tcW w:w="4676" w:type="dxa"/>
          </w:tcPr>
          <w:p w:rsidR="005E2843" w:rsidRDefault="005E2843" w:rsidP="005E2843">
            <w:pPr>
              <w:pStyle w:val="ab"/>
              <w:rPr>
                <w:szCs w:val="24"/>
              </w:rPr>
            </w:pP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jc w:val="right"/>
              <w:rPr>
                <w:szCs w:val="24"/>
              </w:rPr>
            </w:pPr>
            <w:r>
              <w:rPr>
                <w:szCs w:val="24"/>
              </w:rPr>
              <w:t>Всего:</w:t>
            </w:r>
          </w:p>
        </w:tc>
        <w:tc>
          <w:tcPr>
            <w:tcW w:w="1560" w:type="dxa"/>
          </w:tcPr>
          <w:p w:rsidR="005E2843" w:rsidRDefault="005E2843" w:rsidP="005E2843">
            <w:pPr>
              <w:pStyle w:val="ab"/>
              <w:jc w:val="center"/>
              <w:rPr>
                <w:szCs w:val="24"/>
              </w:rPr>
            </w:pPr>
            <w:r>
              <w:rPr>
                <w:szCs w:val="24"/>
              </w:rPr>
              <w:t>102</w:t>
            </w:r>
          </w:p>
        </w:tc>
        <w:tc>
          <w:tcPr>
            <w:tcW w:w="1559" w:type="dxa"/>
          </w:tcPr>
          <w:p w:rsidR="005E2843" w:rsidRDefault="005E2843" w:rsidP="005E2843">
            <w:pPr>
              <w:pStyle w:val="ab"/>
              <w:jc w:val="center"/>
              <w:rPr>
                <w:szCs w:val="24"/>
              </w:rPr>
            </w:pPr>
          </w:p>
        </w:tc>
        <w:tc>
          <w:tcPr>
            <w:tcW w:w="3827" w:type="dxa"/>
          </w:tcPr>
          <w:p w:rsidR="005E2843" w:rsidRDefault="005E2843" w:rsidP="005E2843">
            <w:pPr>
              <w:pStyle w:val="ab"/>
              <w:jc w:val="center"/>
              <w:rPr>
                <w:szCs w:val="24"/>
              </w:rPr>
            </w:pPr>
          </w:p>
        </w:tc>
        <w:tc>
          <w:tcPr>
            <w:tcW w:w="4676" w:type="dxa"/>
          </w:tcPr>
          <w:p w:rsidR="005E2843" w:rsidRDefault="005E2843" w:rsidP="005E2843">
            <w:pPr>
              <w:pStyle w:val="ab"/>
              <w:jc w:val="center"/>
              <w:rPr>
                <w:szCs w:val="24"/>
              </w:rPr>
            </w:pPr>
          </w:p>
        </w:tc>
      </w:tr>
    </w:tbl>
    <w:p w:rsidR="005E2843" w:rsidRDefault="005E2843" w:rsidP="005E2843">
      <w:pPr>
        <w:pStyle w:val="ab"/>
        <w:jc w:val="center"/>
        <w:rPr>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675"/>
        <w:gridCol w:w="2835"/>
        <w:gridCol w:w="1560"/>
        <w:gridCol w:w="1559"/>
        <w:gridCol w:w="3827"/>
        <w:gridCol w:w="4639"/>
      </w:tblGrid>
      <w:tr w:rsidR="005E2843" w:rsidTr="005E2843">
        <w:trPr>
          <w:trHeight w:val="438"/>
        </w:trPr>
        <w:tc>
          <w:tcPr>
            <w:tcW w:w="675" w:type="dxa"/>
            <w:vAlign w:val="center"/>
          </w:tcPr>
          <w:p w:rsidR="005E2843" w:rsidRPr="00EE4EC1" w:rsidRDefault="005E2843" w:rsidP="005E2843">
            <w:pPr>
              <w:pStyle w:val="ab"/>
              <w:jc w:val="center"/>
              <w:rPr>
                <w:b/>
                <w:szCs w:val="24"/>
              </w:rPr>
            </w:pPr>
            <w:r w:rsidRPr="00EE4EC1">
              <w:rPr>
                <w:b/>
                <w:szCs w:val="24"/>
              </w:rPr>
              <w:t>№ п/п</w:t>
            </w:r>
          </w:p>
        </w:tc>
        <w:tc>
          <w:tcPr>
            <w:tcW w:w="2835" w:type="dxa"/>
            <w:vAlign w:val="center"/>
          </w:tcPr>
          <w:p w:rsidR="005E2843" w:rsidRPr="00002301" w:rsidRDefault="005E2843" w:rsidP="005E2843">
            <w:pPr>
              <w:pStyle w:val="ab"/>
              <w:jc w:val="center"/>
              <w:rPr>
                <w:b/>
                <w:szCs w:val="24"/>
              </w:rPr>
            </w:pPr>
            <w:r w:rsidRPr="00002301">
              <w:rPr>
                <w:b/>
                <w:szCs w:val="24"/>
              </w:rPr>
              <w:t>Содержание материала</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tcPr>
          <w:p w:rsidR="005E2843" w:rsidRDefault="005E2843" w:rsidP="005E2843">
            <w:pPr>
              <w:pStyle w:val="ab"/>
              <w:rPr>
                <w:b/>
                <w:szCs w:val="24"/>
              </w:rPr>
            </w:pPr>
          </w:p>
        </w:tc>
        <w:tc>
          <w:tcPr>
            <w:tcW w:w="4639" w:type="dxa"/>
          </w:tcPr>
          <w:p w:rsidR="005E2843" w:rsidRDefault="005E2843" w:rsidP="005E2843">
            <w:pPr>
              <w:pStyle w:val="ab"/>
              <w:rPr>
                <w:b/>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1</w:t>
            </w:r>
          </w:p>
        </w:tc>
        <w:tc>
          <w:tcPr>
            <w:tcW w:w="2835" w:type="dxa"/>
          </w:tcPr>
          <w:p w:rsidR="005E2843" w:rsidRPr="00002301" w:rsidRDefault="005E2843" w:rsidP="005E2843">
            <w:pPr>
              <w:pStyle w:val="ab"/>
              <w:rPr>
                <w:szCs w:val="24"/>
              </w:rPr>
            </w:pPr>
            <w:r>
              <w:rPr>
                <w:szCs w:val="24"/>
              </w:rPr>
              <w:t>Начальные геометрические сведения</w:t>
            </w:r>
          </w:p>
        </w:tc>
        <w:tc>
          <w:tcPr>
            <w:tcW w:w="1560" w:type="dxa"/>
          </w:tcPr>
          <w:p w:rsidR="005E2843" w:rsidRPr="00002301" w:rsidRDefault="005E2843" w:rsidP="005E2843">
            <w:pPr>
              <w:pStyle w:val="ab"/>
              <w:jc w:val="center"/>
              <w:rPr>
                <w:szCs w:val="24"/>
              </w:rPr>
            </w:pPr>
            <w:r>
              <w:rPr>
                <w:szCs w:val="24"/>
              </w:rPr>
              <w:t>11</w:t>
            </w:r>
          </w:p>
        </w:tc>
        <w:tc>
          <w:tcPr>
            <w:tcW w:w="1559" w:type="dxa"/>
          </w:tcPr>
          <w:p w:rsidR="005E2843" w:rsidRDefault="005E2843" w:rsidP="005E2843">
            <w:pPr>
              <w:pStyle w:val="ab"/>
              <w:jc w:val="center"/>
              <w:rPr>
                <w:szCs w:val="24"/>
              </w:rPr>
            </w:pPr>
            <w:r>
              <w:rPr>
                <w:szCs w:val="24"/>
              </w:rPr>
              <w:t>К.р.1</w:t>
            </w:r>
          </w:p>
        </w:tc>
        <w:tc>
          <w:tcPr>
            <w:tcW w:w="3827" w:type="dxa"/>
          </w:tcPr>
          <w:p w:rsidR="005E2843" w:rsidRPr="00346C04" w:rsidRDefault="005E2843" w:rsidP="005E2843">
            <w:pPr>
              <w:rPr>
                <w:szCs w:val="24"/>
              </w:rPr>
            </w:pPr>
            <w:r w:rsidRPr="006F38D2">
              <w:rPr>
                <w:szCs w:val="24"/>
              </w:rPr>
              <w:t xml:space="preserve">Учебник: </w:t>
            </w:r>
            <w:r>
              <w:rPr>
                <w:szCs w:val="24"/>
              </w:rPr>
              <w:t>Геометрия</w:t>
            </w:r>
            <w:r w:rsidRPr="006F38D2">
              <w:rPr>
                <w:szCs w:val="24"/>
              </w:rPr>
              <w:t xml:space="preserve"> 7</w:t>
            </w:r>
            <w:r>
              <w:rPr>
                <w:szCs w:val="24"/>
              </w:rPr>
              <w:t>-9</w:t>
            </w:r>
            <w:r w:rsidRPr="006F38D2">
              <w:rPr>
                <w:szCs w:val="24"/>
              </w:rPr>
              <w:t xml:space="preserve">, авторы: </w:t>
            </w:r>
            <w:r>
              <w:rPr>
                <w:szCs w:val="24"/>
              </w:rPr>
              <w:t>Л.С.Атанасян, В.Ф.Бутузов и др.</w:t>
            </w:r>
            <w:r w:rsidRPr="006F38D2">
              <w:rPr>
                <w:szCs w:val="24"/>
              </w:rPr>
              <w:t xml:space="preserve"> М.</w:t>
            </w:r>
            <w:r>
              <w:rPr>
                <w:szCs w:val="24"/>
              </w:rPr>
              <w:t xml:space="preserve">, </w:t>
            </w:r>
            <w:r w:rsidRPr="006F38D2">
              <w:rPr>
                <w:szCs w:val="24"/>
              </w:rPr>
              <w:t>Прос</w:t>
            </w:r>
            <w:r>
              <w:rPr>
                <w:szCs w:val="24"/>
              </w:rPr>
              <w:t>в</w:t>
            </w:r>
            <w:r w:rsidRPr="006F38D2">
              <w:rPr>
                <w:szCs w:val="24"/>
              </w:rPr>
              <w:t>ещение. 202</w:t>
            </w:r>
            <w:r>
              <w:rPr>
                <w:szCs w:val="24"/>
              </w:rPr>
              <w:t>0</w:t>
            </w:r>
            <w:r w:rsidRPr="006F38D2">
              <w:rPr>
                <w:szCs w:val="24"/>
              </w:rPr>
              <w:t>г.</w:t>
            </w:r>
          </w:p>
          <w:p w:rsidR="005E2843" w:rsidRPr="00002301" w:rsidRDefault="005E2843" w:rsidP="005E2843">
            <w:pPr>
              <w:pStyle w:val="ab"/>
              <w:rPr>
                <w:szCs w:val="24"/>
              </w:rPr>
            </w:pPr>
            <w:r>
              <w:rPr>
                <w:szCs w:val="24"/>
              </w:rPr>
              <w:t>Практические ситуации: №35,24</w:t>
            </w:r>
          </w:p>
        </w:tc>
        <w:tc>
          <w:tcPr>
            <w:tcW w:w="4639" w:type="dxa"/>
          </w:tcPr>
          <w:p w:rsidR="005E2843" w:rsidRPr="006C1CF9" w:rsidRDefault="005E2843" w:rsidP="005E2843">
            <w:pPr>
              <w:ind w:left="175"/>
              <w:rPr>
                <w:color w:val="000000"/>
                <w:w w:val="0"/>
                <w:szCs w:val="24"/>
              </w:rPr>
            </w:pPr>
            <w:r>
              <w:rPr>
                <w:color w:val="000000"/>
                <w:w w:val="0"/>
                <w:szCs w:val="24"/>
              </w:rPr>
              <w:t xml:space="preserve">  </w:t>
            </w:r>
            <w:r w:rsidRPr="006C1CF9">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2</w:t>
            </w:r>
          </w:p>
        </w:tc>
        <w:tc>
          <w:tcPr>
            <w:tcW w:w="2835" w:type="dxa"/>
          </w:tcPr>
          <w:p w:rsidR="005E2843" w:rsidRPr="00002301" w:rsidRDefault="005E2843" w:rsidP="005E2843">
            <w:pPr>
              <w:pStyle w:val="ab"/>
              <w:rPr>
                <w:szCs w:val="24"/>
              </w:rPr>
            </w:pPr>
            <w:r>
              <w:rPr>
                <w:szCs w:val="24"/>
              </w:rPr>
              <w:t>Треугольники</w:t>
            </w:r>
          </w:p>
        </w:tc>
        <w:tc>
          <w:tcPr>
            <w:tcW w:w="1560" w:type="dxa"/>
          </w:tcPr>
          <w:p w:rsidR="005E2843" w:rsidRPr="00002301" w:rsidRDefault="005E2843" w:rsidP="005E2843">
            <w:pPr>
              <w:pStyle w:val="ab"/>
              <w:jc w:val="center"/>
              <w:rPr>
                <w:szCs w:val="24"/>
              </w:rPr>
            </w:pPr>
            <w:r>
              <w:rPr>
                <w:szCs w:val="24"/>
              </w:rPr>
              <w:t>18</w:t>
            </w:r>
          </w:p>
        </w:tc>
        <w:tc>
          <w:tcPr>
            <w:tcW w:w="1559" w:type="dxa"/>
          </w:tcPr>
          <w:p w:rsidR="005E2843" w:rsidRDefault="005E2843" w:rsidP="005E2843">
            <w:pPr>
              <w:jc w:val="center"/>
            </w:pPr>
            <w:r w:rsidRPr="00E017BD">
              <w:rPr>
                <w:szCs w:val="24"/>
              </w:rPr>
              <w:t>К.р.</w:t>
            </w:r>
            <w:r>
              <w:rPr>
                <w:szCs w:val="24"/>
              </w:rPr>
              <w:t>2</w:t>
            </w:r>
          </w:p>
        </w:tc>
        <w:tc>
          <w:tcPr>
            <w:tcW w:w="3827" w:type="dxa"/>
          </w:tcPr>
          <w:p w:rsidR="005E2843" w:rsidRDefault="005E2843" w:rsidP="005E2843">
            <w:pPr>
              <w:rPr>
                <w:szCs w:val="24"/>
              </w:rPr>
            </w:pPr>
            <w:r w:rsidRPr="004C12FC">
              <w:rPr>
                <w:szCs w:val="24"/>
              </w:rPr>
              <w:t>Учебник: Геометрия 7-9, авторы: Л.С.Атанасян, В.Ф.Бутузов и др. М.</w:t>
            </w:r>
            <w:r>
              <w:rPr>
                <w:szCs w:val="24"/>
              </w:rPr>
              <w:t xml:space="preserve">, </w:t>
            </w:r>
            <w:r w:rsidRPr="004C12FC">
              <w:rPr>
                <w:szCs w:val="24"/>
              </w:rPr>
              <w:t>Прос</w:t>
            </w:r>
            <w:r>
              <w:rPr>
                <w:szCs w:val="24"/>
              </w:rPr>
              <w:t>в</w:t>
            </w:r>
            <w:r w:rsidRPr="004C12FC">
              <w:rPr>
                <w:szCs w:val="24"/>
              </w:rPr>
              <w:t>ещение. 2020г.</w:t>
            </w:r>
          </w:p>
          <w:p w:rsidR="005E2843" w:rsidRDefault="005E2843" w:rsidP="005E2843">
            <w:r>
              <w:rPr>
                <w:szCs w:val="24"/>
              </w:rPr>
              <w:t>Практические ситуации: №169, 185</w:t>
            </w:r>
          </w:p>
        </w:tc>
        <w:tc>
          <w:tcPr>
            <w:tcW w:w="4639" w:type="dxa"/>
          </w:tcPr>
          <w:p w:rsidR="005E2843" w:rsidRPr="00443103" w:rsidRDefault="005E2843" w:rsidP="005E2843">
            <w:pPr>
              <w:pStyle w:val="Default"/>
              <w:ind w:firstLine="567"/>
            </w:pPr>
            <w:r w:rsidRPr="006C1CF9">
              <w:rPr>
                <w:w w:val="0"/>
              </w:rPr>
              <w:t>Применение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3</w:t>
            </w:r>
          </w:p>
        </w:tc>
        <w:tc>
          <w:tcPr>
            <w:tcW w:w="2835" w:type="dxa"/>
          </w:tcPr>
          <w:p w:rsidR="005E2843" w:rsidRPr="00002301" w:rsidRDefault="005E2843" w:rsidP="005E2843">
            <w:pPr>
              <w:pStyle w:val="ab"/>
              <w:rPr>
                <w:szCs w:val="24"/>
              </w:rPr>
            </w:pPr>
            <w:r>
              <w:rPr>
                <w:szCs w:val="24"/>
              </w:rPr>
              <w:t>Параллельные прямые</w:t>
            </w:r>
          </w:p>
        </w:tc>
        <w:tc>
          <w:tcPr>
            <w:tcW w:w="1560" w:type="dxa"/>
          </w:tcPr>
          <w:p w:rsidR="005E2843" w:rsidRPr="00002301" w:rsidRDefault="005E2843" w:rsidP="005E2843">
            <w:pPr>
              <w:pStyle w:val="ab"/>
              <w:jc w:val="center"/>
              <w:rPr>
                <w:szCs w:val="24"/>
              </w:rPr>
            </w:pPr>
            <w:r>
              <w:rPr>
                <w:szCs w:val="24"/>
              </w:rPr>
              <w:t>13</w:t>
            </w:r>
          </w:p>
        </w:tc>
        <w:tc>
          <w:tcPr>
            <w:tcW w:w="1559" w:type="dxa"/>
          </w:tcPr>
          <w:p w:rsidR="005E2843" w:rsidRDefault="005E2843" w:rsidP="005E2843">
            <w:pPr>
              <w:jc w:val="center"/>
            </w:pPr>
            <w:r w:rsidRPr="00E017BD">
              <w:rPr>
                <w:szCs w:val="24"/>
              </w:rPr>
              <w:t>К.р.</w:t>
            </w:r>
            <w:r>
              <w:rPr>
                <w:szCs w:val="24"/>
              </w:rPr>
              <w:t>3</w:t>
            </w:r>
          </w:p>
        </w:tc>
        <w:tc>
          <w:tcPr>
            <w:tcW w:w="3827" w:type="dxa"/>
          </w:tcPr>
          <w:p w:rsidR="005E2843" w:rsidRDefault="005E2843" w:rsidP="005E2843">
            <w:pPr>
              <w:rPr>
                <w:szCs w:val="24"/>
              </w:rPr>
            </w:pPr>
            <w:r w:rsidRPr="004C12FC">
              <w:rPr>
                <w:szCs w:val="24"/>
              </w:rPr>
              <w:t>Учебник: Геометрия 7-9, авторы: Л.С.Атанасян, В.Ф.Бутузов и др. М.</w:t>
            </w:r>
            <w:r>
              <w:rPr>
                <w:szCs w:val="24"/>
              </w:rPr>
              <w:t xml:space="preserve">, </w:t>
            </w:r>
            <w:r w:rsidRPr="004C12FC">
              <w:rPr>
                <w:szCs w:val="24"/>
              </w:rPr>
              <w:t>Прос</w:t>
            </w:r>
            <w:r>
              <w:rPr>
                <w:szCs w:val="24"/>
              </w:rPr>
              <w:t>в</w:t>
            </w:r>
            <w:r w:rsidRPr="004C12FC">
              <w:rPr>
                <w:szCs w:val="24"/>
              </w:rPr>
              <w:t>ещение. 2020г.</w:t>
            </w:r>
          </w:p>
          <w:p w:rsidR="005E2843" w:rsidRDefault="005E2843" w:rsidP="005E2843">
            <w:r>
              <w:rPr>
                <w:szCs w:val="24"/>
              </w:rPr>
              <w:t>Практические ситуации: №210</w:t>
            </w:r>
          </w:p>
        </w:tc>
        <w:tc>
          <w:tcPr>
            <w:tcW w:w="4639" w:type="dxa"/>
          </w:tcPr>
          <w:p w:rsidR="005E2843" w:rsidRPr="006C1CF9" w:rsidRDefault="005E2843" w:rsidP="005E2843">
            <w:pPr>
              <w:ind w:left="34"/>
              <w:rPr>
                <w:color w:val="000000"/>
                <w:w w:val="0"/>
              </w:rPr>
            </w:pPr>
            <w:r>
              <w:rPr>
                <w:color w:val="000000"/>
                <w:w w:val="0"/>
              </w:rPr>
              <w:t xml:space="preserve">   </w:t>
            </w:r>
            <w:r w:rsidRPr="006C1CF9">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E2843" w:rsidRPr="00002301" w:rsidRDefault="005E2843" w:rsidP="005E2843">
            <w:pPr>
              <w:pStyle w:val="ab"/>
              <w:rPr>
                <w:szCs w:val="24"/>
              </w:rPr>
            </w:pPr>
          </w:p>
        </w:tc>
      </w:tr>
      <w:tr w:rsidR="005E2843" w:rsidTr="005E2843">
        <w:trPr>
          <w:trHeight w:val="419"/>
        </w:trPr>
        <w:tc>
          <w:tcPr>
            <w:tcW w:w="675" w:type="dxa"/>
          </w:tcPr>
          <w:p w:rsidR="005E2843" w:rsidRPr="00002301" w:rsidRDefault="005E2843" w:rsidP="005E2843">
            <w:pPr>
              <w:pStyle w:val="ab"/>
              <w:jc w:val="center"/>
              <w:rPr>
                <w:szCs w:val="24"/>
              </w:rPr>
            </w:pPr>
            <w:r w:rsidRPr="00002301">
              <w:rPr>
                <w:szCs w:val="24"/>
              </w:rPr>
              <w:lastRenderedPageBreak/>
              <w:t>4</w:t>
            </w:r>
          </w:p>
        </w:tc>
        <w:tc>
          <w:tcPr>
            <w:tcW w:w="2835" w:type="dxa"/>
          </w:tcPr>
          <w:p w:rsidR="005E2843" w:rsidRPr="00002301" w:rsidRDefault="005E2843" w:rsidP="005E2843">
            <w:pPr>
              <w:pStyle w:val="ab"/>
              <w:rPr>
                <w:szCs w:val="24"/>
              </w:rPr>
            </w:pPr>
            <w:r>
              <w:rPr>
                <w:szCs w:val="24"/>
              </w:rPr>
              <w:t>Соотношения между сторонами и углами треугольника</w:t>
            </w:r>
          </w:p>
        </w:tc>
        <w:tc>
          <w:tcPr>
            <w:tcW w:w="1560" w:type="dxa"/>
          </w:tcPr>
          <w:p w:rsidR="005E2843" w:rsidRPr="00002301" w:rsidRDefault="005E2843" w:rsidP="005E2843">
            <w:pPr>
              <w:pStyle w:val="ab"/>
              <w:jc w:val="center"/>
              <w:rPr>
                <w:szCs w:val="24"/>
              </w:rPr>
            </w:pPr>
            <w:r>
              <w:rPr>
                <w:szCs w:val="24"/>
              </w:rPr>
              <w:t>20</w:t>
            </w:r>
          </w:p>
        </w:tc>
        <w:tc>
          <w:tcPr>
            <w:tcW w:w="1559" w:type="dxa"/>
          </w:tcPr>
          <w:p w:rsidR="005E2843" w:rsidRDefault="005E2843" w:rsidP="005E2843">
            <w:pPr>
              <w:jc w:val="center"/>
            </w:pPr>
            <w:r w:rsidRPr="00E017BD">
              <w:rPr>
                <w:szCs w:val="24"/>
              </w:rPr>
              <w:t>К.р.</w:t>
            </w:r>
            <w:r>
              <w:rPr>
                <w:szCs w:val="24"/>
              </w:rPr>
              <w:t>4</w:t>
            </w:r>
          </w:p>
        </w:tc>
        <w:tc>
          <w:tcPr>
            <w:tcW w:w="3827" w:type="dxa"/>
          </w:tcPr>
          <w:p w:rsidR="005E2843" w:rsidRDefault="005E2843" w:rsidP="005E2843">
            <w:pPr>
              <w:rPr>
                <w:szCs w:val="24"/>
              </w:rPr>
            </w:pPr>
            <w:r w:rsidRPr="004C12FC">
              <w:rPr>
                <w:szCs w:val="24"/>
              </w:rPr>
              <w:t>Учебник: Геометрия 7-9, авторы: Л.С.Атанасян, В.Ф.Бутузов и др. М.</w:t>
            </w:r>
            <w:r>
              <w:rPr>
                <w:szCs w:val="24"/>
              </w:rPr>
              <w:t xml:space="preserve">, </w:t>
            </w:r>
            <w:r w:rsidRPr="004C12FC">
              <w:rPr>
                <w:szCs w:val="24"/>
              </w:rPr>
              <w:t>Прос</w:t>
            </w:r>
            <w:r>
              <w:rPr>
                <w:szCs w:val="24"/>
              </w:rPr>
              <w:t>вещ</w:t>
            </w:r>
            <w:r w:rsidRPr="004C12FC">
              <w:rPr>
                <w:szCs w:val="24"/>
              </w:rPr>
              <w:t>ение. 2020г.</w:t>
            </w:r>
          </w:p>
          <w:p w:rsidR="005E2843" w:rsidRDefault="005E2843" w:rsidP="005E2843">
            <w:r>
              <w:rPr>
                <w:szCs w:val="24"/>
              </w:rPr>
              <w:t>Практические ситуации: №248, задача из п.37</w:t>
            </w:r>
          </w:p>
        </w:tc>
        <w:tc>
          <w:tcPr>
            <w:tcW w:w="4639" w:type="dxa"/>
          </w:tcPr>
          <w:p w:rsidR="005E2843" w:rsidRPr="006C1CF9" w:rsidRDefault="005E2843" w:rsidP="005E2843">
            <w:pPr>
              <w:ind w:left="34"/>
              <w:rPr>
                <w:color w:val="000000"/>
                <w:w w:val="0"/>
              </w:rPr>
            </w:pPr>
            <w:r>
              <w:rPr>
                <w:color w:val="000000"/>
                <w:w w:val="0"/>
              </w:rPr>
              <w:t xml:space="preserve">  </w:t>
            </w:r>
            <w:r w:rsidRPr="006C1CF9">
              <w:rPr>
                <w:color w:val="000000"/>
                <w:w w:val="0"/>
              </w:rPr>
              <w:t xml:space="preserve">Проведение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 </w:t>
            </w:r>
          </w:p>
          <w:p w:rsidR="005E2843" w:rsidRPr="00002301" w:rsidRDefault="005E2843" w:rsidP="005E2843">
            <w:pPr>
              <w:pStyle w:val="ab"/>
              <w:rPr>
                <w:szCs w:val="24"/>
              </w:rPr>
            </w:pPr>
          </w:p>
        </w:tc>
      </w:tr>
      <w:tr w:rsidR="005E2843" w:rsidTr="005E2843">
        <w:trPr>
          <w:trHeight w:val="438"/>
        </w:trPr>
        <w:tc>
          <w:tcPr>
            <w:tcW w:w="675" w:type="dxa"/>
          </w:tcPr>
          <w:p w:rsidR="005E2843" w:rsidRPr="00002301" w:rsidRDefault="005E2843" w:rsidP="005E2843">
            <w:pPr>
              <w:pStyle w:val="ab"/>
              <w:jc w:val="center"/>
              <w:rPr>
                <w:szCs w:val="24"/>
              </w:rPr>
            </w:pPr>
            <w:r w:rsidRPr="00002301">
              <w:rPr>
                <w:szCs w:val="24"/>
              </w:rPr>
              <w:t>5</w:t>
            </w:r>
          </w:p>
        </w:tc>
        <w:tc>
          <w:tcPr>
            <w:tcW w:w="2835" w:type="dxa"/>
          </w:tcPr>
          <w:p w:rsidR="005E2843" w:rsidRPr="00002301" w:rsidRDefault="005E2843" w:rsidP="005E2843">
            <w:pPr>
              <w:pStyle w:val="ab"/>
              <w:rPr>
                <w:szCs w:val="24"/>
              </w:rPr>
            </w:pPr>
            <w:r>
              <w:rPr>
                <w:szCs w:val="24"/>
              </w:rPr>
              <w:t>Итоговое повторение</w:t>
            </w:r>
          </w:p>
        </w:tc>
        <w:tc>
          <w:tcPr>
            <w:tcW w:w="1560" w:type="dxa"/>
          </w:tcPr>
          <w:p w:rsidR="005E2843" w:rsidRPr="00002301" w:rsidRDefault="005E2843" w:rsidP="005E2843">
            <w:pPr>
              <w:pStyle w:val="ab"/>
              <w:jc w:val="center"/>
              <w:rPr>
                <w:szCs w:val="24"/>
              </w:rPr>
            </w:pPr>
            <w:r>
              <w:rPr>
                <w:szCs w:val="24"/>
              </w:rPr>
              <w:t>6</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r w:rsidR="005E2843" w:rsidTr="005E2843">
        <w:trPr>
          <w:trHeight w:val="459"/>
        </w:trPr>
        <w:tc>
          <w:tcPr>
            <w:tcW w:w="675" w:type="dxa"/>
          </w:tcPr>
          <w:p w:rsidR="005E2843" w:rsidRPr="00002301" w:rsidRDefault="005E2843" w:rsidP="005E2843">
            <w:pPr>
              <w:pStyle w:val="ab"/>
              <w:rPr>
                <w:szCs w:val="24"/>
              </w:rPr>
            </w:pPr>
          </w:p>
        </w:tc>
        <w:tc>
          <w:tcPr>
            <w:tcW w:w="2835" w:type="dxa"/>
          </w:tcPr>
          <w:p w:rsidR="005E2843" w:rsidRPr="00002301" w:rsidRDefault="005E2843" w:rsidP="005E2843">
            <w:pPr>
              <w:pStyle w:val="ab"/>
              <w:jc w:val="right"/>
              <w:rPr>
                <w:szCs w:val="24"/>
              </w:rPr>
            </w:pPr>
            <w:r>
              <w:rPr>
                <w:szCs w:val="24"/>
              </w:rPr>
              <w:t>Всего:</w:t>
            </w:r>
          </w:p>
        </w:tc>
        <w:tc>
          <w:tcPr>
            <w:tcW w:w="1560" w:type="dxa"/>
          </w:tcPr>
          <w:p w:rsidR="005E2843" w:rsidRPr="00002301" w:rsidRDefault="005E2843" w:rsidP="005E2843">
            <w:pPr>
              <w:pStyle w:val="ab"/>
              <w:jc w:val="center"/>
              <w:rPr>
                <w:szCs w:val="24"/>
              </w:rPr>
            </w:pPr>
            <w:r>
              <w:rPr>
                <w:szCs w:val="24"/>
              </w:rPr>
              <w:t>68</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bl>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Pr>
          <w:b/>
          <w:sz w:val="28"/>
          <w:szCs w:val="28"/>
        </w:rPr>
        <w:t>8</w:t>
      </w:r>
      <w:r w:rsidRPr="00EE4EC1">
        <w:rPr>
          <w:b/>
          <w:sz w:val="28"/>
          <w:szCs w:val="28"/>
        </w:rPr>
        <w:t xml:space="preserve">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п/п</w:t>
            </w:r>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Гл.1</w:t>
            </w:r>
          </w:p>
        </w:tc>
        <w:tc>
          <w:tcPr>
            <w:tcW w:w="2835" w:type="dxa"/>
          </w:tcPr>
          <w:p w:rsidR="005E2843" w:rsidRDefault="005E2843" w:rsidP="005E2843">
            <w:pPr>
              <w:pStyle w:val="ab"/>
              <w:rPr>
                <w:szCs w:val="24"/>
              </w:rPr>
            </w:pPr>
            <w:r>
              <w:rPr>
                <w:szCs w:val="24"/>
              </w:rPr>
              <w:t>Алгебраические дроби</w:t>
            </w:r>
          </w:p>
        </w:tc>
        <w:tc>
          <w:tcPr>
            <w:tcW w:w="1560" w:type="dxa"/>
          </w:tcPr>
          <w:p w:rsidR="005E2843" w:rsidRDefault="005E2843" w:rsidP="005E2843">
            <w:pPr>
              <w:pStyle w:val="ab"/>
              <w:jc w:val="center"/>
              <w:rPr>
                <w:szCs w:val="24"/>
              </w:rPr>
            </w:pPr>
            <w:r>
              <w:rPr>
                <w:szCs w:val="24"/>
              </w:rPr>
              <w:t>20</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rPr>
                <w:szCs w:val="24"/>
              </w:rPr>
            </w:pPr>
            <w:r w:rsidRPr="006F38D2">
              <w:rPr>
                <w:szCs w:val="24"/>
              </w:rPr>
              <w:t xml:space="preserve">Учебник: Алгебра </w:t>
            </w:r>
            <w:r>
              <w:rPr>
                <w:szCs w:val="24"/>
              </w:rPr>
              <w:t>8</w:t>
            </w:r>
            <w:r w:rsidRPr="006F38D2">
              <w:rPr>
                <w:szCs w:val="24"/>
              </w:rPr>
              <w:t>, авторы: Г.В.Дорофеев, С.Б.Суворова т д.р. М.</w:t>
            </w:r>
            <w:r>
              <w:rPr>
                <w:szCs w:val="24"/>
              </w:rPr>
              <w:t xml:space="preserve">, </w:t>
            </w:r>
            <w:r w:rsidRPr="006F38D2">
              <w:rPr>
                <w:szCs w:val="24"/>
              </w:rPr>
              <w:t>Прос</w:t>
            </w:r>
            <w:r>
              <w:rPr>
                <w:szCs w:val="24"/>
              </w:rPr>
              <w:t>в</w:t>
            </w:r>
            <w:r w:rsidRPr="006F38D2">
              <w:rPr>
                <w:szCs w:val="24"/>
              </w:rPr>
              <w:t>ещение. 2022г.</w:t>
            </w:r>
          </w:p>
          <w:p w:rsidR="005E2843" w:rsidRPr="00314792" w:rsidRDefault="005E2843" w:rsidP="005E2843">
            <w:pPr>
              <w:rPr>
                <w:szCs w:val="24"/>
              </w:rPr>
            </w:pPr>
            <w:r>
              <w:rPr>
                <w:szCs w:val="24"/>
              </w:rPr>
              <w:t>Практические ситуации: №129,124, 132, 130, 174, 175, 189</w:t>
            </w:r>
          </w:p>
          <w:p w:rsidR="005E2843" w:rsidRDefault="005E2843" w:rsidP="005E2843">
            <w:pPr>
              <w:pStyle w:val="ab"/>
              <w:rPr>
                <w:szCs w:val="24"/>
              </w:rPr>
            </w:pPr>
          </w:p>
        </w:tc>
        <w:tc>
          <w:tcPr>
            <w:tcW w:w="4676" w:type="dxa"/>
          </w:tcPr>
          <w:p w:rsidR="005E2843" w:rsidRDefault="005E2843" w:rsidP="005E2843">
            <w:pPr>
              <w:ind w:left="176"/>
              <w:rPr>
                <w:szCs w:val="24"/>
              </w:rPr>
            </w:pPr>
            <w:r>
              <w:rPr>
                <w:color w:val="000000"/>
                <w:w w:val="0"/>
              </w:rPr>
              <w:t xml:space="preserve">  </w:t>
            </w:r>
            <w:r w:rsidRPr="00787164">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tc>
      </w:tr>
      <w:tr w:rsidR="005E2843" w:rsidTr="005E2843">
        <w:trPr>
          <w:trHeight w:val="385"/>
        </w:trPr>
        <w:tc>
          <w:tcPr>
            <w:tcW w:w="675" w:type="dxa"/>
          </w:tcPr>
          <w:p w:rsidR="005E2843" w:rsidRDefault="005E2843" w:rsidP="005E2843">
            <w:r w:rsidRPr="00E85719">
              <w:rPr>
                <w:szCs w:val="24"/>
              </w:rPr>
              <w:t>Гл.</w:t>
            </w:r>
            <w:r>
              <w:rPr>
                <w:szCs w:val="24"/>
              </w:rPr>
              <w:t>2</w:t>
            </w:r>
          </w:p>
        </w:tc>
        <w:tc>
          <w:tcPr>
            <w:tcW w:w="2835" w:type="dxa"/>
          </w:tcPr>
          <w:p w:rsidR="005E2843" w:rsidRDefault="005E2843" w:rsidP="005E2843">
            <w:pPr>
              <w:pStyle w:val="ab"/>
              <w:rPr>
                <w:szCs w:val="24"/>
              </w:rPr>
            </w:pPr>
            <w:r>
              <w:rPr>
                <w:szCs w:val="24"/>
              </w:rPr>
              <w:t>Квадратные корни</w:t>
            </w:r>
          </w:p>
        </w:tc>
        <w:tc>
          <w:tcPr>
            <w:tcW w:w="1560" w:type="dxa"/>
          </w:tcPr>
          <w:p w:rsidR="005E2843" w:rsidRDefault="005E2843" w:rsidP="005E2843">
            <w:pPr>
              <w:pStyle w:val="ab"/>
              <w:jc w:val="center"/>
              <w:rPr>
                <w:szCs w:val="24"/>
              </w:rPr>
            </w:pPr>
            <w:r>
              <w:rPr>
                <w:szCs w:val="24"/>
              </w:rPr>
              <w:t>15</w:t>
            </w:r>
          </w:p>
        </w:tc>
        <w:tc>
          <w:tcPr>
            <w:tcW w:w="1559" w:type="dxa"/>
          </w:tcPr>
          <w:p w:rsidR="005E2843" w:rsidRDefault="005E2843" w:rsidP="005E2843">
            <w:pPr>
              <w:jc w:val="center"/>
            </w:pPr>
            <w:r w:rsidRPr="001A49B7">
              <w:rPr>
                <w:szCs w:val="24"/>
              </w:rPr>
              <w:t>К.р.№</w:t>
            </w:r>
            <w:r>
              <w:rPr>
                <w:szCs w:val="24"/>
              </w:rPr>
              <w:t>2</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№278, 279, 284, 276</w:t>
            </w:r>
          </w:p>
          <w:p w:rsidR="005E2843" w:rsidRDefault="005E2843" w:rsidP="005E2843"/>
        </w:tc>
        <w:tc>
          <w:tcPr>
            <w:tcW w:w="4676" w:type="dxa"/>
          </w:tcPr>
          <w:p w:rsidR="005E2843" w:rsidRDefault="005E2843" w:rsidP="005E2843">
            <w:pPr>
              <w:ind w:left="176"/>
              <w:rPr>
                <w:szCs w:val="24"/>
              </w:rPr>
            </w:pPr>
            <w:r>
              <w:rPr>
                <w:color w:val="000000"/>
                <w:w w:val="0"/>
                <w:szCs w:val="24"/>
              </w:rPr>
              <w:t xml:space="preserve">  </w:t>
            </w:r>
            <w:r w:rsidRPr="00787164">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tc>
      </w:tr>
      <w:tr w:rsidR="005E2843" w:rsidTr="005E2843">
        <w:trPr>
          <w:trHeight w:val="385"/>
        </w:trPr>
        <w:tc>
          <w:tcPr>
            <w:tcW w:w="675" w:type="dxa"/>
          </w:tcPr>
          <w:p w:rsidR="005E2843" w:rsidRDefault="005E2843" w:rsidP="005E2843">
            <w:r w:rsidRPr="00E85719">
              <w:rPr>
                <w:szCs w:val="24"/>
              </w:rPr>
              <w:t>Гл.</w:t>
            </w:r>
            <w:r>
              <w:rPr>
                <w:szCs w:val="24"/>
              </w:rPr>
              <w:t>3</w:t>
            </w:r>
          </w:p>
        </w:tc>
        <w:tc>
          <w:tcPr>
            <w:tcW w:w="2835" w:type="dxa"/>
          </w:tcPr>
          <w:p w:rsidR="005E2843" w:rsidRDefault="005E2843" w:rsidP="005E2843">
            <w:pPr>
              <w:pStyle w:val="ab"/>
              <w:rPr>
                <w:szCs w:val="24"/>
              </w:rPr>
            </w:pPr>
            <w:r>
              <w:rPr>
                <w:szCs w:val="24"/>
              </w:rPr>
              <w:t>Квадратные уравнения</w:t>
            </w:r>
          </w:p>
        </w:tc>
        <w:tc>
          <w:tcPr>
            <w:tcW w:w="1560" w:type="dxa"/>
          </w:tcPr>
          <w:p w:rsidR="005E2843" w:rsidRDefault="005E2843" w:rsidP="005E2843">
            <w:pPr>
              <w:pStyle w:val="ab"/>
              <w:jc w:val="center"/>
              <w:rPr>
                <w:szCs w:val="24"/>
              </w:rPr>
            </w:pPr>
            <w:r>
              <w:rPr>
                <w:szCs w:val="24"/>
              </w:rPr>
              <w:t>19</w:t>
            </w:r>
          </w:p>
        </w:tc>
        <w:tc>
          <w:tcPr>
            <w:tcW w:w="1559" w:type="dxa"/>
          </w:tcPr>
          <w:p w:rsidR="005E2843" w:rsidRDefault="005E2843" w:rsidP="005E2843">
            <w:pPr>
              <w:jc w:val="center"/>
            </w:pPr>
            <w:r w:rsidRPr="001A49B7">
              <w:rPr>
                <w:szCs w:val="24"/>
              </w:rPr>
              <w:t>К.р.№</w:t>
            </w:r>
            <w:r>
              <w:rPr>
                <w:szCs w:val="24"/>
              </w:rPr>
              <w:t>3</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Профориентация: №477, 476, 480</w:t>
            </w:r>
          </w:p>
          <w:p w:rsidR="005E2843" w:rsidRPr="00314792" w:rsidRDefault="005E2843" w:rsidP="005E2843">
            <w:pPr>
              <w:rPr>
                <w:szCs w:val="24"/>
              </w:rPr>
            </w:pPr>
            <w:r>
              <w:rPr>
                <w:szCs w:val="24"/>
              </w:rPr>
              <w:t>Покупки и продажи: №488, 487</w:t>
            </w:r>
          </w:p>
          <w:p w:rsidR="005E2843" w:rsidRDefault="005E2843" w:rsidP="005E2843"/>
        </w:tc>
        <w:tc>
          <w:tcPr>
            <w:tcW w:w="4676" w:type="dxa"/>
          </w:tcPr>
          <w:p w:rsidR="005E2843" w:rsidRPr="00787164" w:rsidRDefault="005E2843" w:rsidP="005E2843">
            <w:pPr>
              <w:autoSpaceDE w:val="0"/>
              <w:autoSpaceDN w:val="0"/>
              <w:adjustRightInd w:val="0"/>
              <w:ind w:left="176"/>
              <w:rPr>
                <w:color w:val="000000"/>
                <w:w w:val="0"/>
                <w:szCs w:val="24"/>
              </w:rPr>
            </w:pPr>
            <w:r>
              <w:rPr>
                <w:color w:val="000000"/>
                <w:szCs w:val="24"/>
              </w:rPr>
              <w:t xml:space="preserve">  </w:t>
            </w:r>
            <w:r w:rsidRPr="00787164">
              <w:rPr>
                <w:color w:val="000000"/>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4</w:t>
            </w:r>
          </w:p>
        </w:tc>
        <w:tc>
          <w:tcPr>
            <w:tcW w:w="2835" w:type="dxa"/>
          </w:tcPr>
          <w:p w:rsidR="005E2843" w:rsidRDefault="005E2843" w:rsidP="005E2843">
            <w:pPr>
              <w:pStyle w:val="ab"/>
              <w:rPr>
                <w:szCs w:val="24"/>
              </w:rPr>
            </w:pPr>
            <w:r>
              <w:rPr>
                <w:szCs w:val="24"/>
              </w:rPr>
              <w:t>Системы уравнений</w:t>
            </w:r>
          </w:p>
        </w:tc>
        <w:tc>
          <w:tcPr>
            <w:tcW w:w="1560" w:type="dxa"/>
          </w:tcPr>
          <w:p w:rsidR="005E2843" w:rsidRDefault="005E2843" w:rsidP="005E2843">
            <w:pPr>
              <w:pStyle w:val="ab"/>
              <w:jc w:val="center"/>
              <w:rPr>
                <w:szCs w:val="24"/>
              </w:rPr>
            </w:pPr>
            <w:r>
              <w:rPr>
                <w:szCs w:val="24"/>
              </w:rPr>
              <w:t>20</w:t>
            </w:r>
          </w:p>
        </w:tc>
        <w:tc>
          <w:tcPr>
            <w:tcW w:w="1559" w:type="dxa"/>
          </w:tcPr>
          <w:p w:rsidR="005E2843" w:rsidRDefault="005E2843" w:rsidP="005E2843">
            <w:pPr>
              <w:jc w:val="center"/>
            </w:pPr>
            <w:r w:rsidRPr="001A49B7">
              <w:rPr>
                <w:szCs w:val="24"/>
              </w:rPr>
              <w:t>К.р.№</w:t>
            </w:r>
            <w:r>
              <w:rPr>
                <w:szCs w:val="24"/>
              </w:rPr>
              <w:t>4</w:t>
            </w:r>
          </w:p>
        </w:tc>
        <w:tc>
          <w:tcPr>
            <w:tcW w:w="3827" w:type="dxa"/>
          </w:tcPr>
          <w:p w:rsidR="005E2843" w:rsidRDefault="005E2843" w:rsidP="005E2843">
            <w:pPr>
              <w:rPr>
                <w:szCs w:val="24"/>
              </w:rPr>
            </w:pPr>
            <w:r w:rsidRPr="001406E5">
              <w:rPr>
                <w:szCs w:val="24"/>
              </w:rPr>
              <w:t xml:space="preserve">Учебник: Алгебра 8, авторы: </w:t>
            </w:r>
            <w:r w:rsidRPr="001406E5">
              <w:rPr>
                <w:szCs w:val="24"/>
              </w:rPr>
              <w:lastRenderedPageBreak/>
              <w:t>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№670, 676</w:t>
            </w:r>
          </w:p>
          <w:p w:rsidR="005E2843" w:rsidRDefault="005E2843" w:rsidP="005E2843">
            <w:r>
              <w:rPr>
                <w:szCs w:val="24"/>
              </w:rPr>
              <w:t>Профориентация: №584</w:t>
            </w:r>
            <w:r>
              <w:rPr>
                <w:szCs w:val="24"/>
              </w:rPr>
              <w:br/>
              <w:t>Покупки и продажи: №667, 668</w:t>
            </w:r>
          </w:p>
        </w:tc>
        <w:tc>
          <w:tcPr>
            <w:tcW w:w="4676" w:type="dxa"/>
          </w:tcPr>
          <w:p w:rsidR="005E2843" w:rsidRDefault="005E2843" w:rsidP="005E2843">
            <w:pPr>
              <w:ind w:left="176"/>
              <w:rPr>
                <w:szCs w:val="24"/>
              </w:rPr>
            </w:pPr>
            <w:r>
              <w:rPr>
                <w:color w:val="000000"/>
                <w:w w:val="0"/>
              </w:rPr>
              <w:lastRenderedPageBreak/>
              <w:t xml:space="preserve">  </w:t>
            </w:r>
            <w:r w:rsidRPr="00787164">
              <w:rPr>
                <w:color w:val="000000"/>
                <w:w w:val="0"/>
              </w:rPr>
              <w:t xml:space="preserve">Использование на уроках системы </w:t>
            </w:r>
            <w:r w:rsidRPr="00787164">
              <w:rPr>
                <w:color w:val="000000"/>
                <w:w w:val="0"/>
              </w:rPr>
              <w:lastRenderedPageBreak/>
              <w:t xml:space="preserve">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tc>
      </w:tr>
      <w:tr w:rsidR="005E2843" w:rsidTr="005E2843">
        <w:trPr>
          <w:trHeight w:val="385"/>
        </w:trPr>
        <w:tc>
          <w:tcPr>
            <w:tcW w:w="675" w:type="dxa"/>
          </w:tcPr>
          <w:p w:rsidR="005E2843" w:rsidRDefault="005E2843" w:rsidP="005E2843">
            <w:r w:rsidRPr="00E85719">
              <w:rPr>
                <w:szCs w:val="24"/>
              </w:rPr>
              <w:lastRenderedPageBreak/>
              <w:t>Гл.</w:t>
            </w:r>
            <w:r>
              <w:rPr>
                <w:szCs w:val="24"/>
              </w:rPr>
              <w:t>5</w:t>
            </w:r>
          </w:p>
        </w:tc>
        <w:tc>
          <w:tcPr>
            <w:tcW w:w="2835" w:type="dxa"/>
          </w:tcPr>
          <w:p w:rsidR="005E2843" w:rsidRDefault="005E2843" w:rsidP="005E2843">
            <w:pPr>
              <w:pStyle w:val="ab"/>
              <w:rPr>
                <w:szCs w:val="24"/>
              </w:rPr>
            </w:pPr>
            <w:r>
              <w:rPr>
                <w:szCs w:val="24"/>
              </w:rPr>
              <w:t>Функции</w:t>
            </w:r>
          </w:p>
        </w:tc>
        <w:tc>
          <w:tcPr>
            <w:tcW w:w="1560" w:type="dxa"/>
          </w:tcPr>
          <w:p w:rsidR="005E2843" w:rsidRDefault="005E2843" w:rsidP="005E2843">
            <w:pPr>
              <w:pStyle w:val="ab"/>
              <w:jc w:val="center"/>
              <w:rPr>
                <w:szCs w:val="24"/>
              </w:rPr>
            </w:pPr>
            <w:r>
              <w:rPr>
                <w:szCs w:val="24"/>
              </w:rPr>
              <w:t>14</w:t>
            </w:r>
          </w:p>
        </w:tc>
        <w:tc>
          <w:tcPr>
            <w:tcW w:w="1559" w:type="dxa"/>
          </w:tcPr>
          <w:p w:rsidR="005E2843" w:rsidRDefault="005E2843" w:rsidP="005E2843">
            <w:pPr>
              <w:jc w:val="center"/>
            </w:pPr>
            <w:r w:rsidRPr="001A49B7">
              <w:rPr>
                <w:szCs w:val="24"/>
              </w:rPr>
              <w:t>К.р.№</w:t>
            </w:r>
            <w:r>
              <w:rPr>
                <w:szCs w:val="24"/>
              </w:rPr>
              <w:t>5</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r>
              <w:t>Профориентация: №798,</w:t>
            </w:r>
          </w:p>
          <w:p w:rsidR="005E2843" w:rsidRDefault="005E2843" w:rsidP="005E2843">
            <w:r>
              <w:t>Покупки и продажи: №736, 738</w:t>
            </w:r>
          </w:p>
        </w:tc>
        <w:tc>
          <w:tcPr>
            <w:tcW w:w="4676" w:type="dxa"/>
          </w:tcPr>
          <w:p w:rsidR="005E2843" w:rsidRDefault="005E2843" w:rsidP="005E2843">
            <w:pPr>
              <w:pStyle w:val="ab"/>
              <w:rPr>
                <w:szCs w:val="24"/>
              </w:rPr>
            </w:pPr>
            <w:r>
              <w:rPr>
                <w:rFonts w:cs="Times New Roman"/>
                <w:color w:val="000000"/>
                <w:w w:val="0"/>
              </w:rPr>
              <w:t xml:space="preserve">  П</w:t>
            </w:r>
            <w:r w:rsidRPr="00B37765">
              <w:rPr>
                <w:rFonts w:cs="Times New Roman"/>
                <w:color w:val="000000"/>
                <w:w w:val="0"/>
              </w:rPr>
              <w:t>роведение уроков, на которых у детей формируются компетенции «4К», как имеющих межпредметное содержание, где отсутствуют единственно верные ответы и единственно верные алгоритмы решений, а обязательными в ходе решения являются обсуждения и групповые формы работы.</w:t>
            </w:r>
          </w:p>
        </w:tc>
      </w:tr>
      <w:tr w:rsidR="005E2843" w:rsidTr="005E2843">
        <w:trPr>
          <w:trHeight w:val="385"/>
        </w:trPr>
        <w:tc>
          <w:tcPr>
            <w:tcW w:w="675" w:type="dxa"/>
          </w:tcPr>
          <w:p w:rsidR="005E2843" w:rsidRDefault="005E2843" w:rsidP="005E2843">
            <w:r w:rsidRPr="00E85719">
              <w:rPr>
                <w:szCs w:val="24"/>
              </w:rPr>
              <w:t>Гл.</w:t>
            </w:r>
            <w:r>
              <w:rPr>
                <w:szCs w:val="24"/>
              </w:rPr>
              <w:t>6</w:t>
            </w:r>
          </w:p>
        </w:tc>
        <w:tc>
          <w:tcPr>
            <w:tcW w:w="2835" w:type="dxa"/>
          </w:tcPr>
          <w:p w:rsidR="005E2843" w:rsidRDefault="005E2843" w:rsidP="005E2843">
            <w:pPr>
              <w:pStyle w:val="ab"/>
              <w:rPr>
                <w:szCs w:val="24"/>
              </w:rPr>
            </w:pPr>
            <w:r>
              <w:rPr>
                <w:szCs w:val="24"/>
              </w:rPr>
              <w:t>Вероятность и статистика</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r w:rsidRPr="001A49B7">
              <w:rPr>
                <w:szCs w:val="24"/>
              </w:rPr>
              <w:t>К.р.№</w:t>
            </w:r>
            <w:r>
              <w:rPr>
                <w:szCs w:val="24"/>
              </w:rPr>
              <w:t>6</w:t>
            </w:r>
          </w:p>
        </w:tc>
        <w:tc>
          <w:tcPr>
            <w:tcW w:w="3827" w:type="dxa"/>
          </w:tcPr>
          <w:p w:rsidR="005E2843" w:rsidRDefault="005E2843" w:rsidP="005E2843">
            <w:pPr>
              <w:rPr>
                <w:szCs w:val="24"/>
              </w:rPr>
            </w:pPr>
            <w:r w:rsidRPr="001406E5">
              <w:rPr>
                <w:szCs w:val="24"/>
              </w:rPr>
              <w:t>Учебник: Алгебра 8,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№908, 1 стр.306</w:t>
            </w:r>
          </w:p>
          <w:p w:rsidR="005E2843" w:rsidRDefault="005E2843" w:rsidP="005E2843">
            <w:r>
              <w:rPr>
                <w:szCs w:val="24"/>
              </w:rPr>
              <w:t>Чтение графиков и таблиц: №866, 869</w:t>
            </w:r>
          </w:p>
        </w:tc>
        <w:tc>
          <w:tcPr>
            <w:tcW w:w="4676" w:type="dxa"/>
          </w:tcPr>
          <w:p w:rsidR="005E2843" w:rsidRDefault="005E2843" w:rsidP="005E2843">
            <w:pPr>
              <w:ind w:left="176"/>
              <w:rPr>
                <w:szCs w:val="24"/>
              </w:rPr>
            </w:pPr>
            <w:r w:rsidRPr="00787164">
              <w:rPr>
                <w:color w:val="000000"/>
                <w:w w:val="0"/>
                <w:szCs w:val="24"/>
              </w:rPr>
              <w:t>Применение на уроке интерактивных форм работы учащихся:</w:t>
            </w:r>
            <w:r>
              <w:rPr>
                <w:color w:val="000000"/>
                <w:w w:val="0"/>
                <w:szCs w:val="24"/>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5</w:t>
            </w:r>
          </w:p>
        </w:tc>
        <w:tc>
          <w:tcPr>
            <w:tcW w:w="1559" w:type="dxa"/>
          </w:tcPr>
          <w:p w:rsidR="005E2843" w:rsidRDefault="005E2843" w:rsidP="005E2843">
            <w:pPr>
              <w:jc w:val="center"/>
            </w:pPr>
          </w:p>
        </w:tc>
        <w:tc>
          <w:tcPr>
            <w:tcW w:w="3827" w:type="dxa"/>
          </w:tcPr>
          <w:p w:rsidR="005E2843" w:rsidRDefault="005E2843" w:rsidP="005E2843"/>
        </w:tc>
        <w:tc>
          <w:tcPr>
            <w:tcW w:w="4676" w:type="dxa"/>
          </w:tcPr>
          <w:p w:rsidR="005E2843" w:rsidRDefault="005E2843" w:rsidP="005E2843">
            <w:pPr>
              <w:pStyle w:val="ab"/>
              <w:rPr>
                <w:szCs w:val="24"/>
              </w:rPr>
            </w:pPr>
          </w:p>
        </w:tc>
      </w:tr>
    </w:tbl>
    <w:p w:rsidR="005E2843" w:rsidRDefault="005E2843" w:rsidP="005E2843">
      <w:pPr>
        <w:pStyle w:val="ab"/>
        <w:jc w:val="center"/>
        <w:rPr>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675"/>
        <w:gridCol w:w="2835"/>
        <w:gridCol w:w="1560"/>
        <w:gridCol w:w="1559"/>
        <w:gridCol w:w="3827"/>
        <w:gridCol w:w="4639"/>
      </w:tblGrid>
      <w:tr w:rsidR="005E2843" w:rsidTr="005E2843">
        <w:trPr>
          <w:trHeight w:val="438"/>
        </w:trPr>
        <w:tc>
          <w:tcPr>
            <w:tcW w:w="675" w:type="dxa"/>
            <w:vAlign w:val="center"/>
          </w:tcPr>
          <w:p w:rsidR="005E2843" w:rsidRPr="00EE4EC1" w:rsidRDefault="005E2843" w:rsidP="005E2843">
            <w:pPr>
              <w:pStyle w:val="ab"/>
              <w:jc w:val="center"/>
              <w:rPr>
                <w:b/>
                <w:szCs w:val="24"/>
              </w:rPr>
            </w:pPr>
            <w:r w:rsidRPr="00EE4EC1">
              <w:rPr>
                <w:b/>
                <w:szCs w:val="24"/>
              </w:rPr>
              <w:t>№ п/п</w:t>
            </w:r>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tcPr>
          <w:p w:rsidR="005E2843" w:rsidRDefault="005E2843" w:rsidP="005E2843">
            <w:pPr>
              <w:pStyle w:val="ab"/>
              <w:rPr>
                <w:b/>
                <w:szCs w:val="24"/>
              </w:rPr>
            </w:pPr>
          </w:p>
        </w:tc>
        <w:tc>
          <w:tcPr>
            <w:tcW w:w="4639" w:type="dxa"/>
          </w:tcPr>
          <w:p w:rsidR="005E2843" w:rsidRDefault="005E2843" w:rsidP="005E2843">
            <w:pPr>
              <w:pStyle w:val="ab"/>
              <w:rPr>
                <w:b/>
                <w:szCs w:val="24"/>
              </w:rPr>
            </w:pPr>
          </w:p>
        </w:tc>
      </w:tr>
      <w:tr w:rsidR="005E2843" w:rsidTr="005E2843">
        <w:trPr>
          <w:trHeight w:val="438"/>
        </w:trPr>
        <w:tc>
          <w:tcPr>
            <w:tcW w:w="675" w:type="dxa"/>
          </w:tcPr>
          <w:p w:rsidR="005E2843" w:rsidRDefault="005E2843" w:rsidP="005E2843">
            <w:r w:rsidRPr="00C80C7B">
              <w:rPr>
                <w:szCs w:val="24"/>
              </w:rPr>
              <w:t>Гл.</w:t>
            </w:r>
            <w:r>
              <w:rPr>
                <w:szCs w:val="24"/>
              </w:rPr>
              <w:t>5</w:t>
            </w:r>
          </w:p>
        </w:tc>
        <w:tc>
          <w:tcPr>
            <w:tcW w:w="2835" w:type="dxa"/>
          </w:tcPr>
          <w:p w:rsidR="005E2843" w:rsidRPr="00002301" w:rsidRDefault="005E2843" w:rsidP="005E2843">
            <w:pPr>
              <w:pStyle w:val="ab"/>
              <w:rPr>
                <w:szCs w:val="24"/>
              </w:rPr>
            </w:pPr>
            <w:r>
              <w:rPr>
                <w:szCs w:val="24"/>
              </w:rPr>
              <w:t>Четырёхугольники</w:t>
            </w:r>
          </w:p>
        </w:tc>
        <w:tc>
          <w:tcPr>
            <w:tcW w:w="1560" w:type="dxa"/>
          </w:tcPr>
          <w:p w:rsidR="005E2843" w:rsidRPr="00002301" w:rsidRDefault="005E2843" w:rsidP="005E2843">
            <w:pPr>
              <w:pStyle w:val="ab"/>
              <w:jc w:val="center"/>
              <w:rPr>
                <w:szCs w:val="24"/>
              </w:rPr>
            </w:pPr>
            <w:r>
              <w:rPr>
                <w:szCs w:val="24"/>
              </w:rPr>
              <w:t>14</w:t>
            </w:r>
          </w:p>
        </w:tc>
        <w:tc>
          <w:tcPr>
            <w:tcW w:w="1559" w:type="dxa"/>
          </w:tcPr>
          <w:p w:rsidR="005E2843" w:rsidRDefault="005E2843" w:rsidP="005E2843">
            <w:r w:rsidRPr="00D44B98">
              <w:rPr>
                <w:szCs w:val="24"/>
              </w:rPr>
              <w:t>К.р.№</w:t>
            </w:r>
            <w:r>
              <w:rPr>
                <w:szCs w:val="24"/>
              </w:rPr>
              <w:t>1</w:t>
            </w:r>
          </w:p>
        </w:tc>
        <w:tc>
          <w:tcPr>
            <w:tcW w:w="3827" w:type="dxa"/>
          </w:tcPr>
          <w:p w:rsidR="005E2843" w:rsidRDefault="005E2843" w:rsidP="005E2843">
            <w:pPr>
              <w:rPr>
                <w:szCs w:val="24"/>
              </w:rPr>
            </w:pPr>
            <w:r w:rsidRPr="00480A7D">
              <w:rPr>
                <w:szCs w:val="24"/>
              </w:rPr>
              <w:t>Учебник: Геометрия 7-9, авторы: Л.С.Атанасян,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№381</w:t>
            </w:r>
          </w:p>
          <w:p w:rsidR="005E2843" w:rsidRDefault="005E2843" w:rsidP="005E2843"/>
        </w:tc>
        <w:tc>
          <w:tcPr>
            <w:tcW w:w="4639" w:type="dxa"/>
          </w:tcPr>
          <w:p w:rsidR="005E2843" w:rsidRPr="00002301" w:rsidRDefault="005E2843" w:rsidP="005E2843">
            <w:pPr>
              <w:pStyle w:val="ab"/>
              <w:rPr>
                <w:szCs w:val="24"/>
              </w:rPr>
            </w:pPr>
            <w:r>
              <w:rPr>
                <w:rFonts w:cs="Times New Roman"/>
                <w:color w:val="000000"/>
                <w:w w:val="0"/>
                <w:szCs w:val="24"/>
              </w:rPr>
              <w:t xml:space="preserve">  У</w:t>
            </w:r>
            <w:r w:rsidRPr="00443103">
              <w:rPr>
                <w:rFonts w:cs="Times New Roman"/>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r>
      <w:tr w:rsidR="005E2843" w:rsidTr="005E2843">
        <w:trPr>
          <w:trHeight w:val="438"/>
        </w:trPr>
        <w:tc>
          <w:tcPr>
            <w:tcW w:w="675" w:type="dxa"/>
          </w:tcPr>
          <w:p w:rsidR="005E2843" w:rsidRDefault="005E2843" w:rsidP="005E2843">
            <w:r w:rsidRPr="00C80C7B">
              <w:rPr>
                <w:szCs w:val="24"/>
              </w:rPr>
              <w:t>Гл.</w:t>
            </w:r>
            <w:r>
              <w:rPr>
                <w:szCs w:val="24"/>
              </w:rPr>
              <w:t>6</w:t>
            </w:r>
          </w:p>
        </w:tc>
        <w:tc>
          <w:tcPr>
            <w:tcW w:w="2835" w:type="dxa"/>
          </w:tcPr>
          <w:p w:rsidR="005E2843" w:rsidRPr="00002301" w:rsidRDefault="005E2843" w:rsidP="005E2843">
            <w:pPr>
              <w:pStyle w:val="ab"/>
              <w:rPr>
                <w:szCs w:val="24"/>
              </w:rPr>
            </w:pPr>
            <w:r>
              <w:rPr>
                <w:szCs w:val="24"/>
              </w:rPr>
              <w:t>Площадь</w:t>
            </w:r>
          </w:p>
        </w:tc>
        <w:tc>
          <w:tcPr>
            <w:tcW w:w="1560" w:type="dxa"/>
          </w:tcPr>
          <w:p w:rsidR="005E2843" w:rsidRPr="00002301" w:rsidRDefault="005E2843" w:rsidP="005E2843">
            <w:pPr>
              <w:pStyle w:val="ab"/>
              <w:jc w:val="center"/>
              <w:rPr>
                <w:szCs w:val="24"/>
              </w:rPr>
            </w:pPr>
            <w:r>
              <w:rPr>
                <w:szCs w:val="24"/>
              </w:rPr>
              <w:t>14</w:t>
            </w:r>
          </w:p>
        </w:tc>
        <w:tc>
          <w:tcPr>
            <w:tcW w:w="1559" w:type="dxa"/>
          </w:tcPr>
          <w:p w:rsidR="005E2843" w:rsidRDefault="005E2843" w:rsidP="005E2843">
            <w:r w:rsidRPr="00D44B98">
              <w:rPr>
                <w:szCs w:val="24"/>
              </w:rPr>
              <w:t>К.р.№</w:t>
            </w:r>
            <w:r>
              <w:rPr>
                <w:szCs w:val="24"/>
              </w:rPr>
              <w:t>2</w:t>
            </w:r>
          </w:p>
        </w:tc>
        <w:tc>
          <w:tcPr>
            <w:tcW w:w="3827" w:type="dxa"/>
          </w:tcPr>
          <w:p w:rsidR="005E2843" w:rsidRDefault="005E2843" w:rsidP="005E2843">
            <w:pPr>
              <w:rPr>
                <w:szCs w:val="24"/>
              </w:rPr>
            </w:pPr>
            <w:r w:rsidRPr="00480A7D">
              <w:rPr>
                <w:szCs w:val="24"/>
              </w:rPr>
              <w:t>Учебник: Геометрия 7-9, авторы: Л.С.Атанасян,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№455, 456, 458, 600</w:t>
            </w:r>
          </w:p>
          <w:p w:rsidR="005E2843" w:rsidRDefault="005E2843" w:rsidP="005E2843"/>
        </w:tc>
        <w:tc>
          <w:tcPr>
            <w:tcW w:w="4639" w:type="dxa"/>
          </w:tcPr>
          <w:p w:rsidR="005E2843" w:rsidRPr="00787164" w:rsidRDefault="005E2843" w:rsidP="005E2843">
            <w:pPr>
              <w:ind w:left="34"/>
              <w:rPr>
                <w:color w:val="000000"/>
                <w:w w:val="0"/>
                <w:szCs w:val="24"/>
              </w:rPr>
            </w:pPr>
            <w:r>
              <w:rPr>
                <w:color w:val="000000"/>
                <w:w w:val="0"/>
                <w:szCs w:val="24"/>
              </w:rPr>
              <w:t xml:space="preserve">  </w:t>
            </w:r>
            <w:r w:rsidRPr="00787164">
              <w:rPr>
                <w:color w:val="000000"/>
                <w:w w:val="0"/>
                <w:szCs w:val="24"/>
              </w:rPr>
              <w:t xml:space="preserve">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 </w:t>
            </w:r>
          </w:p>
          <w:p w:rsidR="005E2843" w:rsidRPr="00002301" w:rsidRDefault="005E2843" w:rsidP="005E2843">
            <w:pPr>
              <w:pStyle w:val="ab"/>
              <w:rPr>
                <w:szCs w:val="24"/>
              </w:rPr>
            </w:pPr>
          </w:p>
        </w:tc>
      </w:tr>
      <w:tr w:rsidR="005E2843" w:rsidTr="005E2843">
        <w:trPr>
          <w:trHeight w:val="438"/>
        </w:trPr>
        <w:tc>
          <w:tcPr>
            <w:tcW w:w="675" w:type="dxa"/>
          </w:tcPr>
          <w:p w:rsidR="005E2843" w:rsidRDefault="005E2843" w:rsidP="005E2843">
            <w:r w:rsidRPr="00C80C7B">
              <w:rPr>
                <w:szCs w:val="24"/>
              </w:rPr>
              <w:t>Гл.</w:t>
            </w:r>
            <w:r>
              <w:rPr>
                <w:szCs w:val="24"/>
              </w:rPr>
              <w:t>7</w:t>
            </w:r>
          </w:p>
        </w:tc>
        <w:tc>
          <w:tcPr>
            <w:tcW w:w="2835" w:type="dxa"/>
          </w:tcPr>
          <w:p w:rsidR="005E2843" w:rsidRPr="00002301" w:rsidRDefault="005E2843" w:rsidP="005E2843">
            <w:pPr>
              <w:pStyle w:val="ab"/>
              <w:rPr>
                <w:szCs w:val="24"/>
              </w:rPr>
            </w:pPr>
            <w:r>
              <w:rPr>
                <w:szCs w:val="24"/>
              </w:rPr>
              <w:t>Подобные треугольники</w:t>
            </w:r>
          </w:p>
        </w:tc>
        <w:tc>
          <w:tcPr>
            <w:tcW w:w="1560" w:type="dxa"/>
          </w:tcPr>
          <w:p w:rsidR="005E2843" w:rsidRPr="00002301" w:rsidRDefault="005E2843" w:rsidP="005E2843">
            <w:pPr>
              <w:pStyle w:val="ab"/>
              <w:jc w:val="center"/>
              <w:rPr>
                <w:szCs w:val="24"/>
              </w:rPr>
            </w:pPr>
            <w:r>
              <w:rPr>
                <w:szCs w:val="24"/>
              </w:rPr>
              <w:t>20</w:t>
            </w:r>
          </w:p>
        </w:tc>
        <w:tc>
          <w:tcPr>
            <w:tcW w:w="1559" w:type="dxa"/>
          </w:tcPr>
          <w:p w:rsidR="005E2843" w:rsidRDefault="005E2843" w:rsidP="005E2843">
            <w:r w:rsidRPr="00D44B98">
              <w:rPr>
                <w:szCs w:val="24"/>
              </w:rPr>
              <w:t>К.р.№</w:t>
            </w:r>
            <w:r>
              <w:rPr>
                <w:szCs w:val="24"/>
              </w:rPr>
              <w:t>3</w:t>
            </w:r>
          </w:p>
        </w:tc>
        <w:tc>
          <w:tcPr>
            <w:tcW w:w="3827" w:type="dxa"/>
          </w:tcPr>
          <w:p w:rsidR="005E2843" w:rsidRDefault="005E2843" w:rsidP="005E2843">
            <w:pPr>
              <w:rPr>
                <w:szCs w:val="24"/>
              </w:rPr>
            </w:pPr>
            <w:r w:rsidRPr="00480A7D">
              <w:rPr>
                <w:szCs w:val="24"/>
              </w:rPr>
              <w:t>Учебник: Геометрия 7-9, авторы: Л.С.Атанасян, В.Ф.Бутузов и др. М.</w:t>
            </w:r>
            <w:r>
              <w:rPr>
                <w:szCs w:val="24"/>
              </w:rPr>
              <w:t xml:space="preserve">, </w:t>
            </w:r>
            <w:r w:rsidRPr="00480A7D">
              <w:rPr>
                <w:szCs w:val="24"/>
              </w:rPr>
              <w:t>Просвещение. 2020г.</w:t>
            </w:r>
          </w:p>
          <w:p w:rsidR="005E2843" w:rsidRDefault="005E2843" w:rsidP="005E2843">
            <w:pPr>
              <w:rPr>
                <w:szCs w:val="24"/>
              </w:rPr>
            </w:pPr>
            <w:r>
              <w:rPr>
                <w:szCs w:val="24"/>
              </w:rPr>
              <w:t>Практические ситуации: №579, 580, 581, 582, 583</w:t>
            </w:r>
          </w:p>
          <w:p w:rsidR="005E2843" w:rsidRDefault="005E2843" w:rsidP="005E2843"/>
        </w:tc>
        <w:tc>
          <w:tcPr>
            <w:tcW w:w="4639" w:type="dxa"/>
          </w:tcPr>
          <w:p w:rsidR="005E2843" w:rsidRPr="00787164" w:rsidRDefault="005E2843" w:rsidP="005E2843">
            <w:pPr>
              <w:ind w:left="176"/>
              <w:rPr>
                <w:color w:val="000000"/>
                <w:w w:val="0"/>
                <w:szCs w:val="24"/>
              </w:rPr>
            </w:pPr>
            <w:r>
              <w:rPr>
                <w:color w:val="000000"/>
                <w:w w:val="0"/>
              </w:rPr>
              <w:t xml:space="preserve">  </w:t>
            </w:r>
            <w:r w:rsidRPr="00787164">
              <w:rPr>
                <w:color w:val="000000"/>
                <w:w w:val="0"/>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 </w:t>
            </w:r>
          </w:p>
          <w:p w:rsidR="005E2843" w:rsidRPr="00002301" w:rsidRDefault="005E2843" w:rsidP="005E2843">
            <w:pPr>
              <w:pStyle w:val="ab"/>
              <w:rPr>
                <w:szCs w:val="24"/>
              </w:rPr>
            </w:pPr>
          </w:p>
        </w:tc>
      </w:tr>
      <w:tr w:rsidR="005E2843" w:rsidTr="005E2843">
        <w:trPr>
          <w:trHeight w:val="419"/>
        </w:trPr>
        <w:tc>
          <w:tcPr>
            <w:tcW w:w="675" w:type="dxa"/>
          </w:tcPr>
          <w:p w:rsidR="005E2843" w:rsidRDefault="005E2843" w:rsidP="005E2843">
            <w:r w:rsidRPr="00C80C7B">
              <w:rPr>
                <w:szCs w:val="24"/>
              </w:rPr>
              <w:t>Гл.</w:t>
            </w:r>
            <w:r>
              <w:rPr>
                <w:szCs w:val="24"/>
              </w:rPr>
              <w:t>8</w:t>
            </w:r>
          </w:p>
        </w:tc>
        <w:tc>
          <w:tcPr>
            <w:tcW w:w="2835" w:type="dxa"/>
          </w:tcPr>
          <w:p w:rsidR="005E2843" w:rsidRPr="00002301" w:rsidRDefault="005E2843" w:rsidP="005E2843">
            <w:pPr>
              <w:pStyle w:val="ab"/>
              <w:rPr>
                <w:szCs w:val="24"/>
              </w:rPr>
            </w:pPr>
            <w:r>
              <w:rPr>
                <w:szCs w:val="24"/>
              </w:rPr>
              <w:t>Окружность</w:t>
            </w:r>
          </w:p>
        </w:tc>
        <w:tc>
          <w:tcPr>
            <w:tcW w:w="1560" w:type="dxa"/>
          </w:tcPr>
          <w:p w:rsidR="005E2843" w:rsidRPr="00002301" w:rsidRDefault="005E2843" w:rsidP="005E2843">
            <w:pPr>
              <w:pStyle w:val="ab"/>
              <w:jc w:val="center"/>
              <w:rPr>
                <w:szCs w:val="24"/>
              </w:rPr>
            </w:pPr>
            <w:r>
              <w:rPr>
                <w:szCs w:val="24"/>
              </w:rPr>
              <w:t>17</w:t>
            </w:r>
          </w:p>
        </w:tc>
        <w:tc>
          <w:tcPr>
            <w:tcW w:w="1559" w:type="dxa"/>
          </w:tcPr>
          <w:p w:rsidR="005E2843" w:rsidRDefault="005E2843" w:rsidP="005E2843">
            <w:r w:rsidRPr="00D44B98">
              <w:rPr>
                <w:szCs w:val="24"/>
              </w:rPr>
              <w:t>К.р.№</w:t>
            </w:r>
            <w:r>
              <w:rPr>
                <w:szCs w:val="24"/>
              </w:rPr>
              <w:t>4</w:t>
            </w:r>
          </w:p>
        </w:tc>
        <w:tc>
          <w:tcPr>
            <w:tcW w:w="3827"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r>
              <w:rPr>
                <w:szCs w:val="24"/>
                <w:lang w:val="en-US"/>
              </w:rPr>
              <w:t>edu</w:t>
            </w:r>
            <w:r w:rsidRPr="0034295E">
              <w:rPr>
                <w:szCs w:val="24"/>
              </w:rPr>
              <w:t>.</w:t>
            </w:r>
            <w:r>
              <w:rPr>
                <w:szCs w:val="24"/>
                <w:lang w:val="en-US"/>
              </w:rPr>
              <w:t>ru</w:t>
            </w:r>
            <w:r w:rsidRPr="0034295E">
              <w:rPr>
                <w:szCs w:val="24"/>
              </w:rPr>
              <w:t>)</w:t>
            </w:r>
          </w:p>
        </w:tc>
        <w:tc>
          <w:tcPr>
            <w:tcW w:w="4639" w:type="dxa"/>
          </w:tcPr>
          <w:p w:rsidR="005E2843" w:rsidRPr="00002301" w:rsidRDefault="005E2843" w:rsidP="005E2843">
            <w:pPr>
              <w:pStyle w:val="ab"/>
              <w:rPr>
                <w:szCs w:val="24"/>
              </w:rPr>
            </w:pPr>
            <w:r>
              <w:rPr>
                <w:rFonts w:cs="Times New Roman"/>
                <w:color w:val="000000"/>
                <w:szCs w:val="24"/>
              </w:rPr>
              <w:t xml:space="preserve">  И</w:t>
            </w:r>
            <w:r w:rsidRPr="00443103">
              <w:rPr>
                <w:rFonts w:cs="Times New Roman"/>
                <w:color w:val="000000"/>
                <w:szCs w:val="24"/>
              </w:rPr>
              <w:t xml:space="preserve">спользование ИКТ и дистанционных образовательных технологий обучения, обеспечивающих современные активности обучающихся (программы-тренажеры, </w:t>
            </w:r>
            <w:r w:rsidRPr="00443103">
              <w:rPr>
                <w:rFonts w:cs="Times New Roman"/>
                <w:color w:val="000000"/>
                <w:szCs w:val="24"/>
              </w:rPr>
              <w:lastRenderedPageBreak/>
              <w:t>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w:t>
            </w:r>
          </w:p>
        </w:tc>
      </w:tr>
      <w:tr w:rsidR="005E2843" w:rsidTr="005E2843">
        <w:trPr>
          <w:trHeight w:val="438"/>
        </w:trPr>
        <w:tc>
          <w:tcPr>
            <w:tcW w:w="675" w:type="dxa"/>
          </w:tcPr>
          <w:p w:rsidR="005E2843" w:rsidRDefault="005E2843" w:rsidP="005E2843"/>
        </w:tc>
        <w:tc>
          <w:tcPr>
            <w:tcW w:w="2835" w:type="dxa"/>
          </w:tcPr>
          <w:p w:rsidR="005E2843" w:rsidRPr="00002301" w:rsidRDefault="005E2843" w:rsidP="005E2843">
            <w:pPr>
              <w:pStyle w:val="ab"/>
              <w:rPr>
                <w:szCs w:val="24"/>
              </w:rPr>
            </w:pPr>
            <w:r>
              <w:rPr>
                <w:szCs w:val="24"/>
              </w:rPr>
              <w:t>Повторение</w:t>
            </w:r>
          </w:p>
        </w:tc>
        <w:tc>
          <w:tcPr>
            <w:tcW w:w="1560" w:type="dxa"/>
          </w:tcPr>
          <w:p w:rsidR="005E2843" w:rsidRPr="00002301" w:rsidRDefault="005E2843" w:rsidP="005E2843">
            <w:pPr>
              <w:pStyle w:val="ab"/>
              <w:jc w:val="center"/>
              <w:rPr>
                <w:szCs w:val="24"/>
              </w:rPr>
            </w:pPr>
            <w:r>
              <w:rPr>
                <w:szCs w:val="24"/>
              </w:rPr>
              <w:t>3</w:t>
            </w:r>
          </w:p>
        </w:tc>
        <w:tc>
          <w:tcPr>
            <w:tcW w:w="1559" w:type="dxa"/>
          </w:tcPr>
          <w:p w:rsidR="005E2843" w:rsidRPr="00002301" w:rsidRDefault="005E2843" w:rsidP="005E2843">
            <w:pPr>
              <w:pStyle w:val="ab"/>
              <w:jc w:val="center"/>
              <w:rPr>
                <w:szCs w:val="24"/>
              </w:rPr>
            </w:pPr>
          </w:p>
        </w:tc>
        <w:tc>
          <w:tcPr>
            <w:tcW w:w="3827" w:type="dxa"/>
          </w:tcPr>
          <w:p w:rsidR="005E2843" w:rsidRPr="00002301" w:rsidRDefault="005E2843" w:rsidP="005E2843">
            <w:pPr>
              <w:pStyle w:val="ab"/>
              <w:rPr>
                <w:szCs w:val="24"/>
              </w:rPr>
            </w:pPr>
          </w:p>
        </w:tc>
        <w:tc>
          <w:tcPr>
            <w:tcW w:w="4639" w:type="dxa"/>
          </w:tcPr>
          <w:p w:rsidR="005E2843" w:rsidRPr="00002301" w:rsidRDefault="005E2843" w:rsidP="005E2843">
            <w:pPr>
              <w:pStyle w:val="ab"/>
              <w:rPr>
                <w:szCs w:val="24"/>
              </w:rPr>
            </w:pPr>
          </w:p>
        </w:tc>
      </w:tr>
    </w:tbl>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5E2843" w:rsidRDefault="005E2843" w:rsidP="005E2843">
      <w:pPr>
        <w:pStyle w:val="ab"/>
        <w:rPr>
          <w:b/>
          <w:szCs w:val="24"/>
        </w:rPr>
      </w:pPr>
    </w:p>
    <w:p w:rsidR="002B758D" w:rsidRDefault="002B758D">
      <w:pPr>
        <w:spacing w:after="200" w:line="276" w:lineRule="auto"/>
        <w:rPr>
          <w:rFonts w:eastAsiaTheme="minorHAnsi" w:cstheme="minorBidi"/>
          <w:b/>
          <w:sz w:val="28"/>
          <w:szCs w:val="28"/>
          <w:lang w:eastAsia="en-US"/>
        </w:rPr>
      </w:pPr>
      <w:r>
        <w:rPr>
          <w:b/>
          <w:sz w:val="28"/>
          <w:szCs w:val="28"/>
        </w:rPr>
        <w:br w:type="page"/>
      </w:r>
    </w:p>
    <w:p w:rsidR="005E2843" w:rsidRDefault="005E2843" w:rsidP="005E2843">
      <w:pPr>
        <w:pStyle w:val="ab"/>
        <w:jc w:val="center"/>
        <w:rPr>
          <w:szCs w:val="24"/>
        </w:rPr>
      </w:pPr>
      <w:r w:rsidRPr="00EE4EC1">
        <w:rPr>
          <w:b/>
          <w:sz w:val="28"/>
          <w:szCs w:val="28"/>
        </w:rPr>
        <w:lastRenderedPageBreak/>
        <w:t>ТЕМАТИЧЕСКОЕ ПЛАНИРОВАНИЕ УЧЕБНОГО МАТЕРИАЛА</w:t>
      </w:r>
    </w:p>
    <w:p w:rsidR="005E2843" w:rsidRDefault="005E2843" w:rsidP="005E2843">
      <w:pPr>
        <w:pStyle w:val="ab"/>
        <w:jc w:val="center"/>
        <w:rPr>
          <w:b/>
          <w:sz w:val="16"/>
          <w:szCs w:val="16"/>
        </w:rPr>
      </w:pPr>
      <w:r>
        <w:rPr>
          <w:b/>
          <w:sz w:val="28"/>
          <w:szCs w:val="28"/>
        </w:rPr>
        <w:t>9</w:t>
      </w:r>
      <w:r w:rsidRPr="00EE4EC1">
        <w:rPr>
          <w:b/>
          <w:sz w:val="28"/>
          <w:szCs w:val="28"/>
        </w:rPr>
        <w:t xml:space="preserve"> класс </w:t>
      </w:r>
    </w:p>
    <w:p w:rsidR="005E2843" w:rsidRPr="002D5B07" w:rsidRDefault="005E2843" w:rsidP="005E2843">
      <w:pPr>
        <w:pStyle w:val="ab"/>
        <w:jc w:val="center"/>
        <w:rPr>
          <w:b/>
          <w:sz w:val="16"/>
          <w:szCs w:val="16"/>
        </w:rPr>
      </w:pPr>
      <w:r w:rsidRPr="00EE4EC1">
        <w:rPr>
          <w:b/>
          <w:sz w:val="28"/>
          <w:szCs w:val="28"/>
        </w:rPr>
        <w:t xml:space="preserve">  </w:t>
      </w:r>
    </w:p>
    <w:p w:rsidR="005E2843" w:rsidRDefault="005E2843" w:rsidP="005E2843">
      <w:pPr>
        <w:pStyle w:val="ab"/>
        <w:jc w:val="center"/>
        <w:rPr>
          <w:b/>
          <w:szCs w:val="24"/>
        </w:rPr>
      </w:pPr>
      <w:r>
        <w:rPr>
          <w:b/>
          <w:sz w:val="28"/>
          <w:szCs w:val="28"/>
        </w:rPr>
        <w:t>А</w:t>
      </w:r>
      <w:r w:rsidRPr="00EE4EC1">
        <w:rPr>
          <w:b/>
          <w:sz w:val="28"/>
          <w:szCs w:val="28"/>
        </w:rPr>
        <w:t>лгебра</w:t>
      </w:r>
    </w:p>
    <w:p w:rsidR="005E2843" w:rsidRPr="00EE4EC1" w:rsidRDefault="005E2843" w:rsidP="005E2843">
      <w:pPr>
        <w:pStyle w:val="ab"/>
        <w:jc w:val="center"/>
        <w:rPr>
          <w:szCs w:val="24"/>
        </w:rPr>
      </w:pPr>
    </w:p>
    <w:tbl>
      <w:tblPr>
        <w:tblStyle w:val="a5"/>
        <w:tblW w:w="15132" w:type="dxa"/>
        <w:tblLook w:val="04A0"/>
      </w:tblPr>
      <w:tblGrid>
        <w:gridCol w:w="675"/>
        <w:gridCol w:w="2835"/>
        <w:gridCol w:w="1560"/>
        <w:gridCol w:w="1559"/>
        <w:gridCol w:w="3827"/>
        <w:gridCol w:w="4676"/>
      </w:tblGrid>
      <w:tr w:rsidR="005E2843" w:rsidTr="005E2843">
        <w:trPr>
          <w:trHeight w:val="385"/>
        </w:trPr>
        <w:tc>
          <w:tcPr>
            <w:tcW w:w="675" w:type="dxa"/>
            <w:vAlign w:val="center"/>
          </w:tcPr>
          <w:p w:rsidR="005E2843" w:rsidRPr="00EE4EC1" w:rsidRDefault="005E2843" w:rsidP="005E2843">
            <w:pPr>
              <w:pStyle w:val="ab"/>
              <w:jc w:val="center"/>
              <w:rPr>
                <w:b/>
                <w:szCs w:val="24"/>
              </w:rPr>
            </w:pPr>
            <w:r w:rsidRPr="00EE4EC1">
              <w:rPr>
                <w:b/>
                <w:szCs w:val="24"/>
              </w:rPr>
              <w:t>№ п/п</w:t>
            </w:r>
          </w:p>
        </w:tc>
        <w:tc>
          <w:tcPr>
            <w:tcW w:w="2835" w:type="dxa"/>
            <w:vAlign w:val="center"/>
          </w:tcPr>
          <w:p w:rsidR="005E2843" w:rsidRPr="00002301" w:rsidRDefault="005E2843" w:rsidP="005E2843">
            <w:pPr>
              <w:pStyle w:val="ab"/>
              <w:jc w:val="center"/>
              <w:rPr>
                <w:b/>
                <w:szCs w:val="24"/>
              </w:rPr>
            </w:pPr>
            <w:r>
              <w:rPr>
                <w:b/>
                <w:szCs w:val="24"/>
              </w:rPr>
              <w:t>Название темы</w:t>
            </w:r>
          </w:p>
        </w:tc>
        <w:tc>
          <w:tcPr>
            <w:tcW w:w="1560"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9" w:type="dxa"/>
            <w:vAlign w:val="center"/>
          </w:tcPr>
          <w:p w:rsidR="005E2843" w:rsidRPr="00002301" w:rsidRDefault="005E2843" w:rsidP="005E2843">
            <w:pPr>
              <w:pStyle w:val="ab"/>
              <w:jc w:val="center"/>
              <w:rPr>
                <w:b/>
                <w:szCs w:val="24"/>
              </w:rPr>
            </w:pPr>
            <w:r w:rsidRPr="00002301">
              <w:rPr>
                <w:b/>
                <w:szCs w:val="24"/>
              </w:rPr>
              <w:t>Форма контроля</w:t>
            </w:r>
          </w:p>
        </w:tc>
        <w:tc>
          <w:tcPr>
            <w:tcW w:w="3827"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676"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368"/>
        </w:trPr>
        <w:tc>
          <w:tcPr>
            <w:tcW w:w="675" w:type="dxa"/>
          </w:tcPr>
          <w:p w:rsidR="005E2843" w:rsidRDefault="005E2843" w:rsidP="005E2843">
            <w:pPr>
              <w:pStyle w:val="ab"/>
              <w:jc w:val="center"/>
              <w:rPr>
                <w:szCs w:val="24"/>
              </w:rPr>
            </w:pPr>
            <w:r>
              <w:rPr>
                <w:szCs w:val="24"/>
              </w:rPr>
              <w:t>Гл.1</w:t>
            </w:r>
          </w:p>
        </w:tc>
        <w:tc>
          <w:tcPr>
            <w:tcW w:w="2835" w:type="dxa"/>
          </w:tcPr>
          <w:p w:rsidR="005E2843" w:rsidRDefault="005E2843" w:rsidP="005E2843">
            <w:pPr>
              <w:pStyle w:val="ab"/>
              <w:rPr>
                <w:szCs w:val="24"/>
              </w:rPr>
            </w:pPr>
            <w:r>
              <w:rPr>
                <w:szCs w:val="24"/>
              </w:rPr>
              <w:t>Неравенства</w:t>
            </w:r>
          </w:p>
        </w:tc>
        <w:tc>
          <w:tcPr>
            <w:tcW w:w="1560" w:type="dxa"/>
          </w:tcPr>
          <w:p w:rsidR="005E2843" w:rsidRDefault="005E2843" w:rsidP="005E2843">
            <w:pPr>
              <w:pStyle w:val="ab"/>
              <w:jc w:val="center"/>
              <w:rPr>
                <w:szCs w:val="24"/>
              </w:rPr>
            </w:pPr>
            <w:r>
              <w:rPr>
                <w:szCs w:val="24"/>
              </w:rPr>
              <w:t>18</w:t>
            </w:r>
          </w:p>
        </w:tc>
        <w:tc>
          <w:tcPr>
            <w:tcW w:w="1559" w:type="dxa"/>
          </w:tcPr>
          <w:p w:rsidR="005E2843" w:rsidRDefault="005E2843" w:rsidP="005E2843">
            <w:pPr>
              <w:pStyle w:val="ab"/>
              <w:jc w:val="center"/>
              <w:rPr>
                <w:szCs w:val="24"/>
              </w:rPr>
            </w:pPr>
            <w:r>
              <w:rPr>
                <w:szCs w:val="24"/>
              </w:rPr>
              <w:t>К.р.№1</w:t>
            </w:r>
          </w:p>
        </w:tc>
        <w:tc>
          <w:tcPr>
            <w:tcW w:w="3827" w:type="dxa"/>
          </w:tcPr>
          <w:p w:rsidR="005E2843" w:rsidRDefault="005E2843" w:rsidP="005E2843">
            <w:pPr>
              <w:rPr>
                <w:szCs w:val="24"/>
              </w:rPr>
            </w:pPr>
            <w:r w:rsidRPr="001406E5">
              <w:rPr>
                <w:szCs w:val="24"/>
              </w:rPr>
              <w:t xml:space="preserve">Учебник: Алгебра </w:t>
            </w:r>
            <w:r>
              <w:rPr>
                <w:szCs w:val="24"/>
              </w:rPr>
              <w:t>9</w:t>
            </w:r>
            <w:r w:rsidRPr="001406E5">
              <w:rPr>
                <w:szCs w:val="24"/>
              </w:rPr>
              <w:t>, авторы: Г.В.Дорофеев, С.Б.Суворова т д.р. М.</w:t>
            </w:r>
            <w:r>
              <w:rPr>
                <w:szCs w:val="24"/>
              </w:rPr>
              <w:t xml:space="preserve">, </w:t>
            </w:r>
            <w:r w:rsidRPr="001406E5">
              <w:rPr>
                <w:szCs w:val="24"/>
              </w:rPr>
              <w:t>Просвещение. 2022г.</w:t>
            </w:r>
          </w:p>
          <w:p w:rsidR="005E2843" w:rsidRDefault="005E2843" w:rsidP="005E2843">
            <w:pPr>
              <w:rPr>
                <w:szCs w:val="24"/>
              </w:rPr>
            </w:pPr>
            <w:r>
              <w:rPr>
                <w:szCs w:val="24"/>
              </w:rPr>
              <w:t>Практические ситуации: №87, 89, 111,151,152, 158</w:t>
            </w:r>
          </w:p>
          <w:p w:rsidR="005E2843" w:rsidRDefault="005E2843" w:rsidP="005E2843">
            <w:pPr>
              <w:rPr>
                <w:szCs w:val="24"/>
              </w:rPr>
            </w:pPr>
            <w:r>
              <w:rPr>
                <w:szCs w:val="24"/>
              </w:rPr>
              <w:t>Работа с информацией: №157</w:t>
            </w:r>
          </w:p>
          <w:p w:rsidR="005E2843" w:rsidRDefault="005E2843" w:rsidP="005E2843">
            <w:pPr>
              <w:rPr>
                <w:szCs w:val="24"/>
              </w:rPr>
            </w:pPr>
            <w:r>
              <w:rPr>
                <w:szCs w:val="24"/>
              </w:rPr>
              <w:t>Производительность труда: №159</w:t>
            </w:r>
          </w:p>
        </w:tc>
        <w:tc>
          <w:tcPr>
            <w:tcW w:w="4676" w:type="dxa"/>
          </w:tcPr>
          <w:p w:rsidR="005E2843" w:rsidRDefault="005E2843" w:rsidP="005E2843">
            <w:pPr>
              <w:pStyle w:val="Default"/>
              <w:ind w:left="176"/>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2</w:t>
            </w:r>
          </w:p>
        </w:tc>
        <w:tc>
          <w:tcPr>
            <w:tcW w:w="2835" w:type="dxa"/>
          </w:tcPr>
          <w:p w:rsidR="005E2843" w:rsidRDefault="005E2843" w:rsidP="005E2843">
            <w:pPr>
              <w:pStyle w:val="ab"/>
              <w:rPr>
                <w:szCs w:val="24"/>
              </w:rPr>
            </w:pPr>
            <w:r>
              <w:rPr>
                <w:szCs w:val="24"/>
              </w:rPr>
              <w:t>Квадратичная функция</w:t>
            </w:r>
          </w:p>
        </w:tc>
        <w:tc>
          <w:tcPr>
            <w:tcW w:w="1560" w:type="dxa"/>
          </w:tcPr>
          <w:p w:rsidR="005E2843" w:rsidRDefault="005E2843" w:rsidP="005E2843">
            <w:pPr>
              <w:pStyle w:val="ab"/>
              <w:jc w:val="center"/>
              <w:rPr>
                <w:szCs w:val="24"/>
              </w:rPr>
            </w:pPr>
            <w:r>
              <w:rPr>
                <w:szCs w:val="24"/>
              </w:rPr>
              <w:t>19</w:t>
            </w:r>
          </w:p>
        </w:tc>
        <w:tc>
          <w:tcPr>
            <w:tcW w:w="1559" w:type="dxa"/>
          </w:tcPr>
          <w:p w:rsidR="005E2843" w:rsidRDefault="005E2843" w:rsidP="005E2843">
            <w:pPr>
              <w:jc w:val="center"/>
            </w:pPr>
            <w:r w:rsidRPr="001A49B7">
              <w:rPr>
                <w:szCs w:val="24"/>
              </w:rPr>
              <w:t>К.р.№</w:t>
            </w:r>
            <w:r>
              <w:rPr>
                <w:szCs w:val="24"/>
              </w:rPr>
              <w:t>2</w:t>
            </w:r>
          </w:p>
        </w:tc>
        <w:tc>
          <w:tcPr>
            <w:tcW w:w="3827" w:type="dxa"/>
          </w:tcPr>
          <w:p w:rsidR="005E2843" w:rsidRDefault="005E2843" w:rsidP="005E2843">
            <w:pPr>
              <w:rPr>
                <w:szCs w:val="24"/>
              </w:rPr>
            </w:pPr>
            <w:r w:rsidRPr="00880E0B">
              <w:rPr>
                <w:szCs w:val="24"/>
              </w:rPr>
              <w:t>Учебник: Алгебра 9, авторы: Г.В.Дорофеев, С.Б.Суворова т д.р. М.</w:t>
            </w:r>
            <w:r>
              <w:rPr>
                <w:szCs w:val="24"/>
              </w:rPr>
              <w:t xml:space="preserve">, </w:t>
            </w:r>
            <w:r w:rsidRPr="00880E0B">
              <w:rPr>
                <w:szCs w:val="24"/>
              </w:rPr>
              <w:t>Просвещение. 2022г.</w:t>
            </w:r>
          </w:p>
          <w:p w:rsidR="005E2843" w:rsidRDefault="005E2843" w:rsidP="005E2843">
            <w:pPr>
              <w:rPr>
                <w:szCs w:val="24"/>
              </w:rPr>
            </w:pPr>
            <w:r>
              <w:rPr>
                <w:szCs w:val="24"/>
              </w:rPr>
              <w:t>Практические ситуации: №201, 276, 277, 285</w:t>
            </w:r>
          </w:p>
          <w:p w:rsidR="005E2843" w:rsidRDefault="005E2843" w:rsidP="005E2843"/>
        </w:tc>
        <w:tc>
          <w:tcPr>
            <w:tcW w:w="4676" w:type="dxa"/>
          </w:tcPr>
          <w:p w:rsidR="005E2843" w:rsidRPr="0067232D" w:rsidRDefault="005E2843" w:rsidP="005E2843">
            <w:pPr>
              <w:ind w:left="176"/>
              <w:rPr>
                <w:color w:val="000000"/>
                <w:w w:val="0"/>
              </w:rPr>
            </w:pPr>
            <w:r>
              <w:rPr>
                <w:color w:val="000000"/>
                <w:w w:val="0"/>
              </w:rPr>
              <w:t xml:space="preserve">  </w:t>
            </w:r>
            <w:r w:rsidRPr="0067232D">
              <w:rPr>
                <w:color w:val="000000"/>
                <w:w w:val="0"/>
              </w:rPr>
              <w:t xml:space="preserve">Использование на уроках системы формирующего оценивания, которая позволяет акцентировать внимание не 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3</w:t>
            </w:r>
          </w:p>
        </w:tc>
        <w:tc>
          <w:tcPr>
            <w:tcW w:w="2835" w:type="dxa"/>
          </w:tcPr>
          <w:p w:rsidR="005E2843" w:rsidRDefault="005E2843" w:rsidP="005E2843">
            <w:pPr>
              <w:pStyle w:val="ab"/>
              <w:rPr>
                <w:szCs w:val="24"/>
              </w:rPr>
            </w:pPr>
            <w:r>
              <w:rPr>
                <w:szCs w:val="24"/>
              </w:rPr>
              <w:t>Уравнения и системы уравнений</w:t>
            </w:r>
          </w:p>
        </w:tc>
        <w:tc>
          <w:tcPr>
            <w:tcW w:w="1560" w:type="dxa"/>
          </w:tcPr>
          <w:p w:rsidR="005E2843" w:rsidRDefault="005E2843" w:rsidP="005E2843">
            <w:pPr>
              <w:pStyle w:val="ab"/>
              <w:jc w:val="center"/>
              <w:rPr>
                <w:szCs w:val="24"/>
              </w:rPr>
            </w:pPr>
            <w:r>
              <w:rPr>
                <w:szCs w:val="24"/>
              </w:rPr>
              <w:t>26</w:t>
            </w:r>
          </w:p>
        </w:tc>
        <w:tc>
          <w:tcPr>
            <w:tcW w:w="1559" w:type="dxa"/>
          </w:tcPr>
          <w:p w:rsidR="005E2843" w:rsidRDefault="005E2843" w:rsidP="005E2843">
            <w:pPr>
              <w:jc w:val="center"/>
            </w:pPr>
            <w:r w:rsidRPr="001A49B7">
              <w:rPr>
                <w:szCs w:val="24"/>
              </w:rPr>
              <w:t>К.р.№</w:t>
            </w:r>
            <w:r>
              <w:rPr>
                <w:szCs w:val="24"/>
              </w:rPr>
              <w:t>3,4</w:t>
            </w:r>
          </w:p>
        </w:tc>
        <w:tc>
          <w:tcPr>
            <w:tcW w:w="3827" w:type="dxa"/>
          </w:tcPr>
          <w:p w:rsidR="005E2843" w:rsidRDefault="005E2843" w:rsidP="005E2843">
            <w:pPr>
              <w:rPr>
                <w:szCs w:val="24"/>
              </w:rPr>
            </w:pPr>
            <w:r w:rsidRPr="00880E0B">
              <w:rPr>
                <w:szCs w:val="24"/>
              </w:rPr>
              <w:t>Учебник: Алгебра 9, авторы: Г.В.Дорофеев, С.Б.Суворова т д.р. М.</w:t>
            </w:r>
            <w:r>
              <w:rPr>
                <w:szCs w:val="24"/>
              </w:rPr>
              <w:t xml:space="preserve">, </w:t>
            </w:r>
            <w:r w:rsidRPr="00880E0B">
              <w:rPr>
                <w:szCs w:val="24"/>
              </w:rPr>
              <w:t>Просвещение. 2022г.</w:t>
            </w:r>
          </w:p>
          <w:p w:rsidR="005E2843" w:rsidRDefault="005E2843" w:rsidP="005E2843">
            <w:pPr>
              <w:rPr>
                <w:szCs w:val="24"/>
              </w:rPr>
            </w:pPr>
            <w:r>
              <w:rPr>
                <w:szCs w:val="24"/>
              </w:rPr>
              <w:t>Покупки и продажи: №424, 434</w:t>
            </w:r>
            <w:r>
              <w:rPr>
                <w:szCs w:val="24"/>
              </w:rPr>
              <w:br/>
              <w:t>Производительность труда: №438, 436, 437, 430</w:t>
            </w:r>
          </w:p>
          <w:p w:rsidR="005E2843" w:rsidRDefault="005E2843" w:rsidP="005E2843">
            <w:r>
              <w:rPr>
                <w:szCs w:val="24"/>
              </w:rPr>
              <w:t>Смеси: №484, 485</w:t>
            </w:r>
          </w:p>
        </w:tc>
        <w:tc>
          <w:tcPr>
            <w:tcW w:w="4676" w:type="dxa"/>
          </w:tcPr>
          <w:p w:rsidR="005E2843" w:rsidRDefault="005E2843" w:rsidP="005E2843">
            <w:pPr>
              <w:pStyle w:val="ab"/>
              <w:rPr>
                <w:szCs w:val="24"/>
              </w:rPr>
            </w:pPr>
            <w:r>
              <w:rPr>
                <w:rFonts w:cs="Times New Roman"/>
                <w:color w:val="000000"/>
                <w:w w:val="0"/>
                <w:szCs w:val="24"/>
              </w:rPr>
              <w:t xml:space="preserve">  П</w:t>
            </w:r>
            <w:r w:rsidRPr="00443103">
              <w:rPr>
                <w:rFonts w:cs="Times New Roman"/>
                <w:color w:val="000000"/>
                <w:w w:val="0"/>
                <w:szCs w:val="24"/>
              </w:rPr>
              <w:t>рименение на уроке интерактивных форм работы учащихся:</w:t>
            </w:r>
            <w:r>
              <w:rPr>
                <w:rFonts w:cs="Times New Roman"/>
                <w:color w:val="000000"/>
                <w:w w:val="0"/>
                <w:szCs w:val="24"/>
              </w:rPr>
              <w:t xml:space="preserve"> </w:t>
            </w:r>
            <w:r w:rsidRPr="00443103">
              <w:t xml:space="preserve">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w:t>
            </w:r>
            <w:r w:rsidRPr="00443103">
              <w:lastRenderedPageBreak/>
              <w:t>возможных путей решения задачи или проблемы, творчества учителя и учащихся</w:t>
            </w:r>
            <w:r>
              <w:t>.</w:t>
            </w:r>
          </w:p>
        </w:tc>
      </w:tr>
      <w:tr w:rsidR="005E2843" w:rsidTr="005E2843">
        <w:trPr>
          <w:trHeight w:val="385"/>
        </w:trPr>
        <w:tc>
          <w:tcPr>
            <w:tcW w:w="675" w:type="dxa"/>
          </w:tcPr>
          <w:p w:rsidR="005E2843" w:rsidRDefault="005E2843" w:rsidP="005E2843">
            <w:r w:rsidRPr="00E85719">
              <w:rPr>
                <w:szCs w:val="24"/>
              </w:rPr>
              <w:lastRenderedPageBreak/>
              <w:t>Гл.</w:t>
            </w:r>
            <w:r>
              <w:rPr>
                <w:szCs w:val="24"/>
              </w:rPr>
              <w:t>4</w:t>
            </w:r>
          </w:p>
        </w:tc>
        <w:tc>
          <w:tcPr>
            <w:tcW w:w="2835" w:type="dxa"/>
          </w:tcPr>
          <w:p w:rsidR="005E2843" w:rsidRDefault="005E2843" w:rsidP="005E2843">
            <w:pPr>
              <w:pStyle w:val="ab"/>
              <w:rPr>
                <w:szCs w:val="24"/>
              </w:rPr>
            </w:pPr>
            <w:r>
              <w:rPr>
                <w:szCs w:val="24"/>
              </w:rPr>
              <w:t>Арифметическая и геометрическая прогрессии</w:t>
            </w:r>
          </w:p>
        </w:tc>
        <w:tc>
          <w:tcPr>
            <w:tcW w:w="1560" w:type="dxa"/>
          </w:tcPr>
          <w:p w:rsidR="005E2843" w:rsidRDefault="005E2843" w:rsidP="005E2843">
            <w:pPr>
              <w:pStyle w:val="ab"/>
              <w:jc w:val="center"/>
              <w:rPr>
                <w:szCs w:val="24"/>
              </w:rPr>
            </w:pPr>
            <w:r>
              <w:rPr>
                <w:szCs w:val="24"/>
              </w:rPr>
              <w:t>18</w:t>
            </w:r>
          </w:p>
        </w:tc>
        <w:tc>
          <w:tcPr>
            <w:tcW w:w="1559" w:type="dxa"/>
          </w:tcPr>
          <w:p w:rsidR="005E2843" w:rsidRDefault="005E2843" w:rsidP="005E2843">
            <w:pPr>
              <w:jc w:val="center"/>
            </w:pPr>
            <w:r w:rsidRPr="001A49B7">
              <w:rPr>
                <w:szCs w:val="24"/>
              </w:rPr>
              <w:t>К.р.№</w:t>
            </w:r>
            <w:r>
              <w:rPr>
                <w:szCs w:val="24"/>
              </w:rPr>
              <w:t>5</w:t>
            </w:r>
          </w:p>
        </w:tc>
        <w:tc>
          <w:tcPr>
            <w:tcW w:w="3827" w:type="dxa"/>
          </w:tcPr>
          <w:p w:rsidR="005E2843" w:rsidRDefault="005E2843" w:rsidP="005E2843">
            <w:pPr>
              <w:rPr>
                <w:szCs w:val="24"/>
              </w:rPr>
            </w:pPr>
            <w:r w:rsidRPr="000F13CA">
              <w:rPr>
                <w:szCs w:val="24"/>
              </w:rPr>
              <w:t>Учебник: Алгебра 9, авторы: Г.В.Дорофеев, С.Б.Суворова т д.р. М.</w:t>
            </w:r>
            <w:r>
              <w:rPr>
                <w:szCs w:val="24"/>
              </w:rPr>
              <w:t xml:space="preserve">, </w:t>
            </w:r>
            <w:r w:rsidRPr="000F13CA">
              <w:rPr>
                <w:szCs w:val="24"/>
              </w:rPr>
              <w:t>Просвещение. 2022г.</w:t>
            </w:r>
          </w:p>
          <w:p w:rsidR="005E2843" w:rsidRDefault="005E2843" w:rsidP="005E2843">
            <w:pPr>
              <w:rPr>
                <w:szCs w:val="24"/>
              </w:rPr>
            </w:pPr>
            <w:r>
              <w:rPr>
                <w:szCs w:val="24"/>
              </w:rPr>
              <w:t>Покупки и продажи: №574, 698, 586</w:t>
            </w:r>
          </w:p>
          <w:p w:rsidR="005E2843" w:rsidRDefault="005E2843" w:rsidP="005E2843">
            <w:pPr>
              <w:rPr>
                <w:szCs w:val="24"/>
              </w:rPr>
            </w:pPr>
            <w:r>
              <w:rPr>
                <w:szCs w:val="24"/>
              </w:rPr>
              <w:t>Социологические исследования: №620, 630</w:t>
            </w:r>
          </w:p>
          <w:p w:rsidR="005E2843" w:rsidRDefault="005E2843" w:rsidP="005E2843">
            <w:r>
              <w:rPr>
                <w:szCs w:val="24"/>
              </w:rPr>
              <w:t>Практические ситуации: №649, 676</w:t>
            </w:r>
          </w:p>
        </w:tc>
        <w:tc>
          <w:tcPr>
            <w:tcW w:w="4676" w:type="dxa"/>
          </w:tcPr>
          <w:p w:rsidR="005E2843" w:rsidRPr="0067232D" w:rsidRDefault="005E2843" w:rsidP="005E2843">
            <w:pPr>
              <w:ind w:left="34"/>
              <w:rPr>
                <w:szCs w:val="24"/>
              </w:rPr>
            </w:pPr>
            <w:r>
              <w:rPr>
                <w:color w:val="000000"/>
                <w:w w:val="0"/>
                <w:szCs w:val="24"/>
              </w:rPr>
              <w:t xml:space="preserve">  </w:t>
            </w:r>
            <w:r w:rsidRPr="0067232D">
              <w:rPr>
                <w:color w:val="000000"/>
                <w:w w:val="0"/>
                <w:szCs w:val="24"/>
              </w:rPr>
              <w:t>Применение на уроке интерактивных форм работы учащихся:</w:t>
            </w:r>
            <w:r>
              <w:rPr>
                <w:color w:val="000000"/>
                <w:w w:val="0"/>
                <w:szCs w:val="24"/>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p w:rsidR="005E2843" w:rsidRDefault="005E2843" w:rsidP="005E2843">
            <w:pPr>
              <w:pStyle w:val="ab"/>
              <w:rPr>
                <w:szCs w:val="24"/>
              </w:rPr>
            </w:pPr>
          </w:p>
        </w:tc>
      </w:tr>
      <w:tr w:rsidR="005E2843" w:rsidTr="005E2843">
        <w:trPr>
          <w:trHeight w:val="385"/>
        </w:trPr>
        <w:tc>
          <w:tcPr>
            <w:tcW w:w="675" w:type="dxa"/>
          </w:tcPr>
          <w:p w:rsidR="005E2843" w:rsidRDefault="005E2843" w:rsidP="005E2843">
            <w:r w:rsidRPr="00E85719">
              <w:rPr>
                <w:szCs w:val="24"/>
              </w:rPr>
              <w:t>Гл.</w:t>
            </w:r>
            <w:r>
              <w:rPr>
                <w:szCs w:val="24"/>
              </w:rPr>
              <w:t>5</w:t>
            </w:r>
          </w:p>
        </w:tc>
        <w:tc>
          <w:tcPr>
            <w:tcW w:w="2835" w:type="dxa"/>
          </w:tcPr>
          <w:p w:rsidR="005E2843" w:rsidRDefault="005E2843" w:rsidP="005E2843">
            <w:pPr>
              <w:pStyle w:val="ab"/>
              <w:rPr>
                <w:szCs w:val="24"/>
              </w:rPr>
            </w:pPr>
            <w:r>
              <w:rPr>
                <w:szCs w:val="24"/>
              </w:rPr>
              <w:t>Статистика и вероятность</w:t>
            </w:r>
          </w:p>
        </w:tc>
        <w:tc>
          <w:tcPr>
            <w:tcW w:w="1560" w:type="dxa"/>
          </w:tcPr>
          <w:p w:rsidR="005E2843" w:rsidRDefault="005E2843" w:rsidP="005E2843">
            <w:pPr>
              <w:pStyle w:val="ab"/>
              <w:jc w:val="center"/>
              <w:rPr>
                <w:szCs w:val="24"/>
              </w:rPr>
            </w:pPr>
            <w:r>
              <w:rPr>
                <w:szCs w:val="24"/>
              </w:rPr>
              <w:t>9</w:t>
            </w:r>
          </w:p>
        </w:tc>
        <w:tc>
          <w:tcPr>
            <w:tcW w:w="1559" w:type="dxa"/>
          </w:tcPr>
          <w:p w:rsidR="005E2843" w:rsidRDefault="005E2843" w:rsidP="005E2843">
            <w:pPr>
              <w:jc w:val="center"/>
            </w:pPr>
          </w:p>
        </w:tc>
        <w:tc>
          <w:tcPr>
            <w:tcW w:w="3827" w:type="dxa"/>
          </w:tcPr>
          <w:p w:rsidR="005E2843" w:rsidRDefault="005E2843" w:rsidP="005E2843">
            <w:pPr>
              <w:rPr>
                <w:szCs w:val="24"/>
              </w:rPr>
            </w:pPr>
            <w:r w:rsidRPr="000F13CA">
              <w:rPr>
                <w:szCs w:val="24"/>
              </w:rPr>
              <w:t>Учебник: Алгебра 9, авторы: Г.В.Дорофеев, С.Б.Суворова т д.р. М.</w:t>
            </w:r>
            <w:r>
              <w:rPr>
                <w:szCs w:val="24"/>
              </w:rPr>
              <w:t xml:space="preserve">, </w:t>
            </w:r>
            <w:r w:rsidRPr="000F13CA">
              <w:rPr>
                <w:szCs w:val="24"/>
              </w:rPr>
              <w:t>Просвещение. 2022г.</w:t>
            </w:r>
          </w:p>
          <w:p w:rsidR="005E2843" w:rsidRDefault="005E2843" w:rsidP="005E2843">
            <w:pPr>
              <w:rPr>
                <w:szCs w:val="24"/>
              </w:rPr>
            </w:pPr>
            <w:r>
              <w:rPr>
                <w:szCs w:val="24"/>
              </w:rPr>
              <w:t>Практические ситуации: №753, 754</w:t>
            </w:r>
          </w:p>
          <w:p w:rsidR="005E2843" w:rsidRDefault="005E2843" w:rsidP="005E2843">
            <w:r>
              <w:rPr>
                <w:szCs w:val="24"/>
              </w:rPr>
              <w:t>Социологические исследования: №753, 754</w:t>
            </w:r>
          </w:p>
        </w:tc>
        <w:tc>
          <w:tcPr>
            <w:tcW w:w="4676" w:type="dxa"/>
          </w:tcPr>
          <w:p w:rsidR="005E2843" w:rsidRDefault="005E2843" w:rsidP="005E2843">
            <w:pPr>
              <w:autoSpaceDE w:val="0"/>
              <w:autoSpaceDN w:val="0"/>
              <w:adjustRightInd w:val="0"/>
              <w:ind w:left="34"/>
              <w:rPr>
                <w:szCs w:val="24"/>
              </w:rPr>
            </w:pPr>
            <w:r>
              <w:rPr>
                <w:color w:val="000000"/>
                <w:w w:val="0"/>
                <w:szCs w:val="24"/>
              </w:rPr>
              <w:t xml:space="preserve">  </w:t>
            </w:r>
            <w:r w:rsidRPr="0067232D">
              <w:rPr>
                <w:color w:val="000000"/>
                <w:w w:val="0"/>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r w:rsidRPr="0067232D">
              <w:rPr>
                <w:szCs w:val="24"/>
              </w:rPr>
              <w:t xml:space="preserve">участие в конкурсах, выставках, соревнованиях,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 и профессиональной практики). </w:t>
            </w:r>
          </w:p>
        </w:tc>
      </w:tr>
      <w:tr w:rsidR="005E2843" w:rsidTr="005E2843">
        <w:trPr>
          <w:trHeight w:val="385"/>
        </w:trPr>
        <w:tc>
          <w:tcPr>
            <w:tcW w:w="675" w:type="dxa"/>
          </w:tcPr>
          <w:p w:rsidR="005E2843" w:rsidRDefault="005E2843" w:rsidP="005E2843">
            <w:pPr>
              <w:pStyle w:val="ab"/>
              <w:jc w:val="center"/>
              <w:rPr>
                <w:szCs w:val="24"/>
              </w:rPr>
            </w:pPr>
          </w:p>
        </w:tc>
        <w:tc>
          <w:tcPr>
            <w:tcW w:w="2835" w:type="dxa"/>
          </w:tcPr>
          <w:p w:rsidR="005E2843" w:rsidRDefault="005E2843" w:rsidP="005E2843">
            <w:pPr>
              <w:pStyle w:val="ab"/>
              <w:rPr>
                <w:szCs w:val="24"/>
              </w:rPr>
            </w:pPr>
            <w:r>
              <w:rPr>
                <w:szCs w:val="24"/>
              </w:rPr>
              <w:t>Повторение</w:t>
            </w:r>
          </w:p>
        </w:tc>
        <w:tc>
          <w:tcPr>
            <w:tcW w:w="1560" w:type="dxa"/>
          </w:tcPr>
          <w:p w:rsidR="005E2843" w:rsidRDefault="005E2843" w:rsidP="005E2843">
            <w:pPr>
              <w:pStyle w:val="ab"/>
              <w:jc w:val="center"/>
              <w:rPr>
                <w:szCs w:val="24"/>
              </w:rPr>
            </w:pPr>
            <w:r>
              <w:rPr>
                <w:szCs w:val="24"/>
              </w:rPr>
              <w:t>12</w:t>
            </w:r>
          </w:p>
        </w:tc>
        <w:tc>
          <w:tcPr>
            <w:tcW w:w="1559" w:type="dxa"/>
          </w:tcPr>
          <w:p w:rsidR="005E2843" w:rsidRDefault="005E2843" w:rsidP="005E2843">
            <w:pPr>
              <w:jc w:val="center"/>
            </w:pPr>
          </w:p>
        </w:tc>
        <w:tc>
          <w:tcPr>
            <w:tcW w:w="3827" w:type="dxa"/>
          </w:tcPr>
          <w:p w:rsidR="005E2843" w:rsidRDefault="005E2843" w:rsidP="005E2843"/>
        </w:tc>
        <w:tc>
          <w:tcPr>
            <w:tcW w:w="4676" w:type="dxa"/>
          </w:tcPr>
          <w:p w:rsidR="005E2843" w:rsidRDefault="005E2843" w:rsidP="005E2843">
            <w:pPr>
              <w:pStyle w:val="ab"/>
              <w:rPr>
                <w:szCs w:val="24"/>
              </w:rPr>
            </w:pPr>
          </w:p>
        </w:tc>
      </w:tr>
    </w:tbl>
    <w:p w:rsidR="005E2843" w:rsidRDefault="005E2843" w:rsidP="002B758D">
      <w:pPr>
        <w:pStyle w:val="ab"/>
        <w:rPr>
          <w:b/>
          <w:sz w:val="28"/>
          <w:szCs w:val="28"/>
        </w:rPr>
      </w:pPr>
    </w:p>
    <w:p w:rsidR="005E2843" w:rsidRDefault="005E2843" w:rsidP="005E2843">
      <w:pPr>
        <w:pStyle w:val="ab"/>
        <w:jc w:val="center"/>
        <w:rPr>
          <w:b/>
          <w:sz w:val="28"/>
          <w:szCs w:val="28"/>
        </w:rPr>
      </w:pPr>
      <w:r w:rsidRPr="00002301">
        <w:rPr>
          <w:b/>
          <w:sz w:val="28"/>
          <w:szCs w:val="28"/>
        </w:rPr>
        <w:lastRenderedPageBreak/>
        <w:t>Геометрия</w:t>
      </w:r>
    </w:p>
    <w:p w:rsidR="005E2843" w:rsidRPr="00002301" w:rsidRDefault="005E2843" w:rsidP="005E2843">
      <w:pPr>
        <w:pStyle w:val="ab"/>
        <w:jc w:val="center"/>
        <w:rPr>
          <w:b/>
          <w:sz w:val="16"/>
          <w:szCs w:val="16"/>
        </w:rPr>
      </w:pPr>
    </w:p>
    <w:tbl>
      <w:tblPr>
        <w:tblStyle w:val="a5"/>
        <w:tblW w:w="15095" w:type="dxa"/>
        <w:tblLook w:val="04A0"/>
      </w:tblPr>
      <w:tblGrid>
        <w:gridCol w:w="775"/>
        <w:gridCol w:w="2823"/>
        <w:gridCol w:w="1559"/>
        <w:gridCol w:w="1556"/>
        <w:gridCol w:w="3789"/>
        <w:gridCol w:w="4593"/>
      </w:tblGrid>
      <w:tr w:rsidR="005E2843" w:rsidTr="005E2843">
        <w:trPr>
          <w:trHeight w:val="438"/>
        </w:trPr>
        <w:tc>
          <w:tcPr>
            <w:tcW w:w="775" w:type="dxa"/>
            <w:vAlign w:val="center"/>
          </w:tcPr>
          <w:p w:rsidR="005E2843" w:rsidRPr="00EE4EC1" w:rsidRDefault="005E2843" w:rsidP="005E2843">
            <w:pPr>
              <w:pStyle w:val="ab"/>
              <w:jc w:val="center"/>
              <w:rPr>
                <w:b/>
                <w:szCs w:val="24"/>
              </w:rPr>
            </w:pPr>
            <w:r w:rsidRPr="00EE4EC1">
              <w:rPr>
                <w:b/>
                <w:szCs w:val="24"/>
              </w:rPr>
              <w:t>№ п/п</w:t>
            </w:r>
          </w:p>
        </w:tc>
        <w:tc>
          <w:tcPr>
            <w:tcW w:w="2823" w:type="dxa"/>
            <w:vAlign w:val="center"/>
          </w:tcPr>
          <w:p w:rsidR="005E2843" w:rsidRPr="00002301" w:rsidRDefault="005E2843" w:rsidP="005E2843">
            <w:pPr>
              <w:pStyle w:val="ab"/>
              <w:jc w:val="center"/>
              <w:rPr>
                <w:b/>
                <w:szCs w:val="24"/>
              </w:rPr>
            </w:pPr>
            <w:r>
              <w:rPr>
                <w:b/>
                <w:szCs w:val="24"/>
              </w:rPr>
              <w:t>Название темы</w:t>
            </w:r>
          </w:p>
        </w:tc>
        <w:tc>
          <w:tcPr>
            <w:tcW w:w="1559" w:type="dxa"/>
            <w:vAlign w:val="center"/>
          </w:tcPr>
          <w:p w:rsidR="005E2843" w:rsidRPr="00002301" w:rsidRDefault="005E2843" w:rsidP="005E2843">
            <w:pPr>
              <w:pStyle w:val="ab"/>
              <w:jc w:val="center"/>
              <w:rPr>
                <w:b/>
                <w:szCs w:val="24"/>
              </w:rPr>
            </w:pPr>
            <w:r w:rsidRPr="00002301">
              <w:rPr>
                <w:b/>
                <w:szCs w:val="24"/>
              </w:rPr>
              <w:t>Количество часов</w:t>
            </w:r>
          </w:p>
        </w:tc>
        <w:tc>
          <w:tcPr>
            <w:tcW w:w="1556" w:type="dxa"/>
            <w:vAlign w:val="center"/>
          </w:tcPr>
          <w:p w:rsidR="005E2843" w:rsidRPr="00002301" w:rsidRDefault="005E2843" w:rsidP="005E2843">
            <w:pPr>
              <w:pStyle w:val="ab"/>
              <w:jc w:val="center"/>
              <w:rPr>
                <w:b/>
                <w:szCs w:val="24"/>
              </w:rPr>
            </w:pPr>
            <w:r w:rsidRPr="00002301">
              <w:rPr>
                <w:b/>
                <w:szCs w:val="24"/>
              </w:rPr>
              <w:t>Форма контроля</w:t>
            </w:r>
          </w:p>
        </w:tc>
        <w:tc>
          <w:tcPr>
            <w:tcW w:w="3789" w:type="dxa"/>
            <w:vAlign w:val="center"/>
          </w:tcPr>
          <w:p w:rsidR="005E2843" w:rsidRPr="00002301" w:rsidRDefault="005E2843" w:rsidP="005E2843">
            <w:pPr>
              <w:pStyle w:val="ab"/>
              <w:jc w:val="center"/>
              <w:rPr>
                <w:b/>
                <w:szCs w:val="24"/>
              </w:rPr>
            </w:pPr>
            <w:r>
              <w:rPr>
                <w:b/>
                <w:szCs w:val="24"/>
              </w:rPr>
              <w:t>Деятельность по формированию функциональной грамотности</w:t>
            </w:r>
          </w:p>
        </w:tc>
        <w:tc>
          <w:tcPr>
            <w:tcW w:w="4593" w:type="dxa"/>
            <w:vAlign w:val="center"/>
          </w:tcPr>
          <w:p w:rsidR="005E2843" w:rsidRPr="00002301" w:rsidRDefault="005E2843" w:rsidP="005E2843">
            <w:pPr>
              <w:pStyle w:val="ab"/>
              <w:jc w:val="center"/>
              <w:rPr>
                <w:b/>
                <w:szCs w:val="24"/>
              </w:rPr>
            </w:pPr>
            <w:r>
              <w:rPr>
                <w:b/>
                <w:szCs w:val="24"/>
              </w:rPr>
              <w:t>Фомы учёта рабочей программы воспитания</w:t>
            </w:r>
          </w:p>
        </w:tc>
      </w:tr>
      <w:tr w:rsidR="005E2843" w:rsidTr="005E2843">
        <w:trPr>
          <w:trHeight w:val="438"/>
        </w:trPr>
        <w:tc>
          <w:tcPr>
            <w:tcW w:w="775" w:type="dxa"/>
          </w:tcPr>
          <w:p w:rsidR="005E2843" w:rsidRDefault="005E2843" w:rsidP="005E2843">
            <w:r w:rsidRPr="00C80C7B">
              <w:rPr>
                <w:szCs w:val="24"/>
              </w:rPr>
              <w:t>Гл.</w:t>
            </w:r>
            <w:r>
              <w:rPr>
                <w:szCs w:val="24"/>
              </w:rPr>
              <w:t>9</w:t>
            </w:r>
          </w:p>
        </w:tc>
        <w:tc>
          <w:tcPr>
            <w:tcW w:w="2823" w:type="dxa"/>
          </w:tcPr>
          <w:p w:rsidR="005E2843" w:rsidRPr="00002301" w:rsidRDefault="005E2843" w:rsidP="005E2843">
            <w:pPr>
              <w:pStyle w:val="ab"/>
              <w:rPr>
                <w:szCs w:val="24"/>
              </w:rPr>
            </w:pPr>
            <w:r>
              <w:rPr>
                <w:szCs w:val="24"/>
              </w:rPr>
              <w:t>Векторы</w:t>
            </w:r>
          </w:p>
        </w:tc>
        <w:tc>
          <w:tcPr>
            <w:tcW w:w="1559" w:type="dxa"/>
          </w:tcPr>
          <w:p w:rsidR="005E2843" w:rsidRPr="00002301" w:rsidRDefault="005E2843" w:rsidP="005E2843">
            <w:pPr>
              <w:pStyle w:val="ab"/>
              <w:jc w:val="center"/>
              <w:rPr>
                <w:szCs w:val="24"/>
              </w:rPr>
            </w:pPr>
            <w:r>
              <w:rPr>
                <w:szCs w:val="24"/>
              </w:rPr>
              <w:t>8</w:t>
            </w:r>
          </w:p>
        </w:tc>
        <w:tc>
          <w:tcPr>
            <w:tcW w:w="1556" w:type="dxa"/>
          </w:tcPr>
          <w:p w:rsidR="005E2843" w:rsidRDefault="005E2843" w:rsidP="005E2843"/>
        </w:tc>
        <w:tc>
          <w:tcPr>
            <w:tcW w:w="3789" w:type="dxa"/>
          </w:tcPr>
          <w:p w:rsidR="005E2843" w:rsidRDefault="005E2843" w:rsidP="005E2843">
            <w:pPr>
              <w:rPr>
                <w:szCs w:val="24"/>
              </w:rPr>
            </w:pPr>
            <w:r w:rsidRPr="000528DE">
              <w:rPr>
                <w:szCs w:val="24"/>
              </w:rPr>
              <w:t>Учебник: Геометрия 7-9, авторы: Л.С.Атанасян, В.Ф.Бутузов и др. М.</w:t>
            </w:r>
            <w:r>
              <w:rPr>
                <w:szCs w:val="24"/>
              </w:rPr>
              <w:t xml:space="preserve">, </w:t>
            </w:r>
            <w:r w:rsidRPr="000528DE">
              <w:rPr>
                <w:szCs w:val="24"/>
              </w:rPr>
              <w:t>Просвещение. 2020г.</w:t>
            </w:r>
          </w:p>
          <w:p w:rsidR="005E2843" w:rsidRDefault="005E2843" w:rsidP="005E2843">
            <w:r>
              <w:t>Практические ситуации: №744, 774</w:t>
            </w:r>
          </w:p>
          <w:p w:rsidR="005E2843" w:rsidRDefault="005E2843" w:rsidP="005E2843"/>
        </w:tc>
        <w:tc>
          <w:tcPr>
            <w:tcW w:w="4593" w:type="dxa"/>
          </w:tcPr>
          <w:p w:rsidR="005E2843" w:rsidRPr="00720B0C" w:rsidRDefault="005E2843" w:rsidP="005E2843">
            <w:pPr>
              <w:ind w:firstLine="567"/>
              <w:rPr>
                <w:color w:val="000000"/>
                <w:w w:val="0"/>
              </w:rPr>
            </w:pPr>
            <w:r>
              <w:rPr>
                <w:color w:val="000000"/>
                <w:w w:val="0"/>
                <w:szCs w:val="24"/>
              </w:rPr>
              <w:t>У</w:t>
            </w:r>
            <w:r w:rsidRPr="00443103">
              <w:rPr>
                <w:color w:val="000000"/>
                <w:w w:val="0"/>
                <w:szCs w:val="24"/>
              </w:rPr>
              <w:t>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Pr>
                <w:color w:val="000000"/>
                <w:w w:val="0"/>
                <w:szCs w:val="24"/>
              </w:rPr>
              <w:t>,</w:t>
            </w:r>
            <w:r w:rsidRPr="00B37765">
              <w:rPr>
                <w:color w:val="000000"/>
                <w:w w:val="0"/>
              </w:rPr>
              <w:t xml:space="preserve"> </w:t>
            </w:r>
            <w:r w:rsidRPr="00720B0C">
              <w:rPr>
                <w:color w:val="000000"/>
                <w:w w:val="0"/>
              </w:rPr>
              <w:t>в том числе</w:t>
            </w:r>
            <w:r>
              <w:rPr>
                <w:color w:val="000000"/>
                <w:w w:val="0"/>
              </w:rPr>
              <w:t xml:space="preserve"> </w:t>
            </w:r>
            <w:r w:rsidRPr="00720B0C">
              <w:rPr>
                <w:color w:val="000000"/>
                <w:w w:val="0"/>
              </w:rPr>
              <w:t>посредством использования технологии «Ненасильственное общение»</w:t>
            </w:r>
            <w:r>
              <w:rPr>
                <w:color w:val="000000"/>
                <w:w w:val="0"/>
              </w:rPr>
              <w:t>.</w:t>
            </w:r>
            <w:r w:rsidRPr="00720B0C">
              <w:rPr>
                <w:color w:val="000000"/>
                <w:w w:val="0"/>
              </w:rPr>
              <w:t xml:space="preserve"> </w:t>
            </w:r>
          </w:p>
          <w:p w:rsidR="005E2843" w:rsidRPr="00002301" w:rsidRDefault="005E2843" w:rsidP="005E2843">
            <w:pPr>
              <w:pStyle w:val="ab"/>
              <w:rPr>
                <w:szCs w:val="24"/>
              </w:rPr>
            </w:pPr>
          </w:p>
        </w:tc>
      </w:tr>
      <w:tr w:rsidR="005E2843" w:rsidTr="005E2843">
        <w:trPr>
          <w:trHeight w:val="438"/>
        </w:trPr>
        <w:tc>
          <w:tcPr>
            <w:tcW w:w="775" w:type="dxa"/>
          </w:tcPr>
          <w:p w:rsidR="005E2843" w:rsidRDefault="005E2843" w:rsidP="005E2843">
            <w:r w:rsidRPr="00C80C7B">
              <w:rPr>
                <w:szCs w:val="24"/>
              </w:rPr>
              <w:t>Гл.</w:t>
            </w:r>
            <w:r>
              <w:rPr>
                <w:szCs w:val="24"/>
              </w:rPr>
              <w:t>10</w:t>
            </w:r>
          </w:p>
        </w:tc>
        <w:tc>
          <w:tcPr>
            <w:tcW w:w="2823" w:type="dxa"/>
          </w:tcPr>
          <w:p w:rsidR="005E2843" w:rsidRPr="00002301" w:rsidRDefault="005E2843" w:rsidP="005E2843">
            <w:pPr>
              <w:pStyle w:val="ab"/>
              <w:rPr>
                <w:szCs w:val="24"/>
              </w:rPr>
            </w:pPr>
            <w:r>
              <w:rPr>
                <w:szCs w:val="24"/>
              </w:rPr>
              <w:t>Метод координат</w:t>
            </w:r>
          </w:p>
        </w:tc>
        <w:tc>
          <w:tcPr>
            <w:tcW w:w="1559" w:type="dxa"/>
          </w:tcPr>
          <w:p w:rsidR="005E2843" w:rsidRPr="00002301" w:rsidRDefault="005E2843" w:rsidP="005E2843">
            <w:pPr>
              <w:pStyle w:val="ab"/>
              <w:jc w:val="center"/>
              <w:rPr>
                <w:szCs w:val="24"/>
              </w:rPr>
            </w:pPr>
            <w:r>
              <w:rPr>
                <w:szCs w:val="24"/>
              </w:rPr>
              <w:t>10</w:t>
            </w:r>
          </w:p>
        </w:tc>
        <w:tc>
          <w:tcPr>
            <w:tcW w:w="1556" w:type="dxa"/>
          </w:tcPr>
          <w:p w:rsidR="005E2843" w:rsidRDefault="005E2843" w:rsidP="005E2843">
            <w:pPr>
              <w:jc w:val="center"/>
            </w:pPr>
            <w:r w:rsidRPr="00EC44CE">
              <w:t>К.р.№</w:t>
            </w:r>
            <w:r>
              <w:t>1</w:t>
            </w:r>
          </w:p>
        </w:tc>
        <w:tc>
          <w:tcPr>
            <w:tcW w:w="3789"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r>
              <w:rPr>
                <w:szCs w:val="24"/>
                <w:lang w:val="en-US"/>
              </w:rPr>
              <w:t>edu</w:t>
            </w:r>
            <w:r w:rsidRPr="0034295E">
              <w:rPr>
                <w:szCs w:val="24"/>
              </w:rPr>
              <w:t>.</w:t>
            </w:r>
            <w:r>
              <w:rPr>
                <w:szCs w:val="24"/>
                <w:lang w:val="en-US"/>
              </w:rPr>
              <w:t>ru</w:t>
            </w:r>
            <w:r w:rsidRPr="0034295E">
              <w:rPr>
                <w:szCs w:val="24"/>
              </w:rPr>
              <w:t>)</w:t>
            </w:r>
          </w:p>
        </w:tc>
        <w:tc>
          <w:tcPr>
            <w:tcW w:w="4593" w:type="dxa"/>
          </w:tcPr>
          <w:p w:rsidR="005E2843" w:rsidRPr="00002301" w:rsidRDefault="005E2843" w:rsidP="005E2843">
            <w:pPr>
              <w:pStyle w:val="ab"/>
              <w:rPr>
                <w:szCs w:val="24"/>
              </w:rPr>
            </w:pPr>
            <w:r>
              <w:rPr>
                <w:rFonts w:cs="Times New Roman"/>
                <w:color w:val="000000"/>
                <w:w w:val="0"/>
              </w:rPr>
              <w:t xml:space="preserve">   </w:t>
            </w:r>
            <w:r w:rsidRPr="009A198D">
              <w:rPr>
                <w:rFonts w:cs="Times New Roman"/>
                <w:color w:val="000000"/>
                <w:w w:val="0"/>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с высказываниями учащихся своих мнений по ее поводу, выработкой своего к ней отношения.</w:t>
            </w:r>
          </w:p>
        </w:tc>
      </w:tr>
      <w:tr w:rsidR="005E2843" w:rsidTr="005E2843">
        <w:trPr>
          <w:trHeight w:val="438"/>
        </w:trPr>
        <w:tc>
          <w:tcPr>
            <w:tcW w:w="775" w:type="dxa"/>
          </w:tcPr>
          <w:p w:rsidR="005E2843" w:rsidRDefault="005E2843" w:rsidP="005E2843">
            <w:r w:rsidRPr="00C80C7B">
              <w:rPr>
                <w:szCs w:val="24"/>
              </w:rPr>
              <w:t>Гл.</w:t>
            </w:r>
            <w:r>
              <w:rPr>
                <w:szCs w:val="24"/>
              </w:rPr>
              <w:t>11</w:t>
            </w:r>
          </w:p>
        </w:tc>
        <w:tc>
          <w:tcPr>
            <w:tcW w:w="2823" w:type="dxa"/>
          </w:tcPr>
          <w:p w:rsidR="005E2843" w:rsidRPr="00002301" w:rsidRDefault="005E2843" w:rsidP="005E2843">
            <w:pPr>
              <w:pStyle w:val="ab"/>
              <w:rPr>
                <w:szCs w:val="24"/>
              </w:rPr>
            </w:pPr>
            <w:r>
              <w:rPr>
                <w:szCs w:val="24"/>
              </w:rPr>
              <w:t>Соотношения между сторонами и углами треугольника. Скалярное произведение векторов.</w:t>
            </w:r>
          </w:p>
        </w:tc>
        <w:tc>
          <w:tcPr>
            <w:tcW w:w="1559" w:type="dxa"/>
          </w:tcPr>
          <w:p w:rsidR="005E2843" w:rsidRPr="00002301" w:rsidRDefault="005E2843" w:rsidP="005E2843">
            <w:pPr>
              <w:pStyle w:val="ab"/>
              <w:jc w:val="center"/>
              <w:rPr>
                <w:szCs w:val="24"/>
              </w:rPr>
            </w:pPr>
            <w:r>
              <w:rPr>
                <w:szCs w:val="24"/>
              </w:rPr>
              <w:t>12</w:t>
            </w:r>
          </w:p>
        </w:tc>
        <w:tc>
          <w:tcPr>
            <w:tcW w:w="1556" w:type="dxa"/>
          </w:tcPr>
          <w:p w:rsidR="005E2843" w:rsidRDefault="005E2843" w:rsidP="005E2843">
            <w:pPr>
              <w:jc w:val="center"/>
            </w:pPr>
            <w:r w:rsidRPr="00EC44CE">
              <w:t>К.р.№</w:t>
            </w:r>
            <w:r>
              <w:t>2</w:t>
            </w:r>
          </w:p>
        </w:tc>
        <w:tc>
          <w:tcPr>
            <w:tcW w:w="3789" w:type="dxa"/>
          </w:tcPr>
          <w:p w:rsidR="005E2843" w:rsidRDefault="005E2843" w:rsidP="005E2843">
            <w:pPr>
              <w:rPr>
                <w:szCs w:val="24"/>
              </w:rPr>
            </w:pPr>
            <w:r w:rsidRPr="000528DE">
              <w:rPr>
                <w:szCs w:val="24"/>
              </w:rPr>
              <w:t>Учебник: Геометрия 7-9, авторы: Л.С.Атанасян, В.Ф.Бутузов и др. М.</w:t>
            </w:r>
            <w:r>
              <w:rPr>
                <w:szCs w:val="24"/>
              </w:rPr>
              <w:t xml:space="preserve">, </w:t>
            </w:r>
            <w:r w:rsidRPr="000528DE">
              <w:rPr>
                <w:szCs w:val="24"/>
              </w:rPr>
              <w:t>Просвещение. 2020г.</w:t>
            </w:r>
          </w:p>
          <w:p w:rsidR="005E2843" w:rsidRDefault="005E2843" w:rsidP="005E2843">
            <w:r>
              <w:t>Практические ситуации: №1036, 1037, 1038</w:t>
            </w:r>
          </w:p>
        </w:tc>
        <w:tc>
          <w:tcPr>
            <w:tcW w:w="4593" w:type="dxa"/>
          </w:tcPr>
          <w:p w:rsidR="005E2843" w:rsidRPr="0067232D" w:rsidRDefault="005E2843" w:rsidP="005E2843">
            <w:pPr>
              <w:autoSpaceDE w:val="0"/>
              <w:autoSpaceDN w:val="0"/>
              <w:adjustRightInd w:val="0"/>
              <w:ind w:left="130"/>
              <w:rPr>
                <w:color w:val="000000"/>
                <w:szCs w:val="24"/>
              </w:rPr>
            </w:pPr>
            <w:r>
              <w:rPr>
                <w:color w:val="000000"/>
                <w:w w:val="0"/>
                <w:szCs w:val="24"/>
              </w:rPr>
              <w:t xml:space="preserve">  </w:t>
            </w:r>
            <w:r w:rsidRPr="0067232D">
              <w:rPr>
                <w:color w:val="000000"/>
                <w:w w:val="0"/>
                <w:szCs w:val="24"/>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(конкурс-игра «Предметный кроссворд», турнир «Своя игра», викторины, литературная композиция, конкурс газет и рисунков, экскурсия и др.).</w:t>
            </w:r>
          </w:p>
          <w:p w:rsidR="005E2843" w:rsidRPr="00002301" w:rsidRDefault="005E2843" w:rsidP="005E2843">
            <w:pPr>
              <w:pStyle w:val="ab"/>
              <w:rPr>
                <w:szCs w:val="24"/>
              </w:rPr>
            </w:pPr>
          </w:p>
        </w:tc>
      </w:tr>
      <w:tr w:rsidR="005E2843" w:rsidTr="005E2843">
        <w:trPr>
          <w:trHeight w:val="419"/>
        </w:trPr>
        <w:tc>
          <w:tcPr>
            <w:tcW w:w="775" w:type="dxa"/>
          </w:tcPr>
          <w:p w:rsidR="005E2843" w:rsidRDefault="005E2843" w:rsidP="005E2843">
            <w:r w:rsidRPr="00C80C7B">
              <w:rPr>
                <w:szCs w:val="24"/>
              </w:rPr>
              <w:t>Гл.</w:t>
            </w:r>
            <w:r>
              <w:rPr>
                <w:szCs w:val="24"/>
              </w:rPr>
              <w:t>12</w:t>
            </w:r>
          </w:p>
        </w:tc>
        <w:tc>
          <w:tcPr>
            <w:tcW w:w="2823" w:type="dxa"/>
          </w:tcPr>
          <w:p w:rsidR="005E2843" w:rsidRPr="00002301" w:rsidRDefault="005E2843" w:rsidP="005E2843">
            <w:pPr>
              <w:pStyle w:val="ab"/>
              <w:rPr>
                <w:szCs w:val="24"/>
              </w:rPr>
            </w:pPr>
            <w:r>
              <w:rPr>
                <w:szCs w:val="24"/>
              </w:rPr>
              <w:t>Длина окружности и площадь круга</w:t>
            </w:r>
          </w:p>
        </w:tc>
        <w:tc>
          <w:tcPr>
            <w:tcW w:w="1559" w:type="dxa"/>
          </w:tcPr>
          <w:p w:rsidR="005E2843" w:rsidRPr="00002301" w:rsidRDefault="005E2843" w:rsidP="005E2843">
            <w:pPr>
              <w:pStyle w:val="ab"/>
              <w:jc w:val="center"/>
              <w:rPr>
                <w:szCs w:val="24"/>
              </w:rPr>
            </w:pPr>
            <w:r>
              <w:rPr>
                <w:szCs w:val="24"/>
              </w:rPr>
              <w:t>12</w:t>
            </w:r>
          </w:p>
        </w:tc>
        <w:tc>
          <w:tcPr>
            <w:tcW w:w="1556" w:type="dxa"/>
          </w:tcPr>
          <w:p w:rsidR="005E2843" w:rsidRDefault="005E2843" w:rsidP="005E2843">
            <w:pPr>
              <w:jc w:val="center"/>
            </w:pPr>
            <w:r w:rsidRPr="00EC44CE">
              <w:t>К.р.№</w:t>
            </w:r>
            <w:r>
              <w:t>3</w:t>
            </w:r>
          </w:p>
        </w:tc>
        <w:tc>
          <w:tcPr>
            <w:tcW w:w="3789" w:type="dxa"/>
          </w:tcPr>
          <w:p w:rsidR="005E2843" w:rsidRDefault="005E2843" w:rsidP="005E2843">
            <w:pPr>
              <w:rPr>
                <w:szCs w:val="24"/>
              </w:rPr>
            </w:pPr>
            <w:r w:rsidRPr="000528DE">
              <w:rPr>
                <w:szCs w:val="24"/>
              </w:rPr>
              <w:t>Учебник: Геометрия 7-9, авторы: Л.С.Атанасян, В.Ф.Бутузов и др. М.</w:t>
            </w:r>
            <w:r>
              <w:rPr>
                <w:szCs w:val="24"/>
              </w:rPr>
              <w:t xml:space="preserve">, </w:t>
            </w:r>
            <w:r w:rsidRPr="000528DE">
              <w:rPr>
                <w:szCs w:val="24"/>
              </w:rPr>
              <w:t>Просвещение. 2020г.</w:t>
            </w:r>
          </w:p>
          <w:p w:rsidR="005E2843" w:rsidRDefault="005E2843" w:rsidP="005E2843">
            <w:r>
              <w:lastRenderedPageBreak/>
              <w:t>Практические ситуации: №1091, 1090, 1021, 1022, 1111, 1112, 1118, 1119</w:t>
            </w:r>
          </w:p>
        </w:tc>
        <w:tc>
          <w:tcPr>
            <w:tcW w:w="4593" w:type="dxa"/>
          </w:tcPr>
          <w:p w:rsidR="005E2843" w:rsidRPr="00002301" w:rsidRDefault="005E2843" w:rsidP="005E2843">
            <w:pPr>
              <w:ind w:left="271"/>
              <w:rPr>
                <w:szCs w:val="24"/>
              </w:rPr>
            </w:pPr>
            <w:r>
              <w:rPr>
                <w:color w:val="000000"/>
                <w:w w:val="0"/>
              </w:rPr>
              <w:lastRenderedPageBreak/>
              <w:t xml:space="preserve">  </w:t>
            </w:r>
            <w:r w:rsidRPr="0067232D">
              <w:rPr>
                <w:color w:val="000000"/>
                <w:w w:val="0"/>
              </w:rPr>
              <w:t xml:space="preserve">Использование на уроках системы формирующего оценивания, которая позволяет акцентировать внимание не </w:t>
            </w:r>
            <w:r w:rsidRPr="0067232D">
              <w:rPr>
                <w:color w:val="000000"/>
                <w:w w:val="0"/>
              </w:rPr>
              <w:lastRenderedPageBreak/>
              <w:t xml:space="preserve">только на оценке результата, но и на процессе поиска решения, а также включить учеников в оценку собственных усилий и проектирования своего развития как в плане академических знаний, навыков, так и в межпредметных умениях, например, работать в команде, общаться, вести дискуссию и т. п. </w:t>
            </w:r>
          </w:p>
        </w:tc>
      </w:tr>
      <w:tr w:rsidR="005E2843" w:rsidTr="005E2843">
        <w:trPr>
          <w:trHeight w:val="419"/>
        </w:trPr>
        <w:tc>
          <w:tcPr>
            <w:tcW w:w="775" w:type="dxa"/>
          </w:tcPr>
          <w:p w:rsidR="005E2843" w:rsidRPr="00C80C7B" w:rsidRDefault="005E2843" w:rsidP="005E2843">
            <w:pPr>
              <w:rPr>
                <w:szCs w:val="24"/>
              </w:rPr>
            </w:pPr>
            <w:r>
              <w:rPr>
                <w:szCs w:val="24"/>
              </w:rPr>
              <w:lastRenderedPageBreak/>
              <w:t>Гл.13</w:t>
            </w:r>
          </w:p>
        </w:tc>
        <w:tc>
          <w:tcPr>
            <w:tcW w:w="2823" w:type="dxa"/>
          </w:tcPr>
          <w:p w:rsidR="005E2843" w:rsidRPr="00002301" w:rsidRDefault="005E2843" w:rsidP="005E2843">
            <w:pPr>
              <w:pStyle w:val="ab"/>
              <w:rPr>
                <w:szCs w:val="24"/>
              </w:rPr>
            </w:pPr>
            <w:r>
              <w:rPr>
                <w:szCs w:val="24"/>
              </w:rPr>
              <w:t>Движения</w:t>
            </w:r>
          </w:p>
        </w:tc>
        <w:tc>
          <w:tcPr>
            <w:tcW w:w="1559" w:type="dxa"/>
          </w:tcPr>
          <w:p w:rsidR="005E2843" w:rsidRDefault="005E2843" w:rsidP="005E2843">
            <w:pPr>
              <w:pStyle w:val="ab"/>
              <w:jc w:val="center"/>
              <w:rPr>
                <w:szCs w:val="24"/>
              </w:rPr>
            </w:pPr>
            <w:r>
              <w:rPr>
                <w:szCs w:val="24"/>
              </w:rPr>
              <w:t>8</w:t>
            </w:r>
          </w:p>
        </w:tc>
        <w:tc>
          <w:tcPr>
            <w:tcW w:w="1556" w:type="dxa"/>
          </w:tcPr>
          <w:p w:rsidR="005E2843" w:rsidRDefault="005E2843" w:rsidP="005E2843">
            <w:pPr>
              <w:jc w:val="center"/>
            </w:pPr>
            <w:r w:rsidRPr="00EC44CE">
              <w:t>К.р.№</w:t>
            </w:r>
            <w:r>
              <w:t>4</w:t>
            </w:r>
          </w:p>
        </w:tc>
        <w:tc>
          <w:tcPr>
            <w:tcW w:w="3789" w:type="dxa"/>
          </w:tcPr>
          <w:p w:rsidR="005E2843" w:rsidRDefault="005E2843" w:rsidP="005E2843">
            <w:r>
              <w:rPr>
                <w:szCs w:val="24"/>
              </w:rPr>
              <w:t>Единая коллекция цифровых образовательных ресурсов (</w:t>
            </w:r>
            <w:r>
              <w:rPr>
                <w:szCs w:val="24"/>
                <w:lang w:val="en-US"/>
              </w:rPr>
              <w:t>school</w:t>
            </w:r>
            <w:r w:rsidRPr="0034295E">
              <w:rPr>
                <w:szCs w:val="24"/>
              </w:rPr>
              <w:t>-</w:t>
            </w:r>
            <w:r>
              <w:rPr>
                <w:szCs w:val="24"/>
                <w:lang w:val="en-US"/>
              </w:rPr>
              <w:t>collection</w:t>
            </w:r>
            <w:r w:rsidRPr="0034295E">
              <w:rPr>
                <w:szCs w:val="24"/>
              </w:rPr>
              <w:t>/</w:t>
            </w:r>
            <w:r>
              <w:rPr>
                <w:szCs w:val="24"/>
                <w:lang w:val="en-US"/>
              </w:rPr>
              <w:t>edu</w:t>
            </w:r>
            <w:r w:rsidRPr="0034295E">
              <w:rPr>
                <w:szCs w:val="24"/>
              </w:rPr>
              <w:t>.</w:t>
            </w:r>
            <w:r>
              <w:rPr>
                <w:szCs w:val="24"/>
                <w:lang w:val="en-US"/>
              </w:rPr>
              <w:t>ru</w:t>
            </w:r>
            <w:r w:rsidRPr="0034295E">
              <w:rPr>
                <w:szCs w:val="24"/>
              </w:rPr>
              <w:t>)</w:t>
            </w:r>
          </w:p>
        </w:tc>
        <w:tc>
          <w:tcPr>
            <w:tcW w:w="4593" w:type="dxa"/>
          </w:tcPr>
          <w:p w:rsidR="005E2843" w:rsidRPr="00002301" w:rsidRDefault="005E2843" w:rsidP="005E2843">
            <w:pPr>
              <w:autoSpaceDE w:val="0"/>
              <w:autoSpaceDN w:val="0"/>
              <w:adjustRightInd w:val="0"/>
              <w:ind w:left="130"/>
              <w:jc w:val="both"/>
              <w:rPr>
                <w:szCs w:val="24"/>
              </w:rPr>
            </w:pPr>
            <w:r>
              <w:rPr>
                <w:color w:val="000000"/>
                <w:szCs w:val="24"/>
              </w:rPr>
              <w:t xml:space="preserve">  </w:t>
            </w:r>
            <w:r w:rsidRPr="0067232D">
              <w:rPr>
                <w:color w:val="000000"/>
                <w:szCs w:val="24"/>
              </w:rPr>
              <w:t xml:space="preserve">Использование ИКТ и дистанционных образовательных технологий обучения, обеспечивающих современные активности обучающихся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и др.). </w:t>
            </w:r>
          </w:p>
        </w:tc>
      </w:tr>
      <w:tr w:rsidR="005E2843" w:rsidTr="005E2843">
        <w:trPr>
          <w:trHeight w:val="419"/>
        </w:trPr>
        <w:tc>
          <w:tcPr>
            <w:tcW w:w="775" w:type="dxa"/>
          </w:tcPr>
          <w:p w:rsidR="005E2843" w:rsidRPr="00C80C7B" w:rsidRDefault="005E2843" w:rsidP="005E2843">
            <w:pPr>
              <w:rPr>
                <w:szCs w:val="24"/>
              </w:rPr>
            </w:pPr>
            <w:r>
              <w:rPr>
                <w:szCs w:val="24"/>
              </w:rPr>
              <w:t>Гл.14</w:t>
            </w:r>
          </w:p>
        </w:tc>
        <w:tc>
          <w:tcPr>
            <w:tcW w:w="2823" w:type="dxa"/>
          </w:tcPr>
          <w:p w:rsidR="005E2843" w:rsidRPr="00002301" w:rsidRDefault="005E2843" w:rsidP="005E2843">
            <w:pPr>
              <w:pStyle w:val="ab"/>
              <w:rPr>
                <w:szCs w:val="24"/>
              </w:rPr>
            </w:pPr>
            <w:r>
              <w:rPr>
                <w:szCs w:val="24"/>
              </w:rPr>
              <w:t>Начальные сведения из стереометрии</w:t>
            </w:r>
          </w:p>
        </w:tc>
        <w:tc>
          <w:tcPr>
            <w:tcW w:w="1559" w:type="dxa"/>
          </w:tcPr>
          <w:p w:rsidR="005E2843" w:rsidRDefault="005E2843" w:rsidP="005E2843">
            <w:pPr>
              <w:pStyle w:val="ab"/>
              <w:jc w:val="center"/>
              <w:rPr>
                <w:szCs w:val="24"/>
              </w:rPr>
            </w:pPr>
            <w:r>
              <w:rPr>
                <w:szCs w:val="24"/>
              </w:rPr>
              <w:t>8</w:t>
            </w:r>
          </w:p>
        </w:tc>
        <w:tc>
          <w:tcPr>
            <w:tcW w:w="1556" w:type="dxa"/>
          </w:tcPr>
          <w:p w:rsidR="005E2843" w:rsidRPr="00D44B98" w:rsidRDefault="005E2843" w:rsidP="005E2843">
            <w:pPr>
              <w:rPr>
                <w:szCs w:val="24"/>
              </w:rPr>
            </w:pPr>
          </w:p>
        </w:tc>
        <w:tc>
          <w:tcPr>
            <w:tcW w:w="3789" w:type="dxa"/>
          </w:tcPr>
          <w:p w:rsidR="005E2843" w:rsidRDefault="005E2843" w:rsidP="005E2843">
            <w:pPr>
              <w:rPr>
                <w:szCs w:val="24"/>
              </w:rPr>
            </w:pPr>
            <w:r w:rsidRPr="000528DE">
              <w:rPr>
                <w:szCs w:val="24"/>
              </w:rPr>
              <w:t>Учебник: Геометрия 7-9, авторы: Л.С.Атанасян, В.Ф.Бутузов и др. М.</w:t>
            </w:r>
            <w:r>
              <w:rPr>
                <w:szCs w:val="24"/>
              </w:rPr>
              <w:t xml:space="preserve">, </w:t>
            </w:r>
            <w:r w:rsidRPr="000528DE">
              <w:rPr>
                <w:szCs w:val="24"/>
              </w:rPr>
              <w:t>Просвещение. 2020г.</w:t>
            </w:r>
          </w:p>
          <w:p w:rsidR="005E2843" w:rsidRDefault="005E2843" w:rsidP="005E2843">
            <w:r>
              <w:t>Практические ситуации: №1227, 1228, 1229</w:t>
            </w:r>
          </w:p>
        </w:tc>
        <w:tc>
          <w:tcPr>
            <w:tcW w:w="4593" w:type="dxa"/>
          </w:tcPr>
          <w:p w:rsidR="005E2843" w:rsidRPr="00002301" w:rsidRDefault="005E2843" w:rsidP="005E2843">
            <w:pPr>
              <w:pStyle w:val="Default"/>
              <w:ind w:left="130"/>
              <w:jc w:val="both"/>
            </w:pPr>
            <w:r>
              <w:t xml:space="preserve">  И</w:t>
            </w:r>
            <w:r w:rsidRPr="00443103">
              <w:t>спользование визуальных образов (предметно-эстетической среды, наглядная агитация школьных стендов, предметной направленности, совместно производимые видеоролики по темам урока)</w:t>
            </w:r>
            <w:r>
              <w:t>.</w:t>
            </w:r>
            <w:r w:rsidRPr="00443103">
              <w:t xml:space="preserve"> </w:t>
            </w:r>
          </w:p>
        </w:tc>
      </w:tr>
      <w:tr w:rsidR="005E2843" w:rsidTr="005E2843">
        <w:trPr>
          <w:trHeight w:val="419"/>
        </w:trPr>
        <w:tc>
          <w:tcPr>
            <w:tcW w:w="775" w:type="dxa"/>
          </w:tcPr>
          <w:p w:rsidR="005E2843" w:rsidRPr="00C80C7B" w:rsidRDefault="005E2843" w:rsidP="005E2843">
            <w:pPr>
              <w:rPr>
                <w:szCs w:val="24"/>
              </w:rPr>
            </w:pPr>
          </w:p>
        </w:tc>
        <w:tc>
          <w:tcPr>
            <w:tcW w:w="2823" w:type="dxa"/>
          </w:tcPr>
          <w:p w:rsidR="005E2843" w:rsidRPr="00002301" w:rsidRDefault="005E2843" w:rsidP="005E2843">
            <w:pPr>
              <w:pStyle w:val="ab"/>
              <w:rPr>
                <w:szCs w:val="24"/>
              </w:rPr>
            </w:pPr>
            <w:r>
              <w:rPr>
                <w:szCs w:val="24"/>
              </w:rPr>
              <w:t>Об аксиомах планиметрии</w:t>
            </w:r>
          </w:p>
        </w:tc>
        <w:tc>
          <w:tcPr>
            <w:tcW w:w="1559" w:type="dxa"/>
          </w:tcPr>
          <w:p w:rsidR="005E2843" w:rsidRDefault="005E2843" w:rsidP="005E2843">
            <w:pPr>
              <w:pStyle w:val="ab"/>
              <w:jc w:val="center"/>
              <w:rPr>
                <w:szCs w:val="24"/>
              </w:rPr>
            </w:pPr>
            <w:r>
              <w:rPr>
                <w:szCs w:val="24"/>
              </w:rPr>
              <w:t>2</w:t>
            </w:r>
          </w:p>
        </w:tc>
        <w:tc>
          <w:tcPr>
            <w:tcW w:w="1556" w:type="dxa"/>
          </w:tcPr>
          <w:p w:rsidR="005E2843" w:rsidRPr="00D44B98" w:rsidRDefault="005E2843" w:rsidP="005E2843">
            <w:pPr>
              <w:rPr>
                <w:szCs w:val="24"/>
              </w:rPr>
            </w:pPr>
          </w:p>
        </w:tc>
        <w:tc>
          <w:tcPr>
            <w:tcW w:w="3789" w:type="dxa"/>
          </w:tcPr>
          <w:p w:rsidR="005E2843" w:rsidRDefault="005E2843" w:rsidP="005E2843"/>
        </w:tc>
        <w:tc>
          <w:tcPr>
            <w:tcW w:w="4593" w:type="dxa"/>
          </w:tcPr>
          <w:p w:rsidR="005E2843" w:rsidRPr="00002301" w:rsidRDefault="005E2843" w:rsidP="005E2843">
            <w:pPr>
              <w:pStyle w:val="Default"/>
              <w:ind w:firstLine="567"/>
            </w:pPr>
            <w:r>
              <w:rPr>
                <w:w w:val="0"/>
              </w:rPr>
              <w:t xml:space="preserve">  </w:t>
            </w:r>
            <w:r w:rsidRPr="0067232D">
              <w:rPr>
                <w:w w:val="0"/>
              </w:rPr>
              <w:t>Применение на уроке интерактивных форм работы учащихся:</w:t>
            </w:r>
            <w:r>
              <w:rPr>
                <w:w w:val="0"/>
              </w:rPr>
              <w:t xml:space="preserve"> </w:t>
            </w:r>
            <w:r w:rsidRPr="00443103">
              <w:t>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r>
              <w:t>.</w:t>
            </w:r>
          </w:p>
        </w:tc>
      </w:tr>
      <w:tr w:rsidR="005E2843" w:rsidTr="005E2843">
        <w:trPr>
          <w:trHeight w:val="438"/>
        </w:trPr>
        <w:tc>
          <w:tcPr>
            <w:tcW w:w="775" w:type="dxa"/>
          </w:tcPr>
          <w:p w:rsidR="005E2843" w:rsidRDefault="005E2843" w:rsidP="005E2843"/>
        </w:tc>
        <w:tc>
          <w:tcPr>
            <w:tcW w:w="2823" w:type="dxa"/>
          </w:tcPr>
          <w:p w:rsidR="005E2843" w:rsidRPr="00002301" w:rsidRDefault="005E2843" w:rsidP="005E2843">
            <w:pPr>
              <w:pStyle w:val="ab"/>
              <w:rPr>
                <w:szCs w:val="24"/>
              </w:rPr>
            </w:pPr>
            <w:r>
              <w:rPr>
                <w:szCs w:val="24"/>
              </w:rPr>
              <w:t>Повторение</w:t>
            </w:r>
          </w:p>
        </w:tc>
        <w:tc>
          <w:tcPr>
            <w:tcW w:w="1559" w:type="dxa"/>
          </w:tcPr>
          <w:p w:rsidR="005E2843" w:rsidRPr="00002301" w:rsidRDefault="005E2843" w:rsidP="005E2843">
            <w:pPr>
              <w:pStyle w:val="ab"/>
              <w:jc w:val="center"/>
              <w:rPr>
                <w:szCs w:val="24"/>
              </w:rPr>
            </w:pPr>
            <w:r>
              <w:rPr>
                <w:szCs w:val="24"/>
              </w:rPr>
              <w:t>8</w:t>
            </w:r>
          </w:p>
        </w:tc>
        <w:tc>
          <w:tcPr>
            <w:tcW w:w="1556" w:type="dxa"/>
          </w:tcPr>
          <w:p w:rsidR="005E2843" w:rsidRPr="00002301" w:rsidRDefault="005E2843" w:rsidP="005E2843">
            <w:pPr>
              <w:pStyle w:val="ab"/>
              <w:jc w:val="center"/>
              <w:rPr>
                <w:szCs w:val="24"/>
              </w:rPr>
            </w:pPr>
          </w:p>
        </w:tc>
        <w:tc>
          <w:tcPr>
            <w:tcW w:w="3789" w:type="dxa"/>
          </w:tcPr>
          <w:p w:rsidR="005E2843" w:rsidRPr="00002301" w:rsidRDefault="005E2843" w:rsidP="005E2843">
            <w:pPr>
              <w:pStyle w:val="ab"/>
              <w:rPr>
                <w:szCs w:val="24"/>
              </w:rPr>
            </w:pPr>
          </w:p>
        </w:tc>
        <w:tc>
          <w:tcPr>
            <w:tcW w:w="4593" w:type="dxa"/>
          </w:tcPr>
          <w:p w:rsidR="005E2843" w:rsidRPr="00002301" w:rsidRDefault="005E2843" w:rsidP="005E2843">
            <w:pPr>
              <w:pStyle w:val="ab"/>
              <w:rPr>
                <w:szCs w:val="24"/>
              </w:rPr>
            </w:pPr>
          </w:p>
        </w:tc>
      </w:tr>
    </w:tbl>
    <w:p w:rsidR="002B758D" w:rsidRDefault="002B758D" w:rsidP="005E2843">
      <w:pPr>
        <w:pStyle w:val="a8"/>
        <w:jc w:val="center"/>
        <w:rPr>
          <w:b/>
          <w:color w:val="000000"/>
          <w:sz w:val="28"/>
          <w:szCs w:val="28"/>
        </w:rPr>
        <w:sectPr w:rsidR="002B758D" w:rsidSect="002B758D">
          <w:pgSz w:w="16838" w:h="11906" w:orient="landscape"/>
          <w:pgMar w:top="1701" w:right="1134" w:bottom="850" w:left="1134" w:header="708" w:footer="708" w:gutter="0"/>
          <w:cols w:space="708"/>
          <w:docGrid w:linePitch="360"/>
        </w:sectPr>
      </w:pPr>
    </w:p>
    <w:p w:rsidR="00845B86" w:rsidRDefault="00845B86" w:rsidP="005E2843">
      <w:pPr>
        <w:pStyle w:val="a8"/>
        <w:jc w:val="center"/>
        <w:rPr>
          <w:b/>
          <w:color w:val="000000"/>
          <w:sz w:val="28"/>
          <w:szCs w:val="28"/>
        </w:rPr>
      </w:pPr>
      <w:r w:rsidRPr="00C56C43">
        <w:rPr>
          <w:b/>
          <w:color w:val="000000"/>
          <w:sz w:val="28"/>
          <w:szCs w:val="28"/>
        </w:rPr>
        <w:lastRenderedPageBreak/>
        <w:t>Поурочное планирование</w:t>
      </w:r>
      <w:r>
        <w:rPr>
          <w:b/>
          <w:color w:val="000000"/>
          <w:sz w:val="28"/>
          <w:szCs w:val="28"/>
        </w:rPr>
        <w:t>.</w:t>
      </w:r>
    </w:p>
    <w:p w:rsidR="00845B86" w:rsidRPr="00C56C43" w:rsidRDefault="00845B86" w:rsidP="00845B86">
      <w:pPr>
        <w:pStyle w:val="a8"/>
        <w:jc w:val="center"/>
        <w:rPr>
          <w:b/>
          <w:color w:val="000000"/>
          <w:sz w:val="28"/>
          <w:szCs w:val="28"/>
        </w:rPr>
      </w:pPr>
      <w:r>
        <w:rPr>
          <w:b/>
          <w:color w:val="000000"/>
          <w:sz w:val="28"/>
          <w:szCs w:val="28"/>
        </w:rPr>
        <w:t>Алгебра.</w:t>
      </w:r>
      <w:r w:rsidRPr="00C56C43">
        <w:rPr>
          <w:b/>
          <w:color w:val="000000"/>
          <w:sz w:val="28"/>
          <w:szCs w:val="28"/>
        </w:rPr>
        <w:t xml:space="preserve"> 7 класс</w:t>
      </w:r>
    </w:p>
    <w:tbl>
      <w:tblPr>
        <w:tblW w:w="11125" w:type="dxa"/>
        <w:tblInd w:w="-978" w:type="dxa"/>
        <w:tblLayout w:type="fixed"/>
        <w:tblCellMar>
          <w:left w:w="0" w:type="dxa"/>
          <w:right w:w="0" w:type="dxa"/>
        </w:tblCellMar>
        <w:tblLook w:val="0000"/>
      </w:tblPr>
      <w:tblGrid>
        <w:gridCol w:w="916"/>
        <w:gridCol w:w="6373"/>
        <w:gridCol w:w="1534"/>
        <w:gridCol w:w="2302"/>
      </w:tblGrid>
      <w:tr w:rsidR="00845B86" w:rsidTr="00845B86">
        <w:trPr>
          <w:trHeight w:hRule="exact" w:val="677"/>
        </w:trPr>
        <w:tc>
          <w:tcPr>
            <w:tcW w:w="864" w:type="dxa"/>
            <w:tcBorders>
              <w:top w:val="single" w:sz="4" w:space="0" w:color="auto"/>
              <w:left w:val="single" w:sz="4" w:space="0" w:color="auto"/>
              <w:bottom w:val="nil"/>
              <w:right w:val="nil"/>
            </w:tcBorders>
            <w:shd w:val="clear" w:color="auto" w:fill="FFFFFF"/>
            <w:vAlign w:val="center"/>
          </w:tcPr>
          <w:p w:rsidR="00845B86" w:rsidRPr="00C56C43" w:rsidRDefault="00845B86" w:rsidP="005E2843">
            <w:pPr>
              <w:pStyle w:val="a8"/>
              <w:shd w:val="clear" w:color="auto" w:fill="auto"/>
              <w:spacing w:before="0" w:after="0" w:line="250" w:lineRule="exact"/>
              <w:ind w:left="120"/>
              <w:jc w:val="center"/>
              <w:rPr>
                <w:b/>
              </w:rPr>
            </w:pPr>
            <w:r w:rsidRPr="00C56C43">
              <w:rPr>
                <w:b/>
                <w:color w:val="000000"/>
              </w:rPr>
              <w:t>№</w:t>
            </w:r>
          </w:p>
        </w:tc>
        <w:tc>
          <w:tcPr>
            <w:tcW w:w="6014"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2960" w:right="-289"/>
            </w:pPr>
            <w:r>
              <w:rPr>
                <w:rStyle w:val="a9"/>
                <w:color w:val="000000"/>
              </w:rPr>
              <w:t>Тема урока</w:t>
            </w:r>
            <w:r>
              <w:rPr>
                <w:color w:val="000000"/>
              </w:rPr>
              <w:t>.</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2960" w:right="-289"/>
              <w:jc w:val="center"/>
            </w:pPr>
          </w:p>
          <w:p w:rsidR="00845B86" w:rsidRPr="00C56C43" w:rsidRDefault="00845B86" w:rsidP="005E2843">
            <w:pPr>
              <w:jc w:val="center"/>
              <w:rPr>
                <w:b/>
                <w:sz w:val="25"/>
              </w:rPr>
            </w:pPr>
            <w:r w:rsidRPr="00C56C43">
              <w:rPr>
                <w:b/>
                <w:sz w:val="25"/>
              </w:rPr>
              <w:t>№ пункта</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tabs>
                <w:tab w:val="left" w:pos="1810"/>
              </w:tabs>
              <w:spacing w:before="0" w:after="0" w:line="250" w:lineRule="exact"/>
              <w:ind w:right="362"/>
              <w:jc w:val="center"/>
            </w:pPr>
            <w:r>
              <w:rPr>
                <w:rStyle w:val="101"/>
                <w:color w:val="000000"/>
                <w:sz w:val="24"/>
                <w:szCs w:val="24"/>
              </w:rPr>
              <w:t>Используемые ресурсы</w:t>
            </w:r>
          </w:p>
          <w:p w:rsidR="00845B86" w:rsidRPr="00C56C43" w:rsidRDefault="00845B86" w:rsidP="005E2843">
            <w:pPr>
              <w:jc w:val="center"/>
              <w:rPr>
                <w:b/>
                <w:sz w:val="25"/>
              </w:rPr>
            </w:pPr>
          </w:p>
        </w:tc>
      </w:tr>
      <w:tr w:rsidR="00845B86" w:rsidTr="00845B86">
        <w:trPr>
          <w:trHeight w:hRule="exact" w:val="984"/>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1440"/>
            </w:pPr>
            <w:r>
              <w:rPr>
                <w:rStyle w:val="a9"/>
                <w:color w:val="000000"/>
              </w:rPr>
              <w:t xml:space="preserve">                     Дроби и проценты                             11часов</w:t>
            </w:r>
          </w:p>
        </w:tc>
      </w:tr>
      <w:tr w:rsidR="00845B86" w:rsidTr="00845B86">
        <w:trPr>
          <w:trHeight w:hRule="exact" w:val="67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Сравнение дробей. Различные способы сравнения дробей.</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9439AD" w:rsidP="005E2843">
            <w:pPr>
              <w:pStyle w:val="a8"/>
              <w:shd w:val="clear" w:color="auto" w:fill="auto"/>
              <w:spacing w:before="0" w:after="0" w:line="250" w:lineRule="exact"/>
              <w:rPr>
                <w:sz w:val="24"/>
                <w:szCs w:val="24"/>
              </w:rPr>
            </w:pPr>
            <w:hyperlink r:id="rId19" w:history="1">
              <w:r w:rsidR="00845B86" w:rsidRPr="00DE7902">
                <w:rPr>
                  <w:rStyle w:val="a6"/>
                  <w:sz w:val="24"/>
                  <w:szCs w:val="24"/>
                </w:rPr>
                <w:t>https://resh.edu.ru/subject/lesson/708/</w:t>
              </w:r>
            </w:hyperlink>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Вычисления с рациональными числами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3</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Нахождение значений выражений</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4</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Степень с натуральным показателем</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2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5</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Вычисление значений выражений, содержащих степени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660"/>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6</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Проценты. Нахождение процентов от числа</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9439AD" w:rsidP="005E2843">
            <w:pPr>
              <w:pStyle w:val="a8"/>
              <w:shd w:val="clear" w:color="auto" w:fill="auto"/>
              <w:spacing w:before="0" w:after="0" w:line="250" w:lineRule="exact"/>
              <w:jc w:val="center"/>
              <w:rPr>
                <w:sz w:val="24"/>
                <w:szCs w:val="24"/>
              </w:rPr>
            </w:pPr>
            <w:hyperlink r:id="rId20" w:history="1">
              <w:r w:rsidR="00845B86" w:rsidRPr="00DE7902">
                <w:rPr>
                  <w:rStyle w:val="a6"/>
                  <w:sz w:val="24"/>
                  <w:szCs w:val="24"/>
                </w:rPr>
                <w:t>https://resh.edu.ru/subject/lesson/1060/</w:t>
              </w:r>
            </w:hyperlink>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7</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Нахождение числа по его процентам</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57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jc w:val="center"/>
            </w:pPr>
            <w:r>
              <w:rPr>
                <w:color w:val="000000"/>
              </w:rPr>
              <w:t>8</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на проценты</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9439AD" w:rsidP="005E2843">
            <w:pPr>
              <w:pStyle w:val="a8"/>
              <w:shd w:val="clear" w:color="auto" w:fill="auto"/>
              <w:spacing w:before="0" w:after="0" w:line="250" w:lineRule="exact"/>
              <w:jc w:val="center"/>
              <w:rPr>
                <w:sz w:val="24"/>
                <w:szCs w:val="24"/>
              </w:rPr>
            </w:pPr>
            <w:hyperlink r:id="rId21" w:history="1">
              <w:r w:rsidR="00845B86" w:rsidRPr="00DE7902">
                <w:rPr>
                  <w:rStyle w:val="a6"/>
                  <w:sz w:val="24"/>
                  <w:szCs w:val="24"/>
                </w:rPr>
                <w:t>https://resh.edu.ru/subject/lesson/1061/</w:t>
              </w:r>
            </w:hyperlink>
          </w:p>
        </w:tc>
      </w:tr>
      <w:tr w:rsidR="00845B86" w:rsidTr="00845B86">
        <w:trPr>
          <w:trHeight w:hRule="exact" w:val="597"/>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right="360"/>
              <w:jc w:val="right"/>
            </w:pPr>
            <w:r>
              <w:rPr>
                <w:color w:val="000000"/>
              </w:rPr>
              <w:t>9</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Статистические характеристики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1.5</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9439AD" w:rsidP="005E2843">
            <w:pPr>
              <w:pStyle w:val="a8"/>
              <w:shd w:val="clear" w:color="auto" w:fill="auto"/>
              <w:spacing w:before="0" w:after="0" w:line="250" w:lineRule="exact"/>
              <w:jc w:val="center"/>
              <w:rPr>
                <w:sz w:val="24"/>
                <w:szCs w:val="24"/>
              </w:rPr>
            </w:pPr>
            <w:hyperlink r:id="rId22" w:history="1">
              <w:r w:rsidR="00845B86" w:rsidRPr="00DE7902">
                <w:rPr>
                  <w:rStyle w:val="a6"/>
                  <w:sz w:val="24"/>
                  <w:szCs w:val="24"/>
                </w:rPr>
                <w:t>https://resh.edu.ru/subject/lesson/25/</w:t>
              </w:r>
            </w:hyperlink>
          </w:p>
        </w:tc>
      </w:tr>
      <w:tr w:rsidR="00845B86" w:rsidTr="00845B86">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10</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color w:val="000000"/>
              </w:rPr>
              <w:t>Решение задач на нахождение среднего арифметического моды, размаха</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1.5</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E7902"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80"/>
            </w:pPr>
            <w:r>
              <w:rPr>
                <w:color w:val="000000"/>
              </w:rPr>
              <w:t>11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rStyle w:val="a9"/>
                <w:color w:val="000000"/>
              </w:rPr>
              <w:t xml:space="preserve">Контрольная работа </w:t>
            </w:r>
            <w:r>
              <w:rPr>
                <w:color w:val="000000"/>
              </w:rPr>
              <w:t xml:space="preserve">№ </w:t>
            </w:r>
            <w:r>
              <w:rPr>
                <w:rStyle w:val="a9"/>
                <w:color w:val="000000"/>
              </w:rPr>
              <w:t xml:space="preserve">1 </w:t>
            </w:r>
            <w:r>
              <w:rPr>
                <w:color w:val="000000"/>
              </w:rPr>
              <w:t>по теме «Дроби и проценты»</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rPr>
                <w:sz w:val="10"/>
                <w:szCs w:val="10"/>
              </w:rPr>
            </w:pPr>
          </w:p>
        </w:tc>
        <w:tc>
          <w:tcPr>
            <w:tcW w:w="2172" w:type="dxa"/>
            <w:tcBorders>
              <w:top w:val="single" w:sz="4" w:space="0" w:color="auto"/>
              <w:left w:val="single" w:sz="4" w:space="0" w:color="auto"/>
              <w:bottom w:val="nil"/>
              <w:right w:val="single" w:sz="4" w:space="0" w:color="auto"/>
            </w:tcBorders>
            <w:shd w:val="clear" w:color="auto" w:fill="FFFFFF"/>
          </w:tcPr>
          <w:p w:rsidR="00845B86" w:rsidRPr="00DE7902" w:rsidRDefault="00845B86" w:rsidP="005E2843"/>
        </w:tc>
      </w:tr>
      <w:tr w:rsidR="00845B86" w:rsidTr="00845B86">
        <w:trPr>
          <w:trHeight w:hRule="exact" w:val="989"/>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ind w:left="1180"/>
              <w:jc w:val="center"/>
            </w:pPr>
            <w:r>
              <w:rPr>
                <w:rStyle w:val="a9"/>
                <w:color w:val="000000"/>
              </w:rPr>
              <w:t>Прямая и обратная пропорциональность                  8 часов</w:t>
            </w:r>
          </w:p>
        </w:tc>
      </w:tr>
      <w:tr w:rsidR="00845B86" w:rsidTr="00845B86">
        <w:trPr>
          <w:trHeight w:hRule="exact" w:val="76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 xml:space="preserve">Зависимости и формулы  </w:t>
            </w:r>
            <w:r>
              <w:rPr>
                <w:rStyle w:val="aa"/>
                <w:color w:val="000000"/>
              </w:rPr>
              <w:t>Рождение буквенной символики.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13</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с помощью формул</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14</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color w:val="000000"/>
              </w:rPr>
              <w:t>Прямая и обратная пропорциональность. Коэффициент пропорциональности.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2.2</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9439AD" w:rsidP="005E2843">
            <w:pPr>
              <w:pStyle w:val="a8"/>
              <w:shd w:val="clear" w:color="auto" w:fill="auto"/>
              <w:spacing w:before="0" w:after="0" w:line="250" w:lineRule="exact"/>
              <w:jc w:val="center"/>
              <w:rPr>
                <w:sz w:val="24"/>
                <w:szCs w:val="24"/>
              </w:rPr>
            </w:pPr>
            <w:hyperlink r:id="rId23" w:history="1">
              <w:r w:rsidR="00845B86" w:rsidRPr="00DF7E4E">
                <w:rPr>
                  <w:rStyle w:val="a6"/>
                  <w:sz w:val="24"/>
                  <w:szCs w:val="24"/>
                </w:rPr>
                <w:t>https://resh.edu.ru/subject/lesson/1087/</w:t>
              </w:r>
            </w:hyperlink>
          </w:p>
        </w:tc>
      </w:tr>
      <w:tr w:rsidR="00845B86" w:rsidTr="00845B86">
        <w:trPr>
          <w:trHeight w:hRule="exact" w:val="519"/>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15</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Определение пропорции. Основное свойство пропорции.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9439AD" w:rsidP="005E2843">
            <w:pPr>
              <w:pStyle w:val="a8"/>
              <w:shd w:val="clear" w:color="auto" w:fill="auto"/>
              <w:spacing w:before="0" w:after="0" w:line="250" w:lineRule="exact"/>
              <w:jc w:val="center"/>
              <w:rPr>
                <w:sz w:val="24"/>
                <w:szCs w:val="24"/>
              </w:rPr>
            </w:pPr>
            <w:hyperlink r:id="rId24" w:history="1">
              <w:r w:rsidR="00845B86" w:rsidRPr="00DF7E4E">
                <w:rPr>
                  <w:rStyle w:val="a6"/>
                  <w:sz w:val="24"/>
                  <w:szCs w:val="24"/>
                </w:rPr>
                <w:t>https://resh.edu.ru/subject/lesson/1085/</w:t>
              </w:r>
            </w:hyperlink>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16</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Решение задач с помощью пропорции</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2.3</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336"/>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17</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Пропорциональное деление</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pStyle w:val="a8"/>
              <w:shd w:val="clear" w:color="auto" w:fill="auto"/>
              <w:spacing w:before="0" w:after="0" w:line="250" w:lineRule="exact"/>
              <w:jc w:val="center"/>
              <w:rPr>
                <w:sz w:val="24"/>
                <w:szCs w:val="24"/>
              </w:rPr>
            </w:pPr>
          </w:p>
        </w:tc>
      </w:tr>
      <w:tr w:rsidR="00845B86" w:rsidTr="00845B86">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18</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Решение задач на пропорциональное деление, прямую и обратную пропорциональность</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color w:val="000000"/>
              </w:rPr>
              <w:t>2.1-2.4</w:t>
            </w: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9439AD" w:rsidP="005E2843">
            <w:pPr>
              <w:pStyle w:val="a8"/>
              <w:shd w:val="clear" w:color="auto" w:fill="auto"/>
              <w:spacing w:before="0" w:after="0" w:line="250" w:lineRule="exact"/>
              <w:jc w:val="center"/>
              <w:rPr>
                <w:sz w:val="24"/>
                <w:szCs w:val="24"/>
              </w:rPr>
            </w:pPr>
            <w:hyperlink r:id="rId25" w:history="1">
              <w:r w:rsidR="00845B86" w:rsidRPr="00DF7E4E">
                <w:rPr>
                  <w:rStyle w:val="a6"/>
                  <w:sz w:val="24"/>
                  <w:szCs w:val="24"/>
                </w:rPr>
                <w:t>https://resh.edu.ru/subject/lesson/1269/</w:t>
              </w:r>
            </w:hyperlink>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40"/>
            </w:pPr>
            <w:r>
              <w:rPr>
                <w:color w:val="000000"/>
              </w:rPr>
              <w:t>19</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12" w:lineRule="exact"/>
              <w:ind w:left="120"/>
            </w:pPr>
            <w:r>
              <w:rPr>
                <w:rStyle w:val="a9"/>
                <w:color w:val="000000"/>
              </w:rPr>
              <w:t xml:space="preserve">Контрольная работа </w:t>
            </w:r>
            <w:r>
              <w:rPr>
                <w:color w:val="000000"/>
              </w:rPr>
              <w:t xml:space="preserve">№ </w:t>
            </w:r>
            <w:r>
              <w:rPr>
                <w:rStyle w:val="a9"/>
                <w:color w:val="000000"/>
              </w:rPr>
              <w:t xml:space="preserve">2 </w:t>
            </w:r>
            <w:r>
              <w:rPr>
                <w:color w:val="000000"/>
              </w:rPr>
              <w:t>по теме «Прямая и обратная пропорциональность».</w:t>
            </w:r>
          </w:p>
        </w:tc>
        <w:tc>
          <w:tcPr>
            <w:tcW w:w="1448" w:type="dxa"/>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jc w:val="center"/>
              <w:rPr>
                <w:sz w:val="10"/>
                <w:szCs w:val="10"/>
              </w:rPr>
            </w:pPr>
          </w:p>
        </w:tc>
        <w:tc>
          <w:tcPr>
            <w:tcW w:w="2172" w:type="dxa"/>
            <w:tcBorders>
              <w:top w:val="single" w:sz="4" w:space="0" w:color="auto"/>
              <w:left w:val="single" w:sz="4" w:space="0" w:color="auto"/>
              <w:bottom w:val="nil"/>
              <w:right w:val="single" w:sz="4" w:space="0" w:color="auto"/>
            </w:tcBorders>
            <w:shd w:val="clear" w:color="auto" w:fill="FFFFFF"/>
            <w:vAlign w:val="center"/>
          </w:tcPr>
          <w:p w:rsidR="00845B86" w:rsidRPr="00DF7E4E" w:rsidRDefault="00845B86" w:rsidP="005E2843">
            <w:pPr>
              <w:jc w:val="center"/>
            </w:pPr>
          </w:p>
        </w:tc>
      </w:tr>
      <w:tr w:rsidR="00845B86" w:rsidTr="00845B86">
        <w:trPr>
          <w:trHeight w:hRule="exact" w:val="727"/>
        </w:trPr>
        <w:tc>
          <w:tcPr>
            <w:tcW w:w="10498"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5E2843">
            <w:pPr>
              <w:pStyle w:val="a8"/>
              <w:shd w:val="clear" w:color="auto" w:fill="auto"/>
              <w:spacing w:before="0" w:after="0" w:line="250" w:lineRule="exact"/>
              <w:jc w:val="center"/>
            </w:pPr>
            <w:r>
              <w:rPr>
                <w:rStyle w:val="a9"/>
                <w:color w:val="000000"/>
              </w:rPr>
              <w:t>Введение в алгебру                         9 часов</w:t>
            </w:r>
          </w:p>
        </w:tc>
      </w:tr>
      <w:tr w:rsidR="00845B86" w:rsidTr="00845B86">
        <w:trPr>
          <w:trHeight w:hRule="exact" w:val="648"/>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lastRenderedPageBreak/>
              <w:t>20</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 xml:space="preserve">Буквенные выражения. Числовые значения буквенных выражений. </w:t>
            </w:r>
            <w:r>
              <w:rPr>
                <w:rStyle w:val="aa"/>
                <w:color w:val="000000"/>
              </w:rPr>
              <w:t>Зарождение алгебры. Аль-Хорезми.</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r>
              <w:rPr>
                <w:color w:val="000000"/>
              </w:rPr>
              <w:t>3.1</w:t>
            </w:r>
          </w:p>
        </w:tc>
        <w:tc>
          <w:tcPr>
            <w:tcW w:w="2172"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p>
        </w:tc>
      </w:tr>
      <w:tr w:rsidR="00845B86" w:rsidTr="00845B86">
        <w:trPr>
          <w:trHeight w:hRule="exact" w:val="331"/>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21</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Буквенная запись свойств действий над числами</w:t>
            </w:r>
          </w:p>
        </w:tc>
        <w:tc>
          <w:tcPr>
            <w:tcW w:w="1448"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r>
              <w:rPr>
                <w:color w:val="000000"/>
              </w:rPr>
              <w:t>3.2</w:t>
            </w:r>
          </w:p>
        </w:tc>
        <w:tc>
          <w:tcPr>
            <w:tcW w:w="2172" w:type="dxa"/>
            <w:tcBorders>
              <w:top w:val="single" w:sz="4" w:space="0" w:color="auto"/>
              <w:left w:val="single" w:sz="4" w:space="0" w:color="auto"/>
              <w:bottom w:val="nil"/>
              <w:right w:val="single" w:sz="4" w:space="0" w:color="auto"/>
            </w:tcBorders>
            <w:shd w:val="clear" w:color="auto" w:fill="FFFFFF"/>
          </w:tcPr>
          <w:p w:rsidR="00845B86" w:rsidRDefault="00845B86" w:rsidP="005E2843">
            <w:pPr>
              <w:pStyle w:val="a8"/>
              <w:shd w:val="clear" w:color="auto" w:fill="auto"/>
              <w:spacing w:before="0" w:after="0" w:line="250" w:lineRule="exact"/>
              <w:jc w:val="center"/>
            </w:pPr>
          </w:p>
        </w:tc>
      </w:tr>
      <w:tr w:rsidR="00845B86" w:rsidTr="00845B86">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22</w:t>
            </w:r>
          </w:p>
        </w:tc>
        <w:tc>
          <w:tcPr>
            <w:tcW w:w="6014" w:type="dxa"/>
            <w:tcBorders>
              <w:top w:val="single" w:sz="4" w:space="0" w:color="auto"/>
              <w:left w:val="single" w:sz="4" w:space="0" w:color="auto"/>
              <w:bottom w:val="nil"/>
              <w:right w:val="nil"/>
            </w:tcBorders>
            <w:shd w:val="clear" w:color="auto" w:fill="FFFFFF"/>
          </w:tcPr>
          <w:p w:rsidR="00845B86" w:rsidRDefault="00845B86" w:rsidP="005E2843">
            <w:pPr>
              <w:pStyle w:val="a8"/>
              <w:shd w:val="clear" w:color="auto" w:fill="auto"/>
              <w:spacing w:before="0" w:after="0" w:line="322" w:lineRule="exact"/>
              <w:ind w:left="120"/>
            </w:pPr>
            <w:r>
              <w:rPr>
                <w:color w:val="000000"/>
              </w:rPr>
              <w:t>Алгебраическая сумма. Преобразование алгебраических сумм. Преобразование произведений.</w:t>
            </w:r>
          </w:p>
        </w:tc>
        <w:tc>
          <w:tcPr>
            <w:tcW w:w="1448"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r w:rsidRPr="00154D13">
              <w:rPr>
                <w:rStyle w:val="13pt"/>
                <w:b w:val="0"/>
                <w:color w:val="000000"/>
              </w:rPr>
              <w:t>3.2</w:t>
            </w:r>
          </w:p>
        </w:tc>
        <w:tc>
          <w:tcPr>
            <w:tcW w:w="2172"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p>
        </w:tc>
      </w:tr>
      <w:tr w:rsidR="00845B86" w:rsidTr="00845B86">
        <w:trPr>
          <w:trHeight w:hRule="exact" w:val="389"/>
        </w:trPr>
        <w:tc>
          <w:tcPr>
            <w:tcW w:w="864" w:type="dxa"/>
            <w:tcBorders>
              <w:top w:val="single" w:sz="4" w:space="0" w:color="auto"/>
              <w:left w:val="single" w:sz="4" w:space="0" w:color="auto"/>
              <w:bottom w:val="single" w:sz="4" w:space="0" w:color="auto"/>
              <w:right w:val="nil"/>
            </w:tcBorders>
            <w:shd w:val="clear" w:color="auto" w:fill="FFFFFF"/>
          </w:tcPr>
          <w:p w:rsidR="00845B86" w:rsidRDefault="00845B86" w:rsidP="005E2843">
            <w:pPr>
              <w:pStyle w:val="a8"/>
              <w:shd w:val="clear" w:color="auto" w:fill="auto"/>
              <w:spacing w:before="0" w:after="0" w:line="250" w:lineRule="exact"/>
              <w:ind w:left="320"/>
            </w:pPr>
            <w:r>
              <w:rPr>
                <w:color w:val="000000"/>
              </w:rPr>
              <w:t>23</w:t>
            </w:r>
          </w:p>
        </w:tc>
        <w:tc>
          <w:tcPr>
            <w:tcW w:w="6014" w:type="dxa"/>
            <w:tcBorders>
              <w:top w:val="single" w:sz="4" w:space="0" w:color="auto"/>
              <w:left w:val="single" w:sz="4" w:space="0" w:color="auto"/>
              <w:bottom w:val="single" w:sz="4" w:space="0" w:color="auto"/>
              <w:right w:val="nil"/>
            </w:tcBorders>
            <w:shd w:val="clear" w:color="auto" w:fill="FFFFFF"/>
          </w:tcPr>
          <w:p w:rsidR="00845B86" w:rsidRDefault="00845B86" w:rsidP="005E2843">
            <w:pPr>
              <w:pStyle w:val="a8"/>
              <w:shd w:val="clear" w:color="auto" w:fill="auto"/>
              <w:spacing w:before="0" w:after="0" w:line="250" w:lineRule="exact"/>
              <w:ind w:left="120"/>
            </w:pPr>
            <w:r>
              <w:rPr>
                <w:color w:val="000000"/>
              </w:rPr>
              <w:t>Раскрытие скобок</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r w:rsidRPr="00154D13">
              <w:rPr>
                <w:rStyle w:val="13pt"/>
                <w:b w:val="0"/>
                <w:color w:val="000000"/>
              </w:rPr>
              <w:t>3.3</w:t>
            </w:r>
          </w:p>
        </w:tc>
        <w:tc>
          <w:tcPr>
            <w:tcW w:w="2172" w:type="dxa"/>
            <w:tcBorders>
              <w:top w:val="single" w:sz="4" w:space="0" w:color="auto"/>
              <w:left w:val="single" w:sz="4" w:space="0" w:color="auto"/>
              <w:bottom w:val="single" w:sz="4" w:space="0" w:color="auto"/>
              <w:right w:val="single" w:sz="4" w:space="0" w:color="auto"/>
            </w:tcBorders>
            <w:shd w:val="clear" w:color="auto" w:fill="FFFFFF"/>
          </w:tcPr>
          <w:p w:rsidR="00845B86" w:rsidRPr="00154D13" w:rsidRDefault="00845B86" w:rsidP="005E2843">
            <w:pPr>
              <w:pStyle w:val="a8"/>
              <w:shd w:val="clear" w:color="auto" w:fill="auto"/>
              <w:spacing w:before="0" w:after="0" w:line="260" w:lineRule="exact"/>
              <w:jc w:val="center"/>
              <w:rPr>
                <w:b/>
              </w:rPr>
            </w:pPr>
          </w:p>
        </w:tc>
      </w:tr>
    </w:tbl>
    <w:tbl>
      <w:tblPr>
        <w:tblpPr w:leftFromText="180" w:rightFromText="180" w:vertAnchor="text" w:horzAnchor="margin" w:tblpXSpec="center" w:tblpY="15"/>
        <w:tblW w:w="10495" w:type="dxa"/>
        <w:tblLayout w:type="fixed"/>
        <w:tblCellMar>
          <w:left w:w="0" w:type="dxa"/>
          <w:right w:w="0" w:type="dxa"/>
        </w:tblCellMar>
        <w:tblLook w:val="0000"/>
      </w:tblPr>
      <w:tblGrid>
        <w:gridCol w:w="864"/>
        <w:gridCol w:w="6014"/>
        <w:gridCol w:w="1267"/>
        <w:gridCol w:w="2350"/>
      </w:tblGrid>
      <w:tr w:rsidR="00845B86" w:rsidTr="002B758D">
        <w:trPr>
          <w:trHeight w:hRule="exact" w:val="682"/>
        </w:trPr>
        <w:tc>
          <w:tcPr>
            <w:tcW w:w="864" w:type="dxa"/>
            <w:tcBorders>
              <w:top w:val="single" w:sz="4" w:space="0" w:color="auto"/>
              <w:left w:val="single" w:sz="4" w:space="0" w:color="auto"/>
              <w:bottom w:val="nil"/>
              <w:right w:val="nil"/>
            </w:tcBorders>
            <w:shd w:val="clear" w:color="auto" w:fill="FFFFFF"/>
          </w:tcPr>
          <w:tbl>
            <w:tblPr>
              <w:tblpPr w:leftFromText="180" w:rightFromText="180" w:vertAnchor="text" w:horzAnchor="page" w:tblpX="781" w:tblpY="1"/>
              <w:tblW w:w="10142" w:type="dxa"/>
              <w:tblLayout w:type="fixed"/>
              <w:tblCellMar>
                <w:left w:w="0" w:type="dxa"/>
                <w:right w:w="0" w:type="dxa"/>
              </w:tblCellMar>
              <w:tblLook w:val="0000"/>
            </w:tblPr>
            <w:tblGrid>
              <w:gridCol w:w="864"/>
              <w:gridCol w:w="6014"/>
              <w:gridCol w:w="1448"/>
              <w:gridCol w:w="1816"/>
            </w:tblGrid>
            <w:tr w:rsidR="002B758D" w:rsidTr="002B758D">
              <w:trPr>
                <w:trHeight w:hRule="exact" w:val="677"/>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317" w:lineRule="exact"/>
                    <w:ind w:left="120"/>
                  </w:pPr>
                  <w:r>
                    <w:rPr>
                      <w:color w:val="000000"/>
                    </w:rPr>
                    <w:t>Преобразование алгебраических выражений с помощью раскрытия скобок</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68"/>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25</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Приведение подобных слагаемых</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9439AD" w:rsidP="002B758D">
                  <w:pPr>
                    <w:pStyle w:val="a8"/>
                    <w:shd w:val="clear" w:color="auto" w:fill="auto"/>
                    <w:spacing w:before="0" w:after="0" w:line="260" w:lineRule="exact"/>
                    <w:jc w:val="center"/>
                    <w:rPr>
                      <w:sz w:val="24"/>
                      <w:szCs w:val="24"/>
                    </w:rPr>
                  </w:pPr>
                  <w:hyperlink r:id="rId26" w:history="1">
                    <w:r w:rsidR="002B758D" w:rsidRPr="00666A83">
                      <w:rPr>
                        <w:rStyle w:val="a6"/>
                        <w:sz w:val="24"/>
                        <w:szCs w:val="24"/>
                      </w:rPr>
                      <w:t>https://resh.edu.ru/subject/lesson/1179/</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Преобразование алгебраических выражений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Составление выражений по условию</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60" w:lineRule="exact"/>
                    <w:ind w:left="120"/>
                  </w:pPr>
                  <w:r>
                    <w:rPr>
                      <w:rStyle w:val="13pt"/>
                      <w:color w:val="000000"/>
                    </w:rPr>
                    <w:t xml:space="preserve">Контрольная работа </w:t>
                  </w:r>
                  <w:r>
                    <w:rPr>
                      <w:color w:val="000000"/>
                    </w:rPr>
                    <w:t xml:space="preserve">№ </w:t>
                  </w:r>
                  <w:r>
                    <w:rPr>
                      <w:rStyle w:val="13pt"/>
                      <w:color w:val="000000"/>
                    </w:rPr>
                    <w:t xml:space="preserve">3 </w:t>
                  </w:r>
                  <w:r>
                    <w:rPr>
                      <w:color w:val="000000"/>
                    </w:rPr>
                    <w:t>по теме: «Введение в алгебру»</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3.1-3.4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sz w:val="24"/>
                      <w:szCs w:val="24"/>
                    </w:rPr>
                  </w:pPr>
                </w:p>
              </w:tc>
            </w:tr>
            <w:tr w:rsidR="002B758D" w:rsidTr="002B758D">
              <w:trPr>
                <w:trHeight w:hRule="exact" w:val="1109"/>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jc w:val="center"/>
                  </w:pPr>
                  <w:r>
                    <w:rPr>
                      <w:rStyle w:val="14pt"/>
                      <w:color w:val="000000"/>
                    </w:rPr>
                    <w:t>Уравнения                        10 часов</w:t>
                  </w: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29</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Алгебраический способ решения задач</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4.1</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30</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Корни уравнения.</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4.2</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88"/>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31</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Правила преобразования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9439AD" w:rsidP="002B758D">
                  <w:pPr>
                    <w:pStyle w:val="a8"/>
                    <w:shd w:val="clear" w:color="auto" w:fill="auto"/>
                    <w:spacing w:before="0" w:after="0" w:line="260" w:lineRule="exact"/>
                    <w:jc w:val="center"/>
                    <w:rPr>
                      <w:sz w:val="24"/>
                      <w:szCs w:val="24"/>
                    </w:rPr>
                  </w:pPr>
                  <w:hyperlink r:id="rId27" w:history="1">
                    <w:r w:rsidR="002B758D" w:rsidRPr="00DF7E4E">
                      <w:rPr>
                        <w:rStyle w:val="a6"/>
                        <w:sz w:val="24"/>
                        <w:szCs w:val="24"/>
                      </w:rPr>
                      <w:t>https://resh.edu.ru/subject/lesson/1333/</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32</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Решение уравнений. </w:t>
                  </w:r>
                  <w:r>
                    <w:rPr>
                      <w:rStyle w:val="aa"/>
                      <w:color w:val="000000"/>
                    </w:rPr>
                    <w:t>Аль-Хорезми.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33</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уравнений с дробными коэффициентами.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850"/>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9439AD" w:rsidP="002B758D">
                  <w:pPr>
                    <w:pStyle w:val="a8"/>
                    <w:shd w:val="clear" w:color="auto" w:fill="auto"/>
                    <w:spacing w:before="0" w:after="0" w:line="260" w:lineRule="exact"/>
                    <w:jc w:val="center"/>
                    <w:rPr>
                      <w:sz w:val="24"/>
                      <w:szCs w:val="24"/>
                    </w:rPr>
                  </w:pPr>
                  <w:hyperlink r:id="rId28" w:history="1">
                    <w:r w:rsidR="002B758D" w:rsidRPr="004578F4">
                      <w:rPr>
                        <w:rStyle w:val="a6"/>
                        <w:sz w:val="24"/>
                        <w:szCs w:val="24"/>
                      </w:rPr>
                      <w:t>https://resh.edu.ru/subject/lesson/1334/</w:t>
                    </w:r>
                  </w:hyperlink>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35</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на части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задач на движение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Решение уравнений и задач с помощью уравнений.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4.1-4.4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00"/>
                  </w:pPr>
                  <w:r>
                    <w:rPr>
                      <w:color w:val="000000"/>
                    </w:rPr>
                    <w:t>38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80" w:lineRule="exact"/>
                    <w:ind w:left="120"/>
                  </w:pPr>
                  <w:r>
                    <w:rPr>
                      <w:rStyle w:val="13pt"/>
                      <w:color w:val="000000"/>
                    </w:rPr>
                    <w:t xml:space="preserve">Контрольная работа </w:t>
                  </w:r>
                  <w:r w:rsidRPr="00154D13">
                    <w:rPr>
                      <w:b/>
                      <w:color w:val="000000"/>
                    </w:rPr>
                    <w:t>№</w:t>
                  </w:r>
                  <w:r>
                    <w:rPr>
                      <w:color w:val="000000"/>
                    </w:rPr>
                    <w:t xml:space="preserve"> </w:t>
                  </w:r>
                  <w:r>
                    <w:rPr>
                      <w:rStyle w:val="14pt"/>
                      <w:color w:val="000000"/>
                    </w:rPr>
                    <w:t xml:space="preserve">4 </w:t>
                  </w:r>
                  <w:r>
                    <w:rPr>
                      <w:color w:val="000000"/>
                    </w:rPr>
                    <w:t>по теме: « Уравнения»</w:t>
                  </w:r>
                </w:p>
              </w:tc>
              <w:tc>
                <w:tcPr>
                  <w:tcW w:w="1448" w:type="dxa"/>
                  <w:tcBorders>
                    <w:top w:val="single" w:sz="4" w:space="0" w:color="auto"/>
                    <w:left w:val="single" w:sz="4" w:space="0" w:color="auto"/>
                    <w:bottom w:val="nil"/>
                    <w:right w:val="single" w:sz="4" w:space="0" w:color="auto"/>
                  </w:tcBorders>
                  <w:shd w:val="clear" w:color="auto" w:fill="FFFFFF"/>
                </w:tcPr>
                <w:p w:rsidR="002B758D" w:rsidRDefault="002B758D" w:rsidP="002B758D">
                  <w:pPr>
                    <w:rPr>
                      <w:sz w:val="10"/>
                      <w:szCs w:val="10"/>
                    </w:rPr>
                  </w:pP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tc>
            </w:tr>
            <w:tr w:rsidR="002B758D" w:rsidTr="002B758D">
              <w:trPr>
                <w:trHeight w:hRule="exact" w:val="1109"/>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jc w:val="center"/>
                  </w:pPr>
                  <w:r>
                    <w:rPr>
                      <w:rStyle w:val="14pt"/>
                      <w:color w:val="000000"/>
                    </w:rPr>
                    <w:t>Координаты и графики                     10 часов</w:t>
                  </w: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39</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Множество точек на координатной прямой.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5.1</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8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40</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Расстояние между точками координатной прямой.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5.2</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8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41</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Множество точек на координатной плоскости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653"/>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42</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312" w:lineRule="exact"/>
                    <w:ind w:left="120"/>
                  </w:pPr>
                  <w:r>
                    <w:rPr>
                      <w:color w:val="000000"/>
                    </w:rPr>
                    <w:t>Изображение множества точек на координатной прямой и плоскости</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5.3</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43</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 xml:space="preserve">Г рафики зависимостей </w:t>
                  </w:r>
                  <w:r w:rsidRPr="00154D13">
                    <w:rPr>
                      <w:i/>
                      <w:color w:val="000000"/>
                    </w:rPr>
                    <w:t>у = х</w:t>
                  </w:r>
                  <w:r>
                    <w:rPr>
                      <w:color w:val="000000"/>
                    </w:rPr>
                    <w:t xml:space="preserve">, </w:t>
                  </w:r>
                  <w:r w:rsidRPr="00154D13">
                    <w:rPr>
                      <w:i/>
                      <w:color w:val="000000"/>
                    </w:rPr>
                    <w:t>у = -х</w:t>
                  </w:r>
                  <w:r>
                    <w:rPr>
                      <w:color w:val="000000"/>
                    </w:rPr>
                    <w:t>.</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44</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Графики кусочно-заданных зависимостей.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5.4</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775"/>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45</w:t>
                  </w:r>
                </w:p>
              </w:tc>
              <w:tc>
                <w:tcPr>
                  <w:tcW w:w="6014" w:type="dxa"/>
                  <w:tcBorders>
                    <w:top w:val="single" w:sz="4" w:space="0" w:color="auto"/>
                    <w:left w:val="single" w:sz="4" w:space="0" w:color="auto"/>
                    <w:bottom w:val="nil"/>
                    <w:right w:val="nil"/>
                  </w:tcBorders>
                  <w:shd w:val="clear" w:color="auto" w:fill="FFFFFF"/>
                  <w:vAlign w:val="center"/>
                </w:tcPr>
                <w:p w:rsidR="002B758D" w:rsidRDefault="002B758D" w:rsidP="002B758D">
                  <w:pPr>
                    <w:pStyle w:val="a8"/>
                    <w:shd w:val="clear" w:color="auto" w:fill="auto"/>
                    <w:spacing w:before="0" w:after="0" w:line="250" w:lineRule="exact"/>
                    <w:ind w:left="120"/>
                  </w:pPr>
                  <w:r>
                    <w:rPr>
                      <w:color w:val="000000"/>
                    </w:rPr>
                    <w:t xml:space="preserve">Г рафик зависимости </w:t>
                  </w:r>
                  <w:r w:rsidRPr="00154D13">
                    <w:rPr>
                      <w:color w:val="000000"/>
                      <w:position w:val="-10"/>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8pt" o:ole="">
                        <v:imagedata r:id="rId29" o:title=""/>
                      </v:shape>
                      <o:OLEObject Type="Embed" ProgID="Equation.3" ShapeID="_x0000_i1025" DrawAspect="Content" ObjectID="_1747031152" r:id="rId30"/>
                    </w:object>
                  </w:r>
                  <w:r>
                    <w:rPr>
                      <w:color w:val="000000"/>
                    </w:rPr>
                    <w:t xml:space="preserve">; </w:t>
                  </w:r>
                  <w:r w:rsidRPr="00154D13">
                    <w:rPr>
                      <w:color w:val="000000"/>
                      <w:position w:val="-10"/>
                    </w:rPr>
                    <w:object w:dxaOrig="660" w:dyaOrig="360">
                      <v:shape id="_x0000_i1026" type="#_x0000_t75" style="width:33pt;height:18pt" o:ole="">
                        <v:imagedata r:id="rId31" o:title=""/>
                      </v:shape>
                      <o:OLEObject Type="Embed" ProgID="Equation.3" ShapeID="_x0000_i1026" DrawAspect="Content" ObjectID="_1747031153" r:id="rId32"/>
                    </w:objec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5.5</w:t>
                  </w:r>
                </w:p>
              </w:tc>
              <w:tc>
                <w:tcPr>
                  <w:tcW w:w="1816" w:type="dxa"/>
                  <w:tcBorders>
                    <w:top w:val="single" w:sz="4" w:space="0" w:color="auto"/>
                    <w:left w:val="single" w:sz="4" w:space="0" w:color="auto"/>
                    <w:bottom w:val="nil"/>
                    <w:right w:val="single" w:sz="4" w:space="0" w:color="auto"/>
                  </w:tcBorders>
                  <w:shd w:val="clear" w:color="auto" w:fill="FFFFFF"/>
                </w:tcPr>
                <w:p w:rsidR="002B758D" w:rsidRPr="004578F4" w:rsidRDefault="009439AD" w:rsidP="002B758D">
                  <w:pPr>
                    <w:pStyle w:val="a8"/>
                    <w:shd w:val="clear" w:color="auto" w:fill="auto"/>
                    <w:spacing w:before="0" w:after="0" w:line="260" w:lineRule="exact"/>
                    <w:jc w:val="center"/>
                    <w:rPr>
                      <w:sz w:val="24"/>
                      <w:szCs w:val="24"/>
                    </w:rPr>
                  </w:pPr>
                  <w:hyperlink r:id="rId33" w:history="1">
                    <w:r w:rsidR="002B758D" w:rsidRPr="004578F4">
                      <w:rPr>
                        <w:rStyle w:val="a6"/>
                        <w:sz w:val="24"/>
                        <w:szCs w:val="24"/>
                      </w:rPr>
                      <w:t>https://resh.edu.ru/subject/lesson/2908/start/</w:t>
                    </w:r>
                  </w:hyperlink>
                </w:p>
              </w:tc>
            </w:tr>
            <w:tr w:rsidR="002B758D" w:rsidTr="002B758D">
              <w:trPr>
                <w:trHeight w:hRule="exact" w:val="374"/>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46</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Г рафики кусочно-заданных зависимостей</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5.5</w:t>
                  </w:r>
                </w:p>
              </w:tc>
              <w:tc>
                <w:tcPr>
                  <w:tcW w:w="1816" w:type="dxa"/>
                  <w:tcBorders>
                    <w:top w:val="single" w:sz="4" w:space="0" w:color="auto"/>
                    <w:left w:val="single" w:sz="4" w:space="0" w:color="auto"/>
                    <w:bottom w:val="nil"/>
                    <w:right w:val="single" w:sz="4" w:space="0" w:color="auto"/>
                  </w:tcBorders>
                  <w:shd w:val="clear" w:color="auto" w:fill="FFFFFF"/>
                </w:tcPr>
                <w:p w:rsidR="002B758D" w:rsidRPr="004578F4" w:rsidRDefault="002B758D" w:rsidP="002B758D">
                  <w:pPr>
                    <w:pStyle w:val="a8"/>
                    <w:shd w:val="clear" w:color="auto" w:fill="auto"/>
                    <w:spacing w:before="0" w:after="0" w:line="260" w:lineRule="exact"/>
                    <w:jc w:val="center"/>
                    <w:rPr>
                      <w:sz w:val="24"/>
                      <w:szCs w:val="24"/>
                    </w:rPr>
                  </w:pPr>
                </w:p>
              </w:tc>
            </w:tr>
            <w:tr w:rsidR="002B758D" w:rsidTr="002B758D">
              <w:trPr>
                <w:trHeight w:hRule="exact" w:val="379"/>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47</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Графики вокруг нас. Чтение графиков</w:t>
                  </w:r>
                </w:p>
              </w:tc>
              <w:tc>
                <w:tcPr>
                  <w:tcW w:w="1448" w:type="dxa"/>
                  <w:tcBorders>
                    <w:top w:val="single" w:sz="4" w:space="0" w:color="auto"/>
                    <w:left w:val="single" w:sz="4" w:space="0" w:color="auto"/>
                    <w:bottom w:val="nil"/>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5.6</w:t>
                  </w: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r w:rsidR="002B758D" w:rsidTr="002B758D">
              <w:trPr>
                <w:trHeight w:hRule="exact" w:val="526"/>
              </w:trPr>
              <w:tc>
                <w:tcPr>
                  <w:tcW w:w="86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50" w:lineRule="exact"/>
                    <w:ind w:left="320"/>
                  </w:pPr>
                  <w:r>
                    <w:rPr>
                      <w:color w:val="000000"/>
                    </w:rPr>
                    <w:t>48</w:t>
                  </w:r>
                </w:p>
              </w:tc>
              <w:tc>
                <w:tcPr>
                  <w:tcW w:w="6014" w:type="dxa"/>
                  <w:tcBorders>
                    <w:top w:val="single" w:sz="4" w:space="0" w:color="auto"/>
                    <w:left w:val="single" w:sz="4" w:space="0" w:color="auto"/>
                    <w:bottom w:val="nil"/>
                    <w:right w:val="nil"/>
                  </w:tcBorders>
                  <w:shd w:val="clear" w:color="auto" w:fill="FFFFFF"/>
                </w:tcPr>
                <w:p w:rsidR="002B758D" w:rsidRDefault="002B758D" w:rsidP="002B758D">
                  <w:pPr>
                    <w:pStyle w:val="a8"/>
                    <w:shd w:val="clear" w:color="auto" w:fill="auto"/>
                    <w:spacing w:before="0" w:after="0" w:line="260" w:lineRule="exact"/>
                    <w:ind w:left="120"/>
                  </w:pPr>
                  <w:r>
                    <w:rPr>
                      <w:rStyle w:val="13pt"/>
                      <w:color w:val="000000"/>
                    </w:rPr>
                    <w:t xml:space="preserve">Контрольная работа №5 </w:t>
                  </w:r>
                  <w:r>
                    <w:rPr>
                      <w:color w:val="000000"/>
                    </w:rPr>
                    <w:t>по теме: «Координаты и графики».</w:t>
                  </w:r>
                </w:p>
              </w:tc>
              <w:tc>
                <w:tcPr>
                  <w:tcW w:w="1448" w:type="dxa"/>
                  <w:tcBorders>
                    <w:top w:val="single" w:sz="4" w:space="0" w:color="auto"/>
                    <w:left w:val="single" w:sz="4" w:space="0" w:color="auto"/>
                    <w:bottom w:val="nil"/>
                    <w:right w:val="single" w:sz="4" w:space="0" w:color="auto"/>
                  </w:tcBorders>
                  <w:shd w:val="clear" w:color="auto" w:fill="FFFFFF"/>
                </w:tcPr>
                <w:p w:rsidR="002B758D" w:rsidRDefault="002B758D" w:rsidP="002B758D">
                  <w:pPr>
                    <w:rPr>
                      <w:sz w:val="10"/>
                      <w:szCs w:val="10"/>
                    </w:rPr>
                  </w:pPr>
                </w:p>
              </w:tc>
              <w:tc>
                <w:tcPr>
                  <w:tcW w:w="1816" w:type="dxa"/>
                  <w:tcBorders>
                    <w:top w:val="single" w:sz="4" w:space="0" w:color="auto"/>
                    <w:left w:val="single" w:sz="4" w:space="0" w:color="auto"/>
                    <w:bottom w:val="nil"/>
                    <w:right w:val="single" w:sz="4" w:space="0" w:color="auto"/>
                  </w:tcBorders>
                  <w:shd w:val="clear" w:color="auto" w:fill="FFFFFF"/>
                </w:tcPr>
                <w:p w:rsidR="002B758D" w:rsidRPr="00DF7E4E" w:rsidRDefault="002B758D" w:rsidP="002B758D"/>
              </w:tc>
            </w:tr>
            <w:tr w:rsidR="002B758D" w:rsidTr="002B758D">
              <w:trPr>
                <w:trHeight w:hRule="exact" w:val="1280"/>
              </w:trPr>
              <w:tc>
                <w:tcPr>
                  <w:tcW w:w="10142" w:type="dxa"/>
                  <w:gridSpan w:val="4"/>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80" w:lineRule="exact"/>
                    <w:ind w:left="160"/>
                    <w:jc w:val="center"/>
                  </w:pPr>
                  <w:r>
                    <w:rPr>
                      <w:rStyle w:val="14pt"/>
                      <w:color w:val="000000"/>
                    </w:rPr>
                    <w:t>Свойства степени с натуральным показателем               10 часов</w:t>
                  </w:r>
                </w:p>
              </w:tc>
            </w:tr>
            <w:tr w:rsidR="002B758D" w:rsidTr="002B758D">
              <w:trPr>
                <w:trHeight w:hRule="exact" w:val="384"/>
              </w:trPr>
              <w:tc>
                <w:tcPr>
                  <w:tcW w:w="864" w:type="dxa"/>
                  <w:tcBorders>
                    <w:top w:val="single" w:sz="4" w:space="0" w:color="auto"/>
                    <w:left w:val="single" w:sz="4" w:space="0" w:color="auto"/>
                    <w:bottom w:val="single" w:sz="4" w:space="0" w:color="auto"/>
                    <w:right w:val="nil"/>
                  </w:tcBorders>
                  <w:shd w:val="clear" w:color="auto" w:fill="FFFFFF"/>
                </w:tcPr>
                <w:p w:rsidR="002B758D" w:rsidRDefault="002B758D" w:rsidP="002B758D">
                  <w:pPr>
                    <w:pStyle w:val="a8"/>
                    <w:shd w:val="clear" w:color="auto" w:fill="auto"/>
                    <w:spacing w:before="0" w:after="0" w:line="250" w:lineRule="exact"/>
                    <w:ind w:left="340"/>
                  </w:pPr>
                  <w:r>
                    <w:rPr>
                      <w:color w:val="000000"/>
                    </w:rPr>
                    <w:t>49</w:t>
                  </w:r>
                </w:p>
              </w:tc>
              <w:tc>
                <w:tcPr>
                  <w:tcW w:w="6014" w:type="dxa"/>
                  <w:tcBorders>
                    <w:top w:val="single" w:sz="4" w:space="0" w:color="auto"/>
                    <w:left w:val="single" w:sz="4" w:space="0" w:color="auto"/>
                    <w:bottom w:val="single" w:sz="4" w:space="0" w:color="auto"/>
                    <w:right w:val="nil"/>
                  </w:tcBorders>
                  <w:shd w:val="clear" w:color="auto" w:fill="FFFFFF"/>
                </w:tcPr>
                <w:p w:rsidR="002B758D" w:rsidRDefault="002B758D" w:rsidP="002B758D">
                  <w:pPr>
                    <w:pStyle w:val="a8"/>
                    <w:shd w:val="clear" w:color="auto" w:fill="auto"/>
                    <w:spacing w:before="0" w:after="0" w:line="250" w:lineRule="exact"/>
                    <w:ind w:left="120"/>
                  </w:pPr>
                  <w:r>
                    <w:rPr>
                      <w:color w:val="000000"/>
                    </w:rPr>
                    <w:t>Произведение и частное степеней</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2B758D" w:rsidRPr="00154D13" w:rsidRDefault="002B758D" w:rsidP="002B758D">
                  <w:pPr>
                    <w:pStyle w:val="a8"/>
                    <w:shd w:val="clear" w:color="auto" w:fill="auto"/>
                    <w:spacing w:before="0" w:after="0" w:line="260" w:lineRule="exact"/>
                    <w:jc w:val="center"/>
                    <w:rPr>
                      <w:b/>
                    </w:rPr>
                  </w:pPr>
                  <w:r w:rsidRPr="00154D13">
                    <w:rPr>
                      <w:rStyle w:val="13pt"/>
                      <w:b w:val="0"/>
                      <w:color w:val="000000"/>
                    </w:rPr>
                    <w:t>6.1</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2B758D" w:rsidRPr="00DF7E4E" w:rsidRDefault="002B758D" w:rsidP="002B758D">
                  <w:pPr>
                    <w:pStyle w:val="a8"/>
                    <w:shd w:val="clear" w:color="auto" w:fill="auto"/>
                    <w:spacing w:before="0" w:after="0" w:line="260" w:lineRule="exact"/>
                    <w:jc w:val="center"/>
                    <w:rPr>
                      <w:b/>
                      <w:sz w:val="24"/>
                      <w:szCs w:val="24"/>
                    </w:rPr>
                  </w:pPr>
                </w:p>
              </w:tc>
            </w:tr>
          </w:tbl>
          <w:p w:rsidR="00845B86" w:rsidRDefault="00845B86" w:rsidP="00845B86">
            <w:pPr>
              <w:pStyle w:val="a8"/>
              <w:shd w:val="clear" w:color="auto" w:fill="auto"/>
              <w:spacing w:before="0" w:after="0" w:line="250" w:lineRule="exact"/>
              <w:ind w:left="300"/>
            </w:pPr>
            <w:r>
              <w:rPr>
                <w:color w:val="000000"/>
              </w:rPr>
              <w:t>50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07" w:lineRule="exact"/>
              <w:ind w:left="120"/>
            </w:pPr>
            <w:r>
              <w:rPr>
                <w:color w:val="000000"/>
              </w:rPr>
              <w:t>Упрощение выражений, содержащих произведение и частное степеней.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Степень степени, произведения и дроби.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Преобразование алгебраических выражений, содержащих степени.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6.2</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Сокращение дробей, содержащих степени.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6.2</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sz w:val="24"/>
                <w:szCs w:val="24"/>
              </w:rPr>
            </w:pPr>
          </w:p>
        </w:tc>
      </w:tr>
      <w:tr w:rsidR="00845B86" w:rsidTr="002B758D">
        <w:trPr>
          <w:trHeight w:hRule="exact" w:val="106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комбинаторных задач с использованием правила умножения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34" w:history="1">
              <w:r w:rsidR="00845B86" w:rsidRPr="003A3BAA">
                <w:rPr>
                  <w:rStyle w:val="a6"/>
                  <w:sz w:val="22"/>
                  <w:szCs w:val="22"/>
                </w:rPr>
                <w:t>https://resh.edu.ru/subject/lesson/18/</w:t>
              </w:r>
            </w:hyperlink>
          </w:p>
          <w:p w:rsidR="00845B86" w:rsidRPr="004578F4" w:rsidRDefault="009439AD" w:rsidP="00845B86">
            <w:pPr>
              <w:pStyle w:val="a8"/>
              <w:shd w:val="clear" w:color="auto" w:fill="auto"/>
              <w:spacing w:before="0" w:after="0" w:line="260" w:lineRule="exact"/>
              <w:jc w:val="center"/>
              <w:rPr>
                <w:sz w:val="24"/>
                <w:szCs w:val="24"/>
              </w:rPr>
            </w:pPr>
            <w:hyperlink r:id="rId35" w:history="1">
              <w:r w:rsidR="00845B86" w:rsidRPr="003A3BAA">
                <w:rPr>
                  <w:rStyle w:val="a6"/>
                  <w:sz w:val="22"/>
                  <w:szCs w:val="22"/>
                </w:rPr>
                <w:t>https://resh.edu.ru/subject/lesson/28/</w:t>
              </w:r>
            </w:hyperlink>
          </w:p>
        </w:tc>
      </w:tr>
      <w:tr w:rsidR="00845B86" w:rsidTr="002B758D">
        <w:trPr>
          <w:trHeight w:hRule="exact" w:val="370"/>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Перестановки.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6.3</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56</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комбинаторных задач</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6.4</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57</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Решение задач по теме «Свойства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6.1-6.4</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653"/>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00"/>
            </w:pPr>
            <w:r>
              <w:rPr>
                <w:color w:val="000000"/>
              </w:rPr>
              <w:t>58</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rStyle w:val="a9"/>
                <w:color w:val="000000"/>
              </w:rPr>
              <w:t xml:space="preserve">Контрольная работа №6 </w:t>
            </w:r>
            <w:r>
              <w:rPr>
                <w:color w:val="000000"/>
              </w:rPr>
              <w:t>по теме: «Свойства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tc>
      </w:tr>
      <w:tr w:rsidR="00845B86" w:rsidTr="002B758D">
        <w:trPr>
          <w:trHeight w:hRule="exact" w:val="655"/>
        </w:trPr>
        <w:tc>
          <w:tcPr>
            <w:tcW w:w="10495"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ind w:left="1240"/>
            </w:pPr>
            <w:r>
              <w:rPr>
                <w:rStyle w:val="14pt"/>
                <w:color w:val="000000"/>
              </w:rPr>
              <w:t>Многочлены                            16 часов</w:t>
            </w:r>
          </w:p>
        </w:tc>
      </w:tr>
      <w:tr w:rsidR="00845B86" w:rsidTr="002B758D">
        <w:trPr>
          <w:trHeight w:hRule="exact" w:val="696"/>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59</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Одночлены и многочлены.</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7.1</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36" w:history="1">
              <w:r w:rsidR="00845B86" w:rsidRPr="003A3BAA">
                <w:rPr>
                  <w:rStyle w:val="a6"/>
                  <w:sz w:val="22"/>
                  <w:szCs w:val="22"/>
                </w:rPr>
                <w:t>https://resh.edu.ru/subject/lesson/1068/</w:t>
              </w:r>
            </w:hyperlink>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Сложение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7.2</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523"/>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Вычитание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7.2</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37" w:history="1">
              <w:r w:rsidR="00845B86" w:rsidRPr="003A3BAA">
                <w:rPr>
                  <w:rStyle w:val="a6"/>
                  <w:sz w:val="22"/>
                  <w:szCs w:val="22"/>
                </w:rPr>
                <w:t>https://resh.edu.ru/subject/lesson/1180/</w:t>
              </w:r>
            </w:hyperlink>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Представление многочлена в виде суммы и разности многочленов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tc>
      </w:tr>
      <w:tr w:rsidR="00845B86" w:rsidTr="002B758D">
        <w:trPr>
          <w:trHeight w:hRule="exact" w:val="600"/>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Умножение одночлена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38" w:history="1">
              <w:r w:rsidR="00845B86" w:rsidRPr="003A3BAA">
                <w:rPr>
                  <w:rStyle w:val="a6"/>
                  <w:sz w:val="22"/>
                  <w:szCs w:val="22"/>
                </w:rPr>
                <w:t>https://resh.edu.ru/subject/lesson/1164/</w:t>
              </w:r>
            </w:hyperlink>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Преобразование алгебраических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7.3</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692"/>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Умножение многочлена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39" w:history="1">
              <w:r w:rsidR="00845B86" w:rsidRPr="003A3BAA">
                <w:rPr>
                  <w:rStyle w:val="a6"/>
                  <w:sz w:val="22"/>
                  <w:szCs w:val="22"/>
                </w:rPr>
                <w:t>https://resh.edu.ru/subject/lesson/1240/</w:t>
              </w:r>
            </w:hyperlink>
          </w:p>
        </w:tc>
      </w:tr>
      <w:tr w:rsidR="00845B86" w:rsidTr="002B758D">
        <w:trPr>
          <w:trHeight w:hRule="exact" w:val="38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66</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Упрощение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65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67</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уравнений с использованием умножения многочлена на многочлен</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7.4</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845B86" w:rsidP="00845B86">
            <w:pPr>
              <w:pStyle w:val="a8"/>
              <w:shd w:val="clear" w:color="auto" w:fill="auto"/>
              <w:spacing w:before="0" w:after="0" w:line="260" w:lineRule="exact"/>
              <w:jc w:val="center"/>
              <w:rPr>
                <w:sz w:val="22"/>
                <w:szCs w:val="22"/>
              </w:rPr>
            </w:pPr>
          </w:p>
        </w:tc>
      </w:tr>
      <w:tr w:rsidR="00845B86" w:rsidTr="002B758D">
        <w:trPr>
          <w:trHeight w:hRule="exact" w:val="585"/>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68</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квадрата суммы и квадрата разности двух чисел</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40" w:history="1">
              <w:r w:rsidR="00845B86" w:rsidRPr="003A3BAA">
                <w:rPr>
                  <w:rStyle w:val="a6"/>
                  <w:sz w:val="22"/>
                  <w:szCs w:val="22"/>
                </w:rPr>
                <w:t>https://resh.edu.ru/subject/lesson/1138/</w:t>
              </w:r>
            </w:hyperlink>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69</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Представление трехчлена в виде квадрата двучлена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70</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куба суммы и куба разности двух чисел</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lastRenderedPageBreak/>
              <w:t>71</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Преобразование алгебраических выражений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7.5</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72</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Составление уравнения по условию задачи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7.6</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r w:rsidR="00845B86" w:rsidTr="002B758D">
        <w:trPr>
          <w:trHeight w:hRule="exact" w:val="374"/>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73</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задач с помощью уравнений.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ind w:right="260"/>
              <w:jc w:val="center"/>
              <w:rPr>
                <w:b/>
              </w:rPr>
            </w:pPr>
            <w:r>
              <w:rPr>
                <w:rStyle w:val="13pt"/>
                <w:b w:val="0"/>
                <w:color w:val="000000"/>
              </w:rPr>
              <w:t xml:space="preserve">   </w:t>
            </w:r>
            <w:r w:rsidRPr="00154D13">
              <w:rPr>
                <w:rStyle w:val="13pt"/>
                <w:b w:val="0"/>
                <w:color w:val="000000"/>
              </w:rPr>
              <w:t>7.6</w:t>
            </w: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pacing w:line="260" w:lineRule="exact"/>
              <w:ind w:right="260"/>
              <w:jc w:val="right"/>
              <w:rPr>
                <w:sz w:val="24"/>
                <w:szCs w:val="24"/>
              </w:rPr>
            </w:pPr>
          </w:p>
        </w:tc>
      </w:tr>
      <w:tr w:rsidR="00845B86" w:rsidTr="002B758D">
        <w:trPr>
          <w:trHeight w:hRule="exact" w:val="379"/>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74</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rStyle w:val="a9"/>
                <w:color w:val="000000"/>
              </w:rPr>
              <w:t xml:space="preserve">Контрольная работа № 7 </w:t>
            </w:r>
            <w:r>
              <w:rPr>
                <w:color w:val="000000"/>
              </w:rPr>
              <w:t>по теме «Многочлены»</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350"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tc>
      </w:tr>
      <w:tr w:rsidR="00845B86" w:rsidTr="002B758D">
        <w:trPr>
          <w:trHeight w:hRule="exact" w:val="611"/>
        </w:trPr>
        <w:tc>
          <w:tcPr>
            <w:tcW w:w="10495"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pPr>
            <w:r>
              <w:rPr>
                <w:rStyle w:val="14pt"/>
                <w:color w:val="000000"/>
              </w:rPr>
              <w:t>Разложение многочленов на множители                    16 часов</w:t>
            </w:r>
          </w:p>
        </w:tc>
      </w:tr>
      <w:tr w:rsidR="00845B86" w:rsidTr="002B758D">
        <w:trPr>
          <w:trHeight w:hRule="exact" w:val="538"/>
        </w:trPr>
        <w:tc>
          <w:tcPr>
            <w:tcW w:w="86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75</w:t>
            </w:r>
          </w:p>
        </w:tc>
        <w:tc>
          <w:tcPr>
            <w:tcW w:w="601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Вынесение общего множителя за скобки.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rPr>
            </w:pPr>
            <w:r w:rsidRPr="004578F4">
              <w:rPr>
                <w:rStyle w:val="13pt"/>
                <w:b w:val="0"/>
                <w:color w:val="000000"/>
              </w:rPr>
              <w:t>8.1</w:t>
            </w:r>
          </w:p>
        </w:tc>
        <w:tc>
          <w:tcPr>
            <w:tcW w:w="2350" w:type="dxa"/>
            <w:tcBorders>
              <w:top w:val="single" w:sz="4" w:space="0" w:color="auto"/>
              <w:left w:val="single" w:sz="4" w:space="0" w:color="auto"/>
              <w:bottom w:val="nil"/>
              <w:right w:val="single" w:sz="4" w:space="0" w:color="auto"/>
            </w:tcBorders>
            <w:shd w:val="clear" w:color="auto" w:fill="FFFFFF"/>
          </w:tcPr>
          <w:p w:rsidR="00845B86" w:rsidRPr="003A3BAA" w:rsidRDefault="009439AD" w:rsidP="00845B86">
            <w:pPr>
              <w:pStyle w:val="a8"/>
              <w:shd w:val="clear" w:color="auto" w:fill="auto"/>
              <w:spacing w:before="0" w:after="0" w:line="260" w:lineRule="exact"/>
              <w:jc w:val="center"/>
              <w:rPr>
                <w:sz w:val="22"/>
                <w:szCs w:val="22"/>
              </w:rPr>
            </w:pPr>
            <w:hyperlink r:id="rId41" w:history="1">
              <w:r w:rsidR="00845B86" w:rsidRPr="003A3BAA">
                <w:rPr>
                  <w:rStyle w:val="a6"/>
                  <w:sz w:val="22"/>
                  <w:szCs w:val="22"/>
                </w:rPr>
                <w:t>https://resh.edu.ru/subject/lesson/1275/</w:t>
              </w:r>
            </w:hyperlink>
          </w:p>
        </w:tc>
      </w:tr>
      <w:tr w:rsidR="00845B86" w:rsidTr="002B758D">
        <w:trPr>
          <w:trHeight w:hRule="exact" w:val="389"/>
        </w:trPr>
        <w:tc>
          <w:tcPr>
            <w:tcW w:w="86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76</w:t>
            </w:r>
          </w:p>
        </w:tc>
        <w:tc>
          <w:tcPr>
            <w:tcW w:w="601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Сокращение дробей</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b/>
              </w:rPr>
            </w:pPr>
            <w:r w:rsidRPr="004578F4">
              <w:rPr>
                <w:rStyle w:val="13pt"/>
                <w:b w:val="0"/>
                <w:color w:val="000000"/>
              </w:rPr>
              <w:t>8.1</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rsidR="00845B86" w:rsidRPr="004578F4" w:rsidRDefault="00845B86" w:rsidP="00845B86">
            <w:pPr>
              <w:pStyle w:val="a8"/>
              <w:shd w:val="clear" w:color="auto" w:fill="auto"/>
              <w:spacing w:before="0" w:after="0" w:line="260" w:lineRule="exact"/>
              <w:jc w:val="center"/>
              <w:rPr>
                <w:sz w:val="24"/>
                <w:szCs w:val="24"/>
              </w:rPr>
            </w:pPr>
          </w:p>
        </w:tc>
      </w:tr>
    </w:tbl>
    <w:tbl>
      <w:tblPr>
        <w:tblpPr w:leftFromText="180" w:rightFromText="180" w:vertAnchor="text" w:horzAnchor="margin" w:tblpXSpec="center" w:tblpY="961"/>
        <w:tblW w:w="10152" w:type="dxa"/>
        <w:tblLayout w:type="fixed"/>
        <w:tblCellMar>
          <w:left w:w="0" w:type="dxa"/>
          <w:right w:w="0" w:type="dxa"/>
        </w:tblCellMar>
        <w:tblLook w:val="0000"/>
      </w:tblPr>
      <w:tblGrid>
        <w:gridCol w:w="874"/>
        <w:gridCol w:w="6004"/>
        <w:gridCol w:w="1267"/>
        <w:gridCol w:w="2007"/>
      </w:tblGrid>
      <w:tr w:rsidR="00845B86" w:rsidTr="00845B86">
        <w:trPr>
          <w:trHeight w:hRule="exact" w:val="54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Способ группировки.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50" w:lineRule="exact"/>
              <w:jc w:val="center"/>
              <w:rPr>
                <w:sz w:val="22"/>
                <w:szCs w:val="22"/>
              </w:rPr>
            </w:pPr>
            <w:hyperlink r:id="rId42" w:history="1">
              <w:r w:rsidR="00845B86" w:rsidRPr="008F751F">
                <w:rPr>
                  <w:rStyle w:val="a6"/>
                  <w:sz w:val="22"/>
                  <w:szCs w:val="22"/>
                </w:rPr>
                <w:t>https://resh.edu.ru/subject/lesson/1069/</w:t>
              </w:r>
            </w:hyperlink>
          </w:p>
        </w:tc>
      </w:tr>
      <w:tr w:rsidR="00845B86" w:rsidTr="00845B86">
        <w:trPr>
          <w:trHeight w:hRule="exact" w:val="546"/>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многочлена на множители способом группировки.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50" w:lineRule="exact"/>
              <w:jc w:val="center"/>
              <w:rPr>
                <w:sz w:val="22"/>
                <w:szCs w:val="22"/>
              </w:rPr>
            </w:pPr>
            <w:hyperlink r:id="rId43" w:history="1">
              <w:r w:rsidR="00845B86" w:rsidRPr="008F751F">
                <w:rPr>
                  <w:rStyle w:val="a6"/>
                  <w:sz w:val="22"/>
                  <w:szCs w:val="22"/>
                </w:rPr>
                <w:t>https://resh.edu.ru/subject/lesson/1393/</w:t>
              </w:r>
            </w:hyperlink>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79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на множители квадратного трехчлена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50" w:lineRule="exact"/>
              <w:jc w:val="center"/>
              <w:rPr>
                <w:sz w:val="22"/>
                <w:szCs w:val="22"/>
              </w:rPr>
            </w:pPr>
          </w:p>
        </w:tc>
      </w:tr>
      <w:tr w:rsidR="00845B86" w:rsidTr="00845B86">
        <w:trPr>
          <w:trHeight w:hRule="exact" w:val="69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Формула разности квадратов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60" w:lineRule="exact"/>
              <w:jc w:val="center"/>
              <w:rPr>
                <w:sz w:val="22"/>
                <w:szCs w:val="22"/>
              </w:rPr>
            </w:pPr>
            <w:hyperlink r:id="rId44" w:history="1">
              <w:r w:rsidR="00845B86" w:rsidRPr="008F751F">
                <w:rPr>
                  <w:rStyle w:val="a6"/>
                  <w:sz w:val="22"/>
                  <w:szCs w:val="22"/>
                </w:rPr>
                <w:t>https://resh.edu.ru/subject/lesson/1070/</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Разложение многочлена на множители с помощью формулы разности квадратов.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82</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Преобразование произведения разности двух выражений на их сумму.</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70"/>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83</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Формулы разности и суммы кубов.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8.4</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60" w:lineRule="exact"/>
              <w:jc w:val="center"/>
              <w:rPr>
                <w:sz w:val="22"/>
                <w:szCs w:val="22"/>
              </w:rPr>
            </w:pPr>
            <w:hyperlink r:id="rId45" w:history="1">
              <w:r w:rsidR="00845B86" w:rsidRPr="008F751F">
                <w:rPr>
                  <w:rStyle w:val="a6"/>
                  <w:sz w:val="22"/>
                  <w:szCs w:val="22"/>
                </w:rPr>
                <w:t>https://resh.edu.ru/subject/lesson/1328/</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84</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color w:val="000000"/>
              </w:rPr>
              <w:t>Преобразование выражений с помощью формул суммы и разности кубов.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8.4</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62"/>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85</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Разложение на множители с помощью вынесения за скобки общего множителя и формул сокращенного умножения.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8.5</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86</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Разложение на множители с применением нескольких способов</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8.5</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9"/>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 используя равенство произведения нулю.</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50" w:lineRule="exact"/>
              <w:jc w:val="center"/>
              <w:rPr>
                <w:sz w:val="22"/>
                <w:szCs w:val="22"/>
              </w:rPr>
            </w:pPr>
          </w:p>
        </w:tc>
      </w:tr>
      <w:tr w:rsidR="00845B86" w:rsidTr="00845B86">
        <w:trPr>
          <w:trHeight w:hRule="exact" w:val="625"/>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 с помощью разложения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50" w:lineRule="exact"/>
              <w:jc w:val="center"/>
              <w:rPr>
                <w:sz w:val="22"/>
                <w:szCs w:val="22"/>
              </w:rPr>
            </w:pPr>
            <w:hyperlink r:id="rId46" w:history="1">
              <w:r w:rsidR="00845B86" w:rsidRPr="008F751F">
                <w:rPr>
                  <w:rStyle w:val="a6"/>
                  <w:sz w:val="22"/>
                  <w:szCs w:val="22"/>
                </w:rPr>
                <w:t>https://resh.edu.ru/subject/lesson/1366/</w:t>
              </w:r>
            </w:hyperlink>
          </w:p>
        </w:tc>
      </w:tr>
      <w:tr w:rsidR="00845B86" w:rsidTr="00845B86">
        <w:trPr>
          <w:trHeight w:hRule="exact" w:val="653"/>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89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2" w:lineRule="exact"/>
              <w:ind w:left="120"/>
            </w:pPr>
            <w:r>
              <w:rPr>
                <w:color w:val="000000"/>
              </w:rPr>
              <w:t>Решение задач по теме: «Разложение многочлена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50" w:lineRule="exact"/>
              <w:jc w:val="center"/>
            </w:pPr>
            <w:r w:rsidRPr="00154D13">
              <w:rPr>
                <w:color w:val="000000"/>
              </w:rPr>
              <w:t>8.1-8.6</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pPr>
              <w:pStyle w:val="a8"/>
              <w:shd w:val="clear" w:color="auto" w:fill="auto"/>
              <w:spacing w:before="0" w:after="0" w:line="250" w:lineRule="exact"/>
              <w:jc w:val="center"/>
              <w:rPr>
                <w:sz w:val="22"/>
                <w:szCs w:val="22"/>
              </w:rPr>
            </w:pPr>
            <w:hyperlink r:id="rId47" w:history="1">
              <w:r w:rsidR="00845B86" w:rsidRPr="008F751F">
                <w:rPr>
                  <w:rStyle w:val="a6"/>
                  <w:sz w:val="22"/>
                  <w:szCs w:val="22"/>
                </w:rPr>
                <w:t>https://resh.edu.ru/subject/lesson/1330/</w:t>
              </w:r>
            </w:hyperlink>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20"/>
            </w:pPr>
            <w:r>
              <w:rPr>
                <w:color w:val="000000"/>
              </w:rPr>
              <w:t>90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17" w:lineRule="exact"/>
              <w:ind w:left="120"/>
            </w:pPr>
            <w:r>
              <w:rPr>
                <w:rStyle w:val="a9"/>
                <w:color w:val="000000"/>
              </w:rPr>
              <w:t xml:space="preserve">Контрольная работа № 8 </w:t>
            </w:r>
            <w:r>
              <w:rPr>
                <w:color w:val="000000"/>
              </w:rPr>
              <w:t>по теме: «Разложение многочлена на множители».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866"/>
        </w:trPr>
        <w:tc>
          <w:tcPr>
            <w:tcW w:w="10152"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80" w:lineRule="exact"/>
              <w:jc w:val="center"/>
            </w:pPr>
            <w:r>
              <w:rPr>
                <w:rStyle w:val="14pt"/>
                <w:color w:val="000000"/>
              </w:rPr>
              <w:t>Частота и вероятность                               7 часов</w:t>
            </w:r>
          </w:p>
        </w:tc>
      </w:tr>
      <w:tr w:rsidR="00845B86" w:rsidTr="00845B86">
        <w:trPr>
          <w:trHeight w:hRule="exact" w:val="379"/>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Понятие о случайном опыте и случайном событии.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8"/>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92</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Достоверные и невозможные события. Противоположные события. Равновозможные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8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93</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Частота случайного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94</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Прогнозирование частоты наступления события.</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9.2</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653"/>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95</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322" w:lineRule="exact"/>
              <w:ind w:left="120"/>
            </w:pPr>
            <w:r>
              <w:rPr>
                <w:color w:val="000000"/>
              </w:rPr>
              <w:t>Вероятность случайного события. Использование вероятностной оценки в повседневной жизни.</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96</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Вероятностная шкала.</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9.3</w:t>
            </w: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pPr>
              <w:pStyle w:val="a8"/>
              <w:shd w:val="clear" w:color="auto" w:fill="auto"/>
              <w:spacing w:before="0" w:after="0" w:line="260" w:lineRule="exact"/>
              <w:jc w:val="center"/>
              <w:rPr>
                <w:sz w:val="22"/>
                <w:szCs w:val="22"/>
              </w:rPr>
            </w:pPr>
          </w:p>
        </w:tc>
      </w:tr>
      <w:tr w:rsidR="00845B86" w:rsidTr="00845B86">
        <w:trPr>
          <w:trHeight w:hRule="exact" w:val="374"/>
        </w:trPr>
        <w:tc>
          <w:tcPr>
            <w:tcW w:w="87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340"/>
            </w:pPr>
            <w:r>
              <w:rPr>
                <w:color w:val="000000"/>
              </w:rPr>
              <w:t>97</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rStyle w:val="a9"/>
                <w:color w:val="000000"/>
              </w:rPr>
              <w:t xml:space="preserve">Контрольная работа </w:t>
            </w:r>
            <w:r>
              <w:rPr>
                <w:color w:val="000000"/>
              </w:rPr>
              <w:t>№ 9 по теме: «Частота и вероятность»</w:t>
            </w:r>
          </w:p>
        </w:tc>
        <w:tc>
          <w:tcPr>
            <w:tcW w:w="126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r w:rsidRPr="00154D13">
              <w:rPr>
                <w:rStyle w:val="13pt"/>
                <w:b w:val="0"/>
                <w:color w:val="000000"/>
              </w:rPr>
              <w:t>9.1-.9.3</w:t>
            </w:r>
          </w:p>
        </w:tc>
        <w:tc>
          <w:tcPr>
            <w:tcW w:w="2007" w:type="dxa"/>
            <w:tcBorders>
              <w:top w:val="single" w:sz="4" w:space="0" w:color="auto"/>
              <w:left w:val="single" w:sz="4" w:space="0" w:color="auto"/>
              <w:bottom w:val="nil"/>
              <w:right w:val="single" w:sz="4" w:space="0" w:color="auto"/>
            </w:tcBorders>
            <w:shd w:val="clear" w:color="auto" w:fill="FFFFFF"/>
          </w:tcPr>
          <w:p w:rsidR="00845B86" w:rsidRPr="00154D13" w:rsidRDefault="00845B86" w:rsidP="00845B86">
            <w:pPr>
              <w:pStyle w:val="a8"/>
              <w:shd w:val="clear" w:color="auto" w:fill="auto"/>
              <w:spacing w:before="0" w:after="0" w:line="260" w:lineRule="exact"/>
              <w:jc w:val="center"/>
              <w:rPr>
                <w:b/>
              </w:rPr>
            </w:pPr>
          </w:p>
        </w:tc>
      </w:tr>
      <w:tr w:rsidR="00845B86" w:rsidTr="00845B86">
        <w:trPr>
          <w:trHeight w:hRule="exact" w:val="774"/>
        </w:trPr>
        <w:tc>
          <w:tcPr>
            <w:tcW w:w="10152" w:type="dxa"/>
            <w:gridSpan w:val="4"/>
            <w:tcBorders>
              <w:top w:val="single" w:sz="4" w:space="0" w:color="auto"/>
              <w:left w:val="single" w:sz="4" w:space="0" w:color="auto"/>
              <w:bottom w:val="nil"/>
              <w:right w:val="single" w:sz="4" w:space="0" w:color="auto"/>
            </w:tcBorders>
            <w:shd w:val="clear" w:color="auto" w:fill="FFFFFF"/>
            <w:vAlign w:val="center"/>
          </w:tcPr>
          <w:p w:rsidR="00845B86" w:rsidRDefault="00845B86" w:rsidP="00845B86">
            <w:pPr>
              <w:pStyle w:val="a8"/>
              <w:shd w:val="clear" w:color="auto" w:fill="auto"/>
              <w:spacing w:before="0" w:after="0" w:line="250" w:lineRule="exact"/>
              <w:jc w:val="center"/>
            </w:pPr>
            <w:r>
              <w:rPr>
                <w:rStyle w:val="a9"/>
                <w:color w:val="000000"/>
              </w:rPr>
              <w:t>Повторение                            5 часов</w:t>
            </w:r>
          </w:p>
        </w:tc>
      </w:tr>
      <w:tr w:rsidR="00845B86" w:rsidTr="00845B86">
        <w:trPr>
          <w:trHeight w:hRule="exact" w:val="336"/>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50" w:lineRule="exact"/>
              <w:ind w:left="320"/>
            </w:pPr>
            <w:r w:rsidRPr="00154D13">
              <w:rPr>
                <w:color w:val="000000"/>
              </w:rPr>
              <w:t>98</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Дроби и проценты</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559"/>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50" w:lineRule="exact"/>
              <w:ind w:left="320"/>
            </w:pPr>
            <w:r w:rsidRPr="00154D13">
              <w:rPr>
                <w:color w:val="000000"/>
              </w:rPr>
              <w:lastRenderedPageBreak/>
              <w:t>99</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Свойства степени с натуральным показателем.</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9439AD" w:rsidP="00845B86">
            <w:hyperlink r:id="rId48" w:history="1">
              <w:r w:rsidR="00845B86" w:rsidRPr="008F751F">
                <w:rPr>
                  <w:rStyle w:val="a6"/>
                  <w:rFonts w:eastAsiaTheme="majorEastAsia"/>
                  <w:sz w:val="22"/>
                  <w:szCs w:val="22"/>
                </w:rPr>
                <w:t>https://resh.edu.ru/subject/lesson/682/</w:t>
              </w:r>
            </w:hyperlink>
          </w:p>
        </w:tc>
      </w:tr>
      <w:tr w:rsidR="00845B86" w:rsidTr="00845B86">
        <w:trPr>
          <w:trHeight w:hRule="exact" w:val="326"/>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100</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Координаты и графики</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331"/>
        </w:trPr>
        <w:tc>
          <w:tcPr>
            <w:tcW w:w="874" w:type="dxa"/>
            <w:tcBorders>
              <w:top w:val="single" w:sz="4" w:space="0" w:color="auto"/>
              <w:left w:val="single" w:sz="4" w:space="0" w:color="auto"/>
              <w:bottom w:val="nil"/>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101</w:t>
            </w:r>
          </w:p>
        </w:tc>
        <w:tc>
          <w:tcPr>
            <w:tcW w:w="6004" w:type="dxa"/>
            <w:tcBorders>
              <w:top w:val="single" w:sz="4" w:space="0" w:color="auto"/>
              <w:left w:val="single" w:sz="4" w:space="0" w:color="auto"/>
              <w:bottom w:val="nil"/>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уравнений</w:t>
            </w:r>
          </w:p>
        </w:tc>
        <w:tc>
          <w:tcPr>
            <w:tcW w:w="1267" w:type="dxa"/>
            <w:tcBorders>
              <w:top w:val="single" w:sz="4" w:space="0" w:color="auto"/>
              <w:left w:val="single" w:sz="4" w:space="0" w:color="auto"/>
              <w:bottom w:val="nil"/>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nil"/>
              <w:right w:val="single" w:sz="4" w:space="0" w:color="auto"/>
            </w:tcBorders>
            <w:shd w:val="clear" w:color="auto" w:fill="FFFFFF"/>
          </w:tcPr>
          <w:p w:rsidR="00845B86" w:rsidRPr="008F751F" w:rsidRDefault="00845B86" w:rsidP="00845B86"/>
        </w:tc>
      </w:tr>
      <w:tr w:rsidR="00845B86" w:rsidTr="00845B86">
        <w:trPr>
          <w:trHeight w:hRule="exact" w:val="336"/>
        </w:trPr>
        <w:tc>
          <w:tcPr>
            <w:tcW w:w="874" w:type="dxa"/>
            <w:tcBorders>
              <w:top w:val="single" w:sz="4" w:space="0" w:color="auto"/>
              <w:left w:val="single" w:sz="4" w:space="0" w:color="auto"/>
              <w:bottom w:val="single" w:sz="4" w:space="0" w:color="auto"/>
              <w:right w:val="nil"/>
            </w:tcBorders>
            <w:shd w:val="clear" w:color="auto" w:fill="FFFFFF"/>
          </w:tcPr>
          <w:p w:rsidR="00845B86" w:rsidRPr="00154D13" w:rsidRDefault="00845B86" w:rsidP="00845B86">
            <w:pPr>
              <w:pStyle w:val="a8"/>
              <w:shd w:val="clear" w:color="auto" w:fill="auto"/>
              <w:spacing w:before="0" w:after="0" w:line="260" w:lineRule="exact"/>
              <w:ind w:left="320"/>
              <w:rPr>
                <w:b/>
              </w:rPr>
            </w:pPr>
            <w:r w:rsidRPr="00154D13">
              <w:rPr>
                <w:rStyle w:val="13pt"/>
                <w:b w:val="0"/>
                <w:color w:val="000000"/>
              </w:rPr>
              <w:t>102</w:t>
            </w:r>
          </w:p>
        </w:tc>
        <w:tc>
          <w:tcPr>
            <w:tcW w:w="6004" w:type="dxa"/>
            <w:tcBorders>
              <w:top w:val="single" w:sz="4" w:space="0" w:color="auto"/>
              <w:left w:val="single" w:sz="4" w:space="0" w:color="auto"/>
              <w:bottom w:val="single" w:sz="4" w:space="0" w:color="auto"/>
              <w:right w:val="nil"/>
            </w:tcBorders>
            <w:shd w:val="clear" w:color="auto" w:fill="FFFFFF"/>
          </w:tcPr>
          <w:p w:rsidR="00845B86" w:rsidRDefault="00845B86" w:rsidP="00845B86">
            <w:pPr>
              <w:pStyle w:val="a8"/>
              <w:shd w:val="clear" w:color="auto" w:fill="auto"/>
              <w:spacing w:before="0" w:after="0" w:line="250" w:lineRule="exact"/>
              <w:ind w:left="120"/>
            </w:pPr>
            <w:r>
              <w:rPr>
                <w:color w:val="000000"/>
              </w:rPr>
              <w:t>Решение текстовых задач</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845B86" w:rsidRDefault="00845B86" w:rsidP="00845B86">
            <w:pPr>
              <w:rPr>
                <w:sz w:val="10"/>
                <w:szCs w:val="10"/>
              </w:rPr>
            </w:pPr>
          </w:p>
        </w:tc>
        <w:tc>
          <w:tcPr>
            <w:tcW w:w="2007" w:type="dxa"/>
            <w:tcBorders>
              <w:top w:val="single" w:sz="4" w:space="0" w:color="auto"/>
              <w:left w:val="single" w:sz="4" w:space="0" w:color="auto"/>
              <w:bottom w:val="single" w:sz="4" w:space="0" w:color="auto"/>
              <w:right w:val="single" w:sz="4" w:space="0" w:color="auto"/>
            </w:tcBorders>
            <w:shd w:val="clear" w:color="auto" w:fill="FFFFFF"/>
          </w:tcPr>
          <w:p w:rsidR="00845B86" w:rsidRPr="008F751F" w:rsidRDefault="00845B86" w:rsidP="00845B86"/>
        </w:tc>
      </w:tr>
    </w:tbl>
    <w:p w:rsidR="00845B86" w:rsidRDefault="00845B86" w:rsidP="00845B86">
      <w:pPr>
        <w:tabs>
          <w:tab w:val="left" w:pos="1812"/>
        </w:tabs>
      </w:pPr>
    </w:p>
    <w:p w:rsidR="00845B86" w:rsidRDefault="00845B86" w:rsidP="00845B86">
      <w:pPr>
        <w:pStyle w:val="a8"/>
        <w:rPr>
          <w:b/>
          <w:color w:val="000000"/>
          <w:sz w:val="28"/>
          <w:szCs w:val="28"/>
        </w:rPr>
      </w:pPr>
      <w:r>
        <w:rPr>
          <w:b/>
          <w:color w:val="000000"/>
          <w:sz w:val="28"/>
          <w:szCs w:val="28"/>
        </w:rPr>
        <w:t>Геометрия. 7 класс.</w:t>
      </w:r>
    </w:p>
    <w:tbl>
      <w:tblPr>
        <w:tblW w:w="10697" w:type="dxa"/>
        <w:tblInd w:w="-911" w:type="dxa"/>
        <w:tblLayout w:type="fixed"/>
        <w:tblCellMar>
          <w:left w:w="0" w:type="dxa"/>
          <w:right w:w="0" w:type="dxa"/>
        </w:tblCellMar>
        <w:tblLook w:val="0000"/>
      </w:tblPr>
      <w:tblGrid>
        <w:gridCol w:w="942"/>
        <w:gridCol w:w="6649"/>
        <w:gridCol w:w="1084"/>
        <w:gridCol w:w="2022"/>
      </w:tblGrid>
      <w:tr w:rsidR="00845B86" w:rsidTr="00845B86">
        <w:trPr>
          <w:trHeight w:hRule="exact" w:val="530"/>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120" w:line="210" w:lineRule="exact"/>
              <w:ind w:left="181"/>
              <w:jc w:val="center"/>
              <w:rPr>
                <w:b/>
                <w:sz w:val="24"/>
                <w:szCs w:val="24"/>
              </w:rPr>
            </w:pPr>
            <w:r w:rsidRPr="00162D4A">
              <w:rPr>
                <w:rStyle w:val="102"/>
                <w:b/>
                <w:color w:val="000000"/>
                <w:sz w:val="24"/>
                <w:szCs w:val="24"/>
              </w:rPr>
              <w:t>№</w:t>
            </w:r>
          </w:p>
          <w:p w:rsidR="00845B86" w:rsidRPr="00162D4A" w:rsidRDefault="00845B86" w:rsidP="005E2843">
            <w:pPr>
              <w:pStyle w:val="a8"/>
              <w:shd w:val="clear" w:color="auto" w:fill="auto"/>
              <w:spacing w:before="120" w:after="0" w:line="210" w:lineRule="exact"/>
              <w:ind w:left="120"/>
              <w:jc w:val="center"/>
              <w:rPr>
                <w:b/>
                <w:sz w:val="24"/>
                <w:szCs w:val="24"/>
              </w:rPr>
            </w:pPr>
            <w:r w:rsidRPr="00162D4A">
              <w:rPr>
                <w:rStyle w:val="101"/>
                <w:color w:val="000000"/>
                <w:sz w:val="24"/>
                <w:szCs w:val="24"/>
              </w:rPr>
              <w:t>урока</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b/>
                <w:sz w:val="24"/>
                <w:szCs w:val="24"/>
              </w:rPr>
            </w:pPr>
            <w:r w:rsidRPr="00162D4A">
              <w:rPr>
                <w:rStyle w:val="101"/>
                <w:color w:val="000000"/>
                <w:sz w:val="24"/>
                <w:szCs w:val="24"/>
              </w:rPr>
              <w:t>Содержание материала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120" w:line="210" w:lineRule="exact"/>
              <w:ind w:right="220"/>
              <w:jc w:val="center"/>
              <w:rPr>
                <w:b/>
                <w:sz w:val="24"/>
                <w:szCs w:val="24"/>
              </w:rPr>
            </w:pPr>
            <w:r w:rsidRPr="00162D4A">
              <w:rPr>
                <w:rStyle w:val="102"/>
                <w:b/>
                <w:color w:val="000000"/>
                <w:sz w:val="24"/>
                <w:szCs w:val="24"/>
              </w:rPr>
              <w:t>№</w:t>
            </w:r>
          </w:p>
          <w:p w:rsidR="00845B86" w:rsidRPr="00162D4A" w:rsidRDefault="00845B86" w:rsidP="005E2843">
            <w:pPr>
              <w:pStyle w:val="a8"/>
              <w:shd w:val="clear" w:color="auto" w:fill="auto"/>
              <w:spacing w:before="120" w:after="0" w:line="210" w:lineRule="exact"/>
              <w:ind w:right="171"/>
              <w:jc w:val="center"/>
              <w:rPr>
                <w:b/>
                <w:sz w:val="24"/>
                <w:szCs w:val="24"/>
              </w:rPr>
            </w:pPr>
            <w:r w:rsidRPr="00162D4A">
              <w:rPr>
                <w:rStyle w:val="101"/>
                <w:color w:val="000000"/>
                <w:sz w:val="24"/>
                <w:szCs w:val="24"/>
              </w:rPr>
              <w:t>пункта</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pPr>
              <w:pStyle w:val="a8"/>
              <w:shd w:val="clear" w:color="auto" w:fill="auto"/>
              <w:spacing w:before="0" w:after="0" w:line="210" w:lineRule="exact"/>
              <w:ind w:left="80"/>
              <w:jc w:val="center"/>
              <w:rPr>
                <w:b/>
                <w:sz w:val="24"/>
                <w:szCs w:val="24"/>
              </w:rPr>
            </w:pPr>
            <w:r>
              <w:rPr>
                <w:rStyle w:val="101"/>
                <w:color w:val="000000"/>
                <w:sz w:val="24"/>
                <w:szCs w:val="24"/>
              </w:rPr>
              <w:t>Используемые ресурсы</w:t>
            </w:r>
          </w:p>
        </w:tc>
      </w:tr>
      <w:tr w:rsidR="00845B86" w:rsidTr="00845B86">
        <w:trPr>
          <w:trHeight w:hRule="exact" w:val="528"/>
        </w:trPr>
        <w:tc>
          <w:tcPr>
            <w:tcW w:w="10697" w:type="dxa"/>
            <w:gridSpan w:val="4"/>
            <w:tcBorders>
              <w:top w:val="single" w:sz="4" w:space="0" w:color="auto"/>
              <w:left w:val="single" w:sz="4" w:space="0" w:color="auto"/>
              <w:bottom w:val="nil"/>
              <w:right w:val="single" w:sz="4" w:space="0" w:color="auto"/>
            </w:tcBorders>
            <w:shd w:val="clear" w:color="auto" w:fill="FFFFFF"/>
            <w:vAlign w:val="center"/>
          </w:tcPr>
          <w:p w:rsidR="00845B86" w:rsidRPr="00762C5C" w:rsidRDefault="00845B86" w:rsidP="005E2843">
            <w:pPr>
              <w:pStyle w:val="a8"/>
              <w:shd w:val="clear" w:color="auto" w:fill="auto"/>
              <w:spacing w:before="0" w:after="0" w:line="250" w:lineRule="exact"/>
              <w:ind w:left="80"/>
              <w:jc w:val="center"/>
              <w:rPr>
                <w:sz w:val="24"/>
                <w:szCs w:val="24"/>
              </w:rPr>
            </w:pPr>
            <w:r w:rsidRPr="00762C5C">
              <w:rPr>
                <w:rStyle w:val="a9"/>
                <w:color w:val="000000"/>
                <w:sz w:val="24"/>
                <w:szCs w:val="24"/>
              </w:rPr>
              <w:t>Глава 1. Начальные геометрические сведения                               11 часов</w:t>
            </w:r>
          </w:p>
        </w:tc>
      </w:tr>
      <w:tr w:rsidR="00845B86" w:rsidTr="00845B86">
        <w:trPr>
          <w:trHeight w:hRule="exact" w:val="33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180" w:lineRule="exact"/>
              <w:jc w:val="center"/>
              <w:rPr>
                <w:sz w:val="24"/>
                <w:szCs w:val="24"/>
              </w:rPr>
            </w:pPr>
            <w:r w:rsidRPr="00162D4A">
              <w:rPr>
                <w:rStyle w:val="Arial"/>
                <w:color w:val="000000"/>
              </w:rPr>
              <w:t>1</w:t>
            </w:r>
            <w:r w:rsidRPr="00162D4A">
              <w:rPr>
                <w:rStyle w:val="LucidaSansUnicode"/>
                <w:color w:val="000000"/>
                <w:sz w:val="24"/>
                <w:szCs w:val="24"/>
              </w:rPr>
              <w:t>.</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Прямая и отрезок</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1,2</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Луч и угол</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3,4</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Равенство геометрических фигур</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5</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Сравнение отрезков и углов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6</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Измерение отрезков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7,8</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2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Измерение углов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9.10</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762C5C" w:rsidRDefault="009439AD" w:rsidP="005E2843">
            <w:hyperlink r:id="rId49" w:history="1">
              <w:r w:rsidR="00845B86" w:rsidRPr="00762C5C">
                <w:rPr>
                  <w:rStyle w:val="a6"/>
                  <w:rFonts w:eastAsiaTheme="majorEastAsia"/>
                  <w:sz w:val="22"/>
                  <w:szCs w:val="22"/>
                </w:rPr>
                <w:t>https://resh.edu.ru/subject/lesson/1292/</w:t>
              </w:r>
            </w:hyperlink>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Смежные и вертикальные углы</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Перпендикулярные прямые</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12,13</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5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Решение задач на вычисление углов, образовавшихся при пересечении двух прямых</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11-12</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57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10.</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по теме «Начальные геометрические сведения»</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1-13</w:t>
            </w:r>
          </w:p>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33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11.</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1"/>
                <w:color w:val="000000"/>
                <w:sz w:val="24"/>
                <w:szCs w:val="24"/>
              </w:rPr>
              <w:t>Контрольная работа № 1</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tc>
        <w:tc>
          <w:tcPr>
            <w:tcW w:w="2022" w:type="dxa"/>
            <w:tcBorders>
              <w:top w:val="single" w:sz="4" w:space="0" w:color="auto"/>
              <w:left w:val="single" w:sz="4" w:space="0" w:color="auto"/>
              <w:bottom w:val="nil"/>
              <w:right w:val="single" w:sz="4" w:space="0" w:color="auto"/>
            </w:tcBorders>
            <w:shd w:val="clear" w:color="auto" w:fill="FFFFFF"/>
            <w:vAlign w:val="center"/>
          </w:tcPr>
          <w:p w:rsidR="00845B86" w:rsidRPr="00162D4A" w:rsidRDefault="00845B86" w:rsidP="005E2843"/>
        </w:tc>
      </w:tr>
      <w:tr w:rsidR="00845B86" w:rsidTr="00845B86">
        <w:trPr>
          <w:trHeight w:hRule="exact" w:val="401"/>
        </w:trPr>
        <w:tc>
          <w:tcPr>
            <w:tcW w:w="10697" w:type="dxa"/>
            <w:gridSpan w:val="4"/>
            <w:tcBorders>
              <w:top w:val="single" w:sz="4" w:space="0" w:color="auto"/>
              <w:left w:val="single" w:sz="4" w:space="0" w:color="auto"/>
              <w:bottom w:val="nil"/>
              <w:right w:val="single" w:sz="4" w:space="0" w:color="auto"/>
            </w:tcBorders>
            <w:shd w:val="clear" w:color="auto" w:fill="FFFFFF"/>
            <w:vAlign w:val="center"/>
          </w:tcPr>
          <w:p w:rsidR="00845B86" w:rsidRPr="00762C5C" w:rsidRDefault="00845B86" w:rsidP="005E2843">
            <w:pPr>
              <w:pStyle w:val="a8"/>
              <w:shd w:val="clear" w:color="auto" w:fill="auto"/>
              <w:spacing w:before="0" w:after="0" w:line="250" w:lineRule="exact"/>
              <w:ind w:left="140"/>
              <w:jc w:val="center"/>
              <w:rPr>
                <w:sz w:val="24"/>
                <w:szCs w:val="24"/>
              </w:rPr>
            </w:pPr>
            <w:r w:rsidRPr="00762C5C">
              <w:rPr>
                <w:rStyle w:val="a9"/>
                <w:color w:val="000000"/>
                <w:sz w:val="24"/>
                <w:szCs w:val="24"/>
              </w:rPr>
              <w:t>Глава 2. Треугольники                           18 часов</w:t>
            </w:r>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Треугольник</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14</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58"/>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Первый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15</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9439AD" w:rsidP="005E2843">
            <w:hyperlink r:id="rId50" w:history="1">
              <w:r w:rsidR="00845B86" w:rsidRPr="00762C5C">
                <w:rPr>
                  <w:rStyle w:val="a6"/>
                  <w:rFonts w:eastAsiaTheme="majorEastAsia"/>
                  <w:sz w:val="22"/>
                  <w:szCs w:val="22"/>
                </w:rPr>
                <w:t>https://resh.edu.ru/subject/lesson/1419/</w:t>
              </w:r>
            </w:hyperlink>
          </w:p>
        </w:tc>
      </w:tr>
      <w:tr w:rsidR="00845B86" w:rsidTr="00845B86">
        <w:trPr>
          <w:trHeight w:hRule="exact" w:val="562"/>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применение первого признака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15</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9439AD" w:rsidP="005E2843">
            <w:hyperlink r:id="rId51" w:history="1">
              <w:r w:rsidR="00845B86" w:rsidRPr="00762C5C">
                <w:rPr>
                  <w:rStyle w:val="a6"/>
                  <w:rFonts w:eastAsiaTheme="majorEastAsia"/>
                  <w:sz w:val="22"/>
                  <w:szCs w:val="22"/>
                </w:rPr>
                <w:t>https://resh.edu.ru/subject/lesson/1427/</w:t>
              </w:r>
            </w:hyperlink>
          </w:p>
        </w:tc>
      </w:tr>
      <w:tr w:rsidR="00845B86" w:rsidTr="00845B86">
        <w:trPr>
          <w:trHeight w:hRule="exact" w:val="557"/>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Перпендикуляр к прямой. Медианы, биссектрисы и высоты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16,17</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1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Свойства равнобедренного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18</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9439AD" w:rsidP="005E2843">
            <w:hyperlink r:id="rId52" w:history="1">
              <w:r w:rsidR="00845B86" w:rsidRPr="00762C5C">
                <w:rPr>
                  <w:rStyle w:val="a6"/>
                  <w:rFonts w:eastAsiaTheme="majorEastAsia"/>
                  <w:sz w:val="22"/>
                  <w:szCs w:val="22"/>
                </w:rPr>
                <w:t>https://resh.edu.ru/subject/lesson/1416/</w:t>
              </w:r>
            </w:hyperlink>
          </w:p>
        </w:tc>
      </w:tr>
      <w:tr w:rsidR="00845B86" w:rsidTr="00845B86">
        <w:trPr>
          <w:trHeight w:hRule="exact" w:val="56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свойства равнобедренного треугольника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18</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05"/>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Второй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19</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9439AD" w:rsidP="005E2843">
            <w:hyperlink r:id="rId53" w:history="1">
              <w:r w:rsidR="00845B86" w:rsidRPr="00762C5C">
                <w:rPr>
                  <w:rStyle w:val="a6"/>
                  <w:rFonts w:eastAsiaTheme="majorEastAsia"/>
                  <w:sz w:val="22"/>
                  <w:szCs w:val="22"/>
                </w:rPr>
                <w:t>https://resh.edu.ru/subject/lesson/1364/</w:t>
              </w:r>
            </w:hyperlink>
          </w:p>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19.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Третий признак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110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20.</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8" w:lineRule="exact"/>
              <w:ind w:left="120"/>
              <w:rPr>
                <w:sz w:val="24"/>
                <w:szCs w:val="24"/>
              </w:rPr>
            </w:pPr>
            <w:r w:rsidRPr="00162D4A">
              <w:rPr>
                <w:rStyle w:val="102"/>
                <w:color w:val="000000"/>
                <w:sz w:val="24"/>
                <w:szCs w:val="24"/>
              </w:rPr>
              <w:t>Решение задач на применение признаков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15-20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9439AD" w:rsidP="005E2843">
            <w:hyperlink r:id="rId54" w:history="1">
              <w:r w:rsidR="00845B86" w:rsidRPr="00762C5C">
                <w:rPr>
                  <w:rStyle w:val="a6"/>
                  <w:rFonts w:eastAsiaTheme="majorEastAsia"/>
                  <w:sz w:val="22"/>
                  <w:szCs w:val="22"/>
                </w:rPr>
                <w:t>https://resh.edu.ru/subject/lesson/1369/</w:t>
              </w:r>
            </w:hyperlink>
          </w:p>
          <w:p w:rsidR="00845B86" w:rsidRPr="00762C5C" w:rsidRDefault="009439AD" w:rsidP="005E2843">
            <w:hyperlink r:id="rId55" w:history="1">
              <w:r w:rsidR="00845B86" w:rsidRPr="00762C5C">
                <w:rPr>
                  <w:rStyle w:val="a6"/>
                  <w:rFonts w:eastAsiaTheme="majorEastAsia"/>
                  <w:sz w:val="22"/>
                  <w:szCs w:val="22"/>
                </w:rPr>
                <w:t>https://resh.edu.ru/subject/lesson/1424/</w:t>
              </w:r>
            </w:hyperlink>
          </w:p>
        </w:tc>
      </w:tr>
      <w:tr w:rsidR="00845B86" w:rsidTr="00845B86">
        <w:trPr>
          <w:trHeight w:hRule="exact" w:val="56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21.</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74" w:lineRule="exact"/>
              <w:ind w:left="120"/>
              <w:rPr>
                <w:sz w:val="24"/>
                <w:szCs w:val="24"/>
              </w:rPr>
            </w:pPr>
            <w:r w:rsidRPr="00162D4A">
              <w:rPr>
                <w:rStyle w:val="102"/>
                <w:color w:val="000000"/>
                <w:sz w:val="24"/>
                <w:szCs w:val="24"/>
              </w:rPr>
              <w:t>Решение задач на применение признаков равенства треугольников</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15-20</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22.</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Окружность. Построение циркулем и линейкой</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21,22</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552"/>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lastRenderedPageBreak/>
              <w:t>23.</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69" w:lineRule="exact"/>
              <w:ind w:left="120"/>
              <w:rPr>
                <w:sz w:val="24"/>
                <w:szCs w:val="24"/>
              </w:rPr>
            </w:pPr>
            <w:r w:rsidRPr="00162D4A">
              <w:rPr>
                <w:rStyle w:val="102"/>
                <w:color w:val="000000"/>
                <w:sz w:val="24"/>
                <w:szCs w:val="24"/>
              </w:rPr>
              <w:t>Построение угла, равного данному. Построение биссектрисы угла</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26"/>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24.</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Построение перпендикулярных прямых</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25.</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Деление отрезка пополам</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tc>
      </w:tr>
      <w:tr w:rsidR="00845B86" w:rsidTr="00845B86">
        <w:trPr>
          <w:trHeight w:hRule="exact" w:val="33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26.</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на построение</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23</w:t>
            </w:r>
          </w:p>
        </w:tc>
        <w:tc>
          <w:tcPr>
            <w:tcW w:w="2022" w:type="dxa"/>
            <w:tcBorders>
              <w:top w:val="single" w:sz="4" w:space="0" w:color="auto"/>
              <w:left w:val="single" w:sz="4" w:space="0" w:color="auto"/>
              <w:bottom w:val="nil"/>
              <w:right w:val="single" w:sz="4" w:space="0" w:color="auto"/>
            </w:tcBorders>
            <w:shd w:val="clear" w:color="auto" w:fill="FFFFFF"/>
          </w:tcPr>
          <w:p w:rsidR="00845B86" w:rsidRPr="00762C5C" w:rsidRDefault="00845B86" w:rsidP="005E2843"/>
          <w:p w:rsidR="00845B86" w:rsidRPr="00762C5C" w:rsidRDefault="00845B86" w:rsidP="005E2843"/>
        </w:tc>
      </w:tr>
      <w:tr w:rsidR="00845B86" w:rsidTr="00845B86">
        <w:trPr>
          <w:trHeight w:hRule="exact" w:val="444"/>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27.</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на доказательство</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jc w:val="center"/>
            </w:pPr>
          </w:p>
        </w:tc>
        <w:tc>
          <w:tcPr>
            <w:tcW w:w="2022" w:type="dxa"/>
            <w:tcBorders>
              <w:top w:val="single" w:sz="4" w:space="0" w:color="auto"/>
              <w:left w:val="single" w:sz="4" w:space="0" w:color="auto"/>
              <w:bottom w:val="nil"/>
              <w:right w:val="single" w:sz="4" w:space="0" w:color="auto"/>
            </w:tcBorders>
            <w:shd w:val="clear" w:color="auto" w:fill="FFFFFF"/>
          </w:tcPr>
          <w:p w:rsidR="00845B86" w:rsidRPr="00162D4A" w:rsidRDefault="00845B86" w:rsidP="005E2843"/>
        </w:tc>
      </w:tr>
      <w:tr w:rsidR="00845B86" w:rsidTr="00845B86">
        <w:trPr>
          <w:trHeight w:hRule="exact" w:val="624"/>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28.</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2"/>
                <w:color w:val="000000"/>
                <w:sz w:val="24"/>
                <w:szCs w:val="24"/>
              </w:rPr>
              <w:t>Решение задач по теме «Треугольники»</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right="220"/>
              <w:jc w:val="center"/>
              <w:rPr>
                <w:sz w:val="24"/>
                <w:szCs w:val="24"/>
              </w:rPr>
            </w:pPr>
            <w:r w:rsidRPr="00162D4A">
              <w:rPr>
                <w:rStyle w:val="102"/>
                <w:color w:val="000000"/>
                <w:sz w:val="24"/>
                <w:szCs w:val="24"/>
              </w:rPr>
              <w:t>14-23</w:t>
            </w:r>
          </w:p>
        </w:tc>
        <w:tc>
          <w:tcPr>
            <w:tcW w:w="2022" w:type="dxa"/>
            <w:tcBorders>
              <w:top w:val="single" w:sz="4" w:space="0" w:color="auto"/>
              <w:left w:val="single" w:sz="4" w:space="0" w:color="auto"/>
              <w:bottom w:val="nil"/>
              <w:right w:val="single" w:sz="4" w:space="0" w:color="auto"/>
            </w:tcBorders>
            <w:shd w:val="clear" w:color="auto" w:fill="FFFFFF"/>
          </w:tcPr>
          <w:p w:rsidR="00845B86" w:rsidRPr="00EB28BB" w:rsidRDefault="009439AD" w:rsidP="005E2843">
            <w:hyperlink r:id="rId56" w:history="1">
              <w:r w:rsidR="00845B86" w:rsidRPr="00EB28BB">
                <w:rPr>
                  <w:rStyle w:val="a6"/>
                  <w:rFonts w:eastAsiaTheme="majorEastAsia"/>
                </w:rPr>
                <w:t>https://resh.edu.ru/subject/lesson/1370/</w:t>
              </w:r>
            </w:hyperlink>
          </w:p>
        </w:tc>
      </w:tr>
      <w:tr w:rsidR="00845B86" w:rsidTr="00845B86">
        <w:trPr>
          <w:trHeight w:hRule="exact" w:val="451"/>
        </w:trPr>
        <w:tc>
          <w:tcPr>
            <w:tcW w:w="942"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60"/>
              <w:jc w:val="center"/>
              <w:rPr>
                <w:sz w:val="24"/>
                <w:szCs w:val="24"/>
              </w:rPr>
            </w:pPr>
            <w:r w:rsidRPr="00162D4A">
              <w:rPr>
                <w:rStyle w:val="102"/>
                <w:color w:val="000000"/>
                <w:sz w:val="24"/>
                <w:szCs w:val="24"/>
              </w:rPr>
              <w:t>29.</w:t>
            </w:r>
          </w:p>
        </w:tc>
        <w:tc>
          <w:tcPr>
            <w:tcW w:w="6649"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ind w:left="120"/>
              <w:rPr>
                <w:sz w:val="24"/>
                <w:szCs w:val="24"/>
              </w:rPr>
            </w:pPr>
            <w:r w:rsidRPr="00162D4A">
              <w:rPr>
                <w:rStyle w:val="101"/>
                <w:color w:val="000000"/>
                <w:sz w:val="24"/>
                <w:szCs w:val="24"/>
              </w:rPr>
              <w:t>Контрольная работа № 2</w:t>
            </w:r>
          </w:p>
        </w:tc>
        <w:tc>
          <w:tcPr>
            <w:tcW w:w="1084" w:type="dxa"/>
            <w:tcBorders>
              <w:top w:val="single" w:sz="4" w:space="0" w:color="auto"/>
              <w:left w:val="single" w:sz="4" w:space="0" w:color="auto"/>
              <w:bottom w:val="nil"/>
              <w:right w:val="nil"/>
            </w:tcBorders>
            <w:shd w:val="clear" w:color="auto" w:fill="FFFFFF"/>
            <w:vAlign w:val="center"/>
          </w:tcPr>
          <w:p w:rsidR="00845B86" w:rsidRPr="00162D4A" w:rsidRDefault="00845B86" w:rsidP="005E2843">
            <w:pPr>
              <w:pStyle w:val="a8"/>
              <w:shd w:val="clear" w:color="auto" w:fill="auto"/>
              <w:spacing w:before="0" w:after="0" w:line="210" w:lineRule="exact"/>
              <w:jc w:val="center"/>
              <w:rPr>
                <w:sz w:val="24"/>
                <w:szCs w:val="24"/>
              </w:rPr>
            </w:pPr>
            <w:r w:rsidRPr="00162D4A">
              <w:rPr>
                <w:rStyle w:val="102"/>
                <w:color w:val="000000"/>
                <w:sz w:val="24"/>
                <w:szCs w:val="24"/>
              </w:rPr>
              <w:t>1</w:t>
            </w:r>
          </w:p>
        </w:tc>
        <w:tc>
          <w:tcPr>
            <w:tcW w:w="2022" w:type="dxa"/>
            <w:tcBorders>
              <w:top w:val="single" w:sz="4" w:space="0" w:color="auto"/>
              <w:left w:val="single" w:sz="4" w:space="0" w:color="auto"/>
              <w:bottom w:val="nil"/>
              <w:right w:val="single" w:sz="4" w:space="0" w:color="auto"/>
            </w:tcBorders>
            <w:shd w:val="clear" w:color="auto" w:fill="FFFFFF"/>
          </w:tcPr>
          <w:p w:rsidR="00845B86" w:rsidRPr="00162D4A" w:rsidRDefault="00845B86" w:rsidP="005E2843"/>
        </w:tc>
      </w:tr>
    </w:tbl>
    <w:tbl>
      <w:tblPr>
        <w:tblpPr w:leftFromText="180" w:rightFromText="180" w:vertAnchor="text" w:horzAnchor="margin" w:tblpXSpec="center" w:tblpY="1"/>
        <w:tblW w:w="10388" w:type="dxa"/>
        <w:tblLayout w:type="fixed"/>
        <w:tblCellMar>
          <w:left w:w="0" w:type="dxa"/>
          <w:right w:w="0" w:type="dxa"/>
        </w:tblCellMar>
        <w:tblLook w:val="0000"/>
      </w:tblPr>
      <w:tblGrid>
        <w:gridCol w:w="854"/>
        <w:gridCol w:w="20"/>
        <w:gridCol w:w="6076"/>
        <w:gridCol w:w="25"/>
        <w:gridCol w:w="973"/>
        <w:gridCol w:w="21"/>
        <w:gridCol w:w="2379"/>
        <w:gridCol w:w="40"/>
      </w:tblGrid>
      <w:tr w:rsidR="002B758D" w:rsidTr="002B758D">
        <w:trPr>
          <w:trHeight w:hRule="exact" w:val="827"/>
        </w:trPr>
        <w:tc>
          <w:tcPr>
            <w:tcW w:w="10388" w:type="dxa"/>
            <w:gridSpan w:val="8"/>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50" w:lineRule="exact"/>
              <w:ind w:left="960"/>
              <w:jc w:val="center"/>
            </w:pPr>
            <w:r>
              <w:rPr>
                <w:rStyle w:val="a9"/>
                <w:color w:val="000000"/>
              </w:rPr>
              <w:t xml:space="preserve">Глава </w:t>
            </w:r>
            <w:r>
              <w:rPr>
                <w:rStyle w:val="101"/>
                <w:color w:val="000000"/>
              </w:rPr>
              <w:t xml:space="preserve">3. </w:t>
            </w:r>
            <w:r>
              <w:rPr>
                <w:rStyle w:val="a9"/>
                <w:color w:val="000000"/>
              </w:rPr>
              <w:t>Параллельные прямые                                 13 часов</w:t>
            </w:r>
          </w:p>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Параллельные прямые</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45"/>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Признаки параллельности двух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9439AD" w:rsidP="002B758D">
            <w:hyperlink r:id="rId57" w:history="1">
              <w:r w:rsidR="002B758D" w:rsidRPr="00EB28BB">
                <w:rPr>
                  <w:rStyle w:val="a6"/>
                  <w:rFonts w:eastAsiaTheme="majorEastAsia"/>
                </w:rPr>
                <w:t>https://resh.edu.ru/subject/lesson/1237/</w:t>
              </w:r>
            </w:hyperlink>
          </w:p>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Решение задач на применение признаков параллельности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66"/>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Практические способы построения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Понятие об аксиоме. Аксиома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27,28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2960A4"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4" w:lineRule="exact"/>
              <w:ind w:left="120"/>
              <w:rPr>
                <w:sz w:val="24"/>
                <w:szCs w:val="24"/>
              </w:rPr>
            </w:pPr>
            <w:r w:rsidRPr="002960A4">
              <w:rPr>
                <w:rStyle w:val="102"/>
                <w:color w:val="000000"/>
                <w:sz w:val="24"/>
                <w:szCs w:val="24"/>
              </w:rPr>
              <w:t>Теоремы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9439AD" w:rsidP="002B758D">
            <w:hyperlink r:id="rId58" w:history="1">
              <w:r w:rsidR="002B758D" w:rsidRPr="00EB28BB">
                <w:rPr>
                  <w:rStyle w:val="a6"/>
                  <w:rFonts w:eastAsiaTheme="majorEastAsia"/>
                </w:rPr>
                <w:t>https://resh.edu.ru/subject/lesson/1347/</w:t>
              </w:r>
            </w:hyperlink>
          </w:p>
        </w:tc>
      </w:tr>
      <w:tr w:rsidR="002B758D" w:rsidTr="002B758D">
        <w:trPr>
          <w:trHeight w:hRule="exact" w:val="840"/>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36.</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rPr>
                <w:sz w:val="24"/>
                <w:szCs w:val="24"/>
              </w:rPr>
            </w:pPr>
            <w:r w:rsidRPr="002960A4">
              <w:rPr>
                <w:rStyle w:val="102"/>
                <w:color w:val="000000"/>
                <w:sz w:val="24"/>
                <w:szCs w:val="24"/>
              </w:rPr>
              <w:t>Решение задач на применение теорем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111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37.</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применение признаков параллельности двух прямых и теорем об углах, образованных двумя параллельными прямыми и секущей</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24-29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38.</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Углы с соответственно параллельными или перпендикулярными сторонами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39.</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свойства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доказательство с использованием свойств и признаков параллельных прямых</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jc w:val="center"/>
            </w:pP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по теме «Параллельные прямые»</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24-30</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40"/>
              <w:jc w:val="center"/>
              <w:rPr>
                <w:sz w:val="24"/>
                <w:szCs w:val="24"/>
              </w:rPr>
            </w:pPr>
            <w:r w:rsidRPr="002960A4">
              <w:rPr>
                <w:rStyle w:val="102"/>
                <w:color w:val="000000"/>
                <w:sz w:val="24"/>
                <w:szCs w:val="24"/>
              </w:rPr>
              <w:t>42.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1"/>
                <w:color w:val="000000"/>
                <w:sz w:val="24"/>
                <w:szCs w:val="24"/>
              </w:rPr>
              <w:t>Контрольная работа № 3</w:t>
            </w:r>
          </w:p>
        </w:tc>
        <w:tc>
          <w:tcPr>
            <w:tcW w:w="994"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1132"/>
        </w:trPr>
        <w:tc>
          <w:tcPr>
            <w:tcW w:w="10388" w:type="dxa"/>
            <w:gridSpan w:val="8"/>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60" w:line="250" w:lineRule="exact"/>
              <w:ind w:left="160"/>
              <w:jc w:val="center"/>
            </w:pPr>
            <w:r>
              <w:rPr>
                <w:rStyle w:val="a9"/>
                <w:color w:val="000000"/>
              </w:rPr>
              <w:t>Глава 4. Соотношения между сторонами и углами треугольника</w:t>
            </w:r>
          </w:p>
          <w:p w:rsidR="002B758D" w:rsidRDefault="002B758D" w:rsidP="002B758D">
            <w:pPr>
              <w:pStyle w:val="a8"/>
              <w:shd w:val="clear" w:color="auto" w:fill="auto"/>
              <w:spacing w:before="60" w:after="0" w:line="250" w:lineRule="exact"/>
              <w:ind w:left="6840"/>
              <w:jc w:val="center"/>
            </w:pPr>
            <w:r>
              <w:rPr>
                <w:rStyle w:val="a9"/>
                <w:color w:val="000000"/>
              </w:rPr>
              <w:t>20 часов</w:t>
            </w:r>
          </w:p>
        </w:tc>
      </w:tr>
      <w:tr w:rsidR="002B758D" w:rsidTr="002B758D">
        <w:trPr>
          <w:trHeight w:hRule="exact" w:val="544"/>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Сумма углов треугольника</w:t>
            </w:r>
          </w:p>
        </w:tc>
        <w:tc>
          <w:tcPr>
            <w:tcW w:w="994" w:type="dxa"/>
            <w:gridSpan w:val="2"/>
            <w:tcBorders>
              <w:top w:val="single" w:sz="4" w:space="0" w:color="auto"/>
              <w:left w:val="single" w:sz="4" w:space="0" w:color="auto"/>
              <w:bottom w:val="nil"/>
              <w:right w:val="nil"/>
            </w:tcBorders>
            <w:shd w:val="clear" w:color="auto" w:fill="FFFFFF"/>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9439AD" w:rsidP="002B758D">
            <w:hyperlink r:id="rId59" w:history="1">
              <w:r w:rsidR="002B758D" w:rsidRPr="00EB28BB">
                <w:rPr>
                  <w:rStyle w:val="a6"/>
                  <w:rFonts w:eastAsiaTheme="majorEastAsia"/>
                </w:rPr>
                <w:t>https://resh.edu.ru/subject/lesson/1280/</w:t>
              </w:r>
            </w:hyperlink>
          </w:p>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Внешний угол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71"/>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Остроугольный, прямоугольный и тупоугольный треугольники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32</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46.</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Теорема о соотношениях между сторонами и углами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33</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9439AD" w:rsidP="002B758D">
            <w:hyperlink r:id="rId60" w:history="1">
              <w:r w:rsidR="002B758D" w:rsidRPr="00EB28BB">
                <w:rPr>
                  <w:rStyle w:val="a6"/>
                  <w:rFonts w:eastAsiaTheme="majorEastAsia"/>
                </w:rPr>
                <w:t>https://resh.edu.ru/subject/lesson/1418/</w:t>
              </w:r>
            </w:hyperlink>
          </w:p>
        </w:tc>
      </w:tr>
      <w:tr w:rsidR="002B758D" w:rsidTr="002B758D">
        <w:trPr>
          <w:trHeight w:hRule="exact" w:val="74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47.</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Неравенство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1" w:history="1">
              <w:r w:rsidR="002B758D" w:rsidRPr="00DB30C4">
                <w:rPr>
                  <w:rStyle w:val="a6"/>
                  <w:rFonts w:eastAsiaTheme="majorEastAsia"/>
                </w:rPr>
                <w:t>https://resh.edu.ru/subject/lesson/1351/</w:t>
              </w:r>
            </w:hyperlink>
          </w:p>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lastRenderedPageBreak/>
              <w:t>48.</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соотношения между сторонами и углами треугольника</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33,34</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2" w:history="1">
              <w:r w:rsidR="002B758D" w:rsidRPr="00DB30C4">
                <w:rPr>
                  <w:rStyle w:val="a6"/>
                  <w:rFonts w:eastAsiaTheme="majorEastAsia"/>
                </w:rPr>
                <w:t>https://resh.edu.ru/subject/lesson/1368/</w:t>
              </w:r>
            </w:hyperlink>
          </w:p>
        </w:tc>
      </w:tr>
      <w:tr w:rsidR="002B758D" w:rsidTr="002B758D">
        <w:trPr>
          <w:trHeight w:hRule="exact" w:val="56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49.</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Прямоугольный треугольник. Свойства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35</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3" w:history="1">
              <w:r w:rsidR="002B758D" w:rsidRPr="00DB30C4">
                <w:rPr>
                  <w:rStyle w:val="a6"/>
                  <w:rFonts w:eastAsiaTheme="majorEastAsia"/>
                </w:rPr>
                <w:t>https://resh.edu.ru/subject/lesson/1352/</w:t>
              </w:r>
            </w:hyperlink>
          </w:p>
        </w:tc>
      </w:tr>
      <w:tr w:rsidR="002B758D" w:rsidTr="002B758D">
        <w:trPr>
          <w:trHeight w:hRule="exact" w:val="288"/>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50.</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Признаки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51.</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признаки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66"/>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52.</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с использованием свойств и признаков равенства прямоугольных треугольников</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35,36</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7"/>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53.</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Расстояние от точки до прямой. Перпендикуляр и наклонная</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283"/>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54.</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Расстояние между параллельными прямыми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38</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EB28BB" w:rsidRDefault="002B758D" w:rsidP="002B758D"/>
        </w:tc>
      </w:tr>
      <w:tr w:rsidR="002B758D" w:rsidTr="002B758D">
        <w:trPr>
          <w:trHeight w:hRule="exact" w:val="552"/>
        </w:trPr>
        <w:tc>
          <w:tcPr>
            <w:tcW w:w="87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55.</w:t>
            </w:r>
          </w:p>
        </w:tc>
        <w:tc>
          <w:tcPr>
            <w:tcW w:w="6101"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69" w:lineRule="exact"/>
              <w:ind w:left="120"/>
              <w:rPr>
                <w:sz w:val="24"/>
                <w:szCs w:val="24"/>
              </w:rPr>
            </w:pPr>
            <w:r w:rsidRPr="002960A4">
              <w:rPr>
                <w:rStyle w:val="102"/>
                <w:color w:val="000000"/>
                <w:sz w:val="24"/>
                <w:szCs w:val="24"/>
              </w:rPr>
              <w:t>Построение треугольника по двум сторонам и углу между ними</w:t>
            </w:r>
          </w:p>
        </w:tc>
        <w:tc>
          <w:tcPr>
            <w:tcW w:w="994"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19"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4" w:history="1">
              <w:r w:rsidR="002B758D" w:rsidRPr="00DB30C4">
                <w:rPr>
                  <w:rStyle w:val="a6"/>
                  <w:rFonts w:eastAsiaTheme="majorEastAsia"/>
                </w:rPr>
                <w:t>https://resh.edu.ru/subject/lesson/1408/</w:t>
              </w:r>
            </w:hyperlink>
          </w:p>
        </w:tc>
      </w:tr>
      <w:tr w:rsidR="002B758D" w:rsidTr="002B758D">
        <w:trPr>
          <w:trHeight w:hRule="exact" w:val="577"/>
        </w:trPr>
        <w:tc>
          <w:tcPr>
            <w:tcW w:w="874"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60"/>
              <w:jc w:val="center"/>
              <w:rPr>
                <w:sz w:val="24"/>
                <w:szCs w:val="24"/>
              </w:rPr>
            </w:pPr>
            <w:r w:rsidRPr="002960A4">
              <w:rPr>
                <w:rStyle w:val="102"/>
                <w:color w:val="000000"/>
                <w:sz w:val="24"/>
                <w:szCs w:val="24"/>
              </w:rPr>
              <w:t>56.</w:t>
            </w:r>
          </w:p>
        </w:tc>
        <w:tc>
          <w:tcPr>
            <w:tcW w:w="6101"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треугольника по стороне и двум</w:t>
            </w:r>
            <w:r>
              <w:rPr>
                <w:rStyle w:val="102"/>
                <w:color w:val="000000"/>
                <w:sz w:val="24"/>
                <w:szCs w:val="24"/>
              </w:rPr>
              <w:t xml:space="preserve"> </w:t>
            </w:r>
            <w:r w:rsidRPr="002960A4">
              <w:rPr>
                <w:rStyle w:val="102"/>
                <w:color w:val="000000"/>
                <w:sz w:val="24"/>
                <w:szCs w:val="24"/>
              </w:rPr>
              <w:t>прилежащим к ней углам</w:t>
            </w:r>
          </w:p>
        </w:tc>
        <w:tc>
          <w:tcPr>
            <w:tcW w:w="994"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2B758D" w:rsidRPr="00DB30C4" w:rsidRDefault="009439AD" w:rsidP="002B758D">
            <w:hyperlink r:id="rId65" w:history="1">
              <w:r w:rsidR="002B758D" w:rsidRPr="00DB30C4">
                <w:rPr>
                  <w:rStyle w:val="a6"/>
                  <w:rFonts w:eastAsiaTheme="majorEastAsia"/>
                </w:rPr>
                <w:t>https://resh.edu.ru/subject/lesson/1371/</w:t>
              </w:r>
            </w:hyperlink>
          </w:p>
        </w:tc>
      </w:tr>
      <w:tr w:rsidR="002B758D" w:rsidTr="002B758D">
        <w:trPr>
          <w:trHeight w:hRule="exact" w:val="577"/>
        </w:trPr>
        <w:tc>
          <w:tcPr>
            <w:tcW w:w="1038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2B758D" w:rsidRDefault="002B758D" w:rsidP="002B758D"/>
        </w:tc>
      </w:tr>
      <w:tr w:rsidR="002B758D" w:rsidTr="002B758D">
        <w:trPr>
          <w:gridAfter w:val="1"/>
          <w:wAfter w:w="40" w:type="dxa"/>
          <w:trHeight w:hRule="exact" w:val="53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57.</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треугольника по трем сторонам</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39</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6" w:history="1">
              <w:r w:rsidR="002B758D" w:rsidRPr="00DB30C4">
                <w:rPr>
                  <w:rStyle w:val="a6"/>
                  <w:rFonts w:eastAsiaTheme="majorEastAsia"/>
                </w:rPr>
                <w:t>https://resh.edu.ru/subject/lesson/1420/</w:t>
              </w:r>
            </w:hyperlink>
          </w:p>
        </w:tc>
      </w:tr>
      <w:tr w:rsidR="002B758D" w:rsidTr="002B758D">
        <w:trPr>
          <w:gridAfter w:val="1"/>
          <w:wAfter w:w="40" w:type="dxa"/>
          <w:trHeight w:hRule="exact" w:val="543"/>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58.</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Построение прямоугольных треугольников</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jc w:val="center"/>
            </w:pP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7" w:history="1">
              <w:r w:rsidR="002B758D" w:rsidRPr="00DB30C4">
                <w:rPr>
                  <w:rStyle w:val="a6"/>
                  <w:rFonts w:eastAsiaTheme="majorEastAsia"/>
                </w:rPr>
                <w:t>https://resh.edu.ru/subject/lesson/1357/</w:t>
              </w:r>
            </w:hyperlink>
          </w:p>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59.</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на вычисление с использованием соотношений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31-38</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60.</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8" w:lineRule="exact"/>
              <w:ind w:left="120"/>
              <w:rPr>
                <w:sz w:val="24"/>
                <w:szCs w:val="24"/>
              </w:rPr>
            </w:pPr>
            <w:r w:rsidRPr="002960A4">
              <w:rPr>
                <w:rStyle w:val="102"/>
                <w:color w:val="000000"/>
                <w:sz w:val="24"/>
                <w:szCs w:val="24"/>
              </w:rPr>
              <w:t>Решение задач на доказательство с использованием соотношений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31-38</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57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61.</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по теме « Соотношения между сторонами и углами треугольника»</w:t>
            </w:r>
          </w:p>
        </w:tc>
        <w:tc>
          <w:tcPr>
            <w:tcW w:w="998"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jc w:val="center"/>
              <w:rPr>
                <w:sz w:val="24"/>
                <w:szCs w:val="24"/>
              </w:rPr>
            </w:pPr>
            <w:r w:rsidRPr="002960A4">
              <w:rPr>
                <w:rStyle w:val="102"/>
                <w:color w:val="000000"/>
                <w:sz w:val="24"/>
                <w:szCs w:val="24"/>
              </w:rPr>
              <w:t>31-39</w:t>
            </w:r>
          </w:p>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9439AD" w:rsidP="002B758D">
            <w:hyperlink r:id="rId68" w:history="1">
              <w:r w:rsidR="002B758D" w:rsidRPr="00DB30C4">
                <w:rPr>
                  <w:rStyle w:val="a6"/>
                  <w:rFonts w:eastAsiaTheme="majorEastAsia"/>
                </w:rPr>
                <w:t>https://resh.edu.ru/subject/lesson/1422/</w:t>
              </w:r>
            </w:hyperlink>
          </w:p>
        </w:tc>
      </w:tr>
      <w:tr w:rsidR="002B758D" w:rsidTr="002B758D">
        <w:trPr>
          <w:gridAfter w:val="1"/>
          <w:wAfter w:w="40" w:type="dxa"/>
          <w:trHeight w:hRule="exact" w:val="288"/>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jc w:val="center"/>
              <w:rPr>
                <w:sz w:val="24"/>
                <w:szCs w:val="24"/>
              </w:rPr>
            </w:pPr>
            <w:r w:rsidRPr="002960A4">
              <w:rPr>
                <w:rStyle w:val="102"/>
                <w:color w:val="000000"/>
                <w:sz w:val="24"/>
                <w:szCs w:val="24"/>
              </w:rPr>
              <w:t>62.</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1"/>
                <w:color w:val="000000"/>
                <w:sz w:val="24"/>
                <w:szCs w:val="24"/>
              </w:rPr>
              <w:t>Контрольная работа № 4</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B30C4" w:rsidRDefault="002B758D" w:rsidP="002B758D"/>
        </w:tc>
      </w:tr>
      <w:tr w:rsidR="002B758D" w:rsidTr="002B758D">
        <w:trPr>
          <w:gridAfter w:val="1"/>
          <w:wAfter w:w="40" w:type="dxa"/>
          <w:trHeight w:hRule="exact" w:val="1200"/>
        </w:trPr>
        <w:tc>
          <w:tcPr>
            <w:tcW w:w="10348" w:type="dxa"/>
            <w:gridSpan w:val="7"/>
            <w:tcBorders>
              <w:top w:val="single" w:sz="4" w:space="0" w:color="auto"/>
              <w:left w:val="single" w:sz="4" w:space="0" w:color="auto"/>
              <w:bottom w:val="nil"/>
              <w:right w:val="single" w:sz="4" w:space="0" w:color="auto"/>
            </w:tcBorders>
            <w:shd w:val="clear" w:color="auto" w:fill="FFFFFF"/>
            <w:vAlign w:val="center"/>
          </w:tcPr>
          <w:p w:rsidR="002B758D" w:rsidRDefault="002B758D" w:rsidP="002B758D">
            <w:pPr>
              <w:pStyle w:val="a8"/>
              <w:shd w:val="clear" w:color="auto" w:fill="auto"/>
              <w:spacing w:before="0" w:after="0" w:line="250" w:lineRule="exact"/>
              <w:ind w:left="60"/>
              <w:jc w:val="center"/>
            </w:pPr>
            <w:r>
              <w:rPr>
                <w:rStyle w:val="a9"/>
                <w:color w:val="000000"/>
              </w:rPr>
              <w:t>Повторение                                                                            6 часов</w:t>
            </w:r>
          </w:p>
        </w:tc>
      </w:tr>
      <w:tr w:rsidR="002B758D" w:rsidTr="002B758D">
        <w:trPr>
          <w:gridAfter w:val="1"/>
          <w:wAfter w:w="40" w:type="dxa"/>
          <w:trHeight w:hRule="exact" w:val="60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63.</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Начальные геометрические сведения</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9439AD" w:rsidP="002B758D">
            <w:hyperlink r:id="rId69" w:history="1">
              <w:r w:rsidR="002B758D" w:rsidRPr="00D02534">
                <w:rPr>
                  <w:rStyle w:val="a6"/>
                  <w:rFonts w:eastAsiaTheme="majorEastAsia"/>
                </w:rPr>
                <w:t>https://resh.edu.ru/subject/lesson/1372/</w:t>
              </w:r>
            </w:hyperlink>
          </w:p>
        </w:tc>
      </w:tr>
      <w:tr w:rsidR="002B758D" w:rsidTr="002B758D">
        <w:trPr>
          <w:gridAfter w:val="1"/>
          <w:wAfter w:w="40" w:type="dxa"/>
          <w:trHeight w:hRule="exact" w:val="288"/>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64.</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Треугольники. Признаки равенства треугольников</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562"/>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65.</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Решение задач на применение признаков равенства треугольников</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566"/>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66.</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74" w:lineRule="exact"/>
              <w:ind w:left="120"/>
              <w:rPr>
                <w:sz w:val="24"/>
                <w:szCs w:val="24"/>
              </w:rPr>
            </w:pPr>
            <w:r w:rsidRPr="002960A4">
              <w:rPr>
                <w:rStyle w:val="102"/>
                <w:color w:val="000000"/>
                <w:sz w:val="24"/>
                <w:szCs w:val="24"/>
              </w:rPr>
              <w:t>Параллельные прямые. Признаки параллельности двух прямых</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9439AD" w:rsidP="002B758D">
            <w:hyperlink r:id="rId70" w:history="1">
              <w:r w:rsidR="002B758D" w:rsidRPr="00D02534">
                <w:rPr>
                  <w:rStyle w:val="a6"/>
                  <w:rFonts w:eastAsiaTheme="majorEastAsia"/>
                </w:rPr>
                <w:t>https://resh.edu.ru/subject/lesson/1365/</w:t>
              </w:r>
            </w:hyperlink>
          </w:p>
        </w:tc>
      </w:tr>
      <w:tr w:rsidR="002B758D" w:rsidTr="002B758D">
        <w:trPr>
          <w:gridAfter w:val="1"/>
          <w:wAfter w:w="40" w:type="dxa"/>
          <w:trHeight w:hRule="exact" w:val="293"/>
        </w:trPr>
        <w:tc>
          <w:tcPr>
            <w:tcW w:w="854" w:type="dxa"/>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67.</w:t>
            </w:r>
          </w:p>
        </w:tc>
        <w:tc>
          <w:tcPr>
            <w:tcW w:w="6096" w:type="dxa"/>
            <w:gridSpan w:val="2"/>
            <w:tcBorders>
              <w:top w:val="single" w:sz="4" w:space="0" w:color="auto"/>
              <w:left w:val="single" w:sz="4" w:space="0" w:color="auto"/>
              <w:bottom w:val="nil"/>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параллельность прямых</w:t>
            </w:r>
          </w:p>
        </w:tc>
        <w:tc>
          <w:tcPr>
            <w:tcW w:w="998" w:type="dxa"/>
            <w:gridSpan w:val="2"/>
            <w:tcBorders>
              <w:top w:val="single" w:sz="4" w:space="0" w:color="auto"/>
              <w:left w:val="single" w:sz="4" w:space="0" w:color="auto"/>
              <w:bottom w:val="nil"/>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nil"/>
              <w:right w:val="single" w:sz="4" w:space="0" w:color="auto"/>
            </w:tcBorders>
            <w:shd w:val="clear" w:color="auto" w:fill="FFFFFF"/>
          </w:tcPr>
          <w:p w:rsidR="002B758D" w:rsidRPr="00D02534" w:rsidRDefault="002B758D" w:rsidP="002B758D"/>
        </w:tc>
      </w:tr>
      <w:tr w:rsidR="002B758D" w:rsidTr="002B758D">
        <w:trPr>
          <w:gridAfter w:val="1"/>
          <w:wAfter w:w="40" w:type="dxa"/>
          <w:trHeight w:hRule="exact" w:val="302"/>
        </w:trPr>
        <w:tc>
          <w:tcPr>
            <w:tcW w:w="854" w:type="dxa"/>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300"/>
              <w:jc w:val="center"/>
              <w:rPr>
                <w:sz w:val="24"/>
                <w:szCs w:val="24"/>
              </w:rPr>
            </w:pPr>
            <w:r w:rsidRPr="002960A4">
              <w:rPr>
                <w:rStyle w:val="102"/>
                <w:color w:val="000000"/>
                <w:sz w:val="24"/>
                <w:szCs w:val="24"/>
              </w:rPr>
              <w:t>68.</w:t>
            </w:r>
          </w:p>
        </w:tc>
        <w:tc>
          <w:tcPr>
            <w:tcW w:w="6096" w:type="dxa"/>
            <w:gridSpan w:val="2"/>
            <w:tcBorders>
              <w:top w:val="single" w:sz="4" w:space="0" w:color="auto"/>
              <w:left w:val="single" w:sz="4" w:space="0" w:color="auto"/>
              <w:bottom w:val="single" w:sz="4" w:space="0" w:color="auto"/>
              <w:right w:val="nil"/>
            </w:tcBorders>
            <w:shd w:val="clear" w:color="auto" w:fill="FFFFFF"/>
            <w:vAlign w:val="center"/>
          </w:tcPr>
          <w:p w:rsidR="002B758D" w:rsidRPr="002960A4" w:rsidRDefault="002B758D" w:rsidP="002B758D">
            <w:pPr>
              <w:pStyle w:val="a8"/>
              <w:shd w:val="clear" w:color="auto" w:fill="auto"/>
              <w:spacing w:before="0" w:after="0" w:line="210" w:lineRule="exact"/>
              <w:ind w:left="120"/>
              <w:rPr>
                <w:sz w:val="24"/>
                <w:szCs w:val="24"/>
              </w:rPr>
            </w:pPr>
            <w:r w:rsidRPr="002960A4">
              <w:rPr>
                <w:rStyle w:val="102"/>
                <w:color w:val="000000"/>
                <w:sz w:val="24"/>
                <w:szCs w:val="24"/>
              </w:rPr>
              <w:t>Решение задач на построение</w:t>
            </w:r>
          </w:p>
        </w:tc>
        <w:tc>
          <w:tcPr>
            <w:tcW w:w="998" w:type="dxa"/>
            <w:gridSpan w:val="2"/>
            <w:tcBorders>
              <w:top w:val="single" w:sz="4" w:space="0" w:color="auto"/>
              <w:left w:val="single" w:sz="4" w:space="0" w:color="auto"/>
              <w:bottom w:val="single" w:sz="4" w:space="0" w:color="auto"/>
              <w:right w:val="nil"/>
            </w:tcBorders>
            <w:shd w:val="clear" w:color="auto" w:fill="FFFFFF"/>
          </w:tcPr>
          <w:p w:rsidR="002B758D" w:rsidRPr="002960A4" w:rsidRDefault="002B758D" w:rsidP="002B758D"/>
        </w:tc>
        <w:tc>
          <w:tcPr>
            <w:tcW w:w="2400" w:type="dxa"/>
            <w:gridSpan w:val="2"/>
            <w:tcBorders>
              <w:top w:val="single" w:sz="4" w:space="0" w:color="auto"/>
              <w:left w:val="single" w:sz="4" w:space="0" w:color="auto"/>
              <w:bottom w:val="single" w:sz="4" w:space="0" w:color="auto"/>
              <w:right w:val="single" w:sz="4" w:space="0" w:color="auto"/>
            </w:tcBorders>
            <w:shd w:val="clear" w:color="auto" w:fill="FFFFFF"/>
          </w:tcPr>
          <w:p w:rsidR="002B758D" w:rsidRPr="00D02534" w:rsidRDefault="002B758D" w:rsidP="002B758D"/>
        </w:tc>
      </w:tr>
    </w:tbl>
    <w:p w:rsidR="00845B86" w:rsidRDefault="00845B86" w:rsidP="00845B86">
      <w:pPr>
        <w:pStyle w:val="a8"/>
        <w:jc w:val="center"/>
        <w:rPr>
          <w:b/>
          <w:color w:val="000000"/>
          <w:sz w:val="28"/>
          <w:szCs w:val="28"/>
        </w:rPr>
      </w:pPr>
    </w:p>
    <w:p w:rsidR="00845B86" w:rsidRPr="00154D13" w:rsidRDefault="00845B86" w:rsidP="00845B86">
      <w:pPr>
        <w:pStyle w:val="a8"/>
        <w:jc w:val="center"/>
        <w:rPr>
          <w:b/>
          <w:color w:val="000000"/>
          <w:sz w:val="28"/>
          <w:szCs w:val="28"/>
        </w:rPr>
      </w:pPr>
    </w:p>
    <w:p w:rsidR="00845B86" w:rsidRDefault="00845B86" w:rsidP="009E622C">
      <w:pPr>
        <w:jc w:val="center"/>
        <w:rPr>
          <w:b/>
          <w:sz w:val="28"/>
          <w:szCs w:val="28"/>
        </w:rPr>
      </w:pPr>
    </w:p>
    <w:p w:rsidR="00845B86" w:rsidRDefault="00845B86" w:rsidP="00845B86">
      <w:pPr>
        <w:rPr>
          <w:b/>
          <w:sz w:val="28"/>
          <w:szCs w:val="28"/>
        </w:rPr>
      </w:pPr>
    </w:p>
    <w:p w:rsidR="00845B86" w:rsidRDefault="00845B86" w:rsidP="00845B86">
      <w:pPr>
        <w:rPr>
          <w:b/>
          <w:sz w:val="28"/>
          <w:szCs w:val="28"/>
        </w:rPr>
      </w:pPr>
    </w:p>
    <w:p w:rsidR="009E622C" w:rsidRPr="009E622C" w:rsidRDefault="009E622C" w:rsidP="00845B86">
      <w:pPr>
        <w:jc w:val="center"/>
        <w:rPr>
          <w:b/>
          <w:sz w:val="28"/>
          <w:szCs w:val="28"/>
        </w:rPr>
      </w:pPr>
      <w:r w:rsidRPr="009E622C">
        <w:rPr>
          <w:b/>
          <w:sz w:val="28"/>
          <w:szCs w:val="28"/>
        </w:rPr>
        <w:lastRenderedPageBreak/>
        <w:t>Поурочное планирование.</w:t>
      </w:r>
    </w:p>
    <w:p w:rsidR="009E622C" w:rsidRPr="009E622C" w:rsidRDefault="009E622C" w:rsidP="009E622C">
      <w:pPr>
        <w:jc w:val="center"/>
        <w:rPr>
          <w:b/>
          <w:sz w:val="28"/>
          <w:szCs w:val="28"/>
        </w:rPr>
      </w:pPr>
      <w:r w:rsidRPr="009E622C">
        <w:rPr>
          <w:b/>
          <w:sz w:val="28"/>
          <w:szCs w:val="28"/>
        </w:rPr>
        <w:t>Алгебра.  8 класс</w:t>
      </w:r>
    </w:p>
    <w:p w:rsidR="009E622C" w:rsidRPr="00EF09C0" w:rsidRDefault="009E622C" w:rsidP="009E622C">
      <w:pPr>
        <w:jc w:val="both"/>
        <w:rPr>
          <w:b/>
        </w:rPr>
      </w:pPr>
    </w:p>
    <w:p w:rsidR="009E622C" w:rsidRPr="00EF09C0" w:rsidRDefault="009E622C" w:rsidP="009E622C">
      <w:pPr>
        <w:jc w:val="both"/>
      </w:pP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6067"/>
        <w:gridCol w:w="1134"/>
        <w:gridCol w:w="2375"/>
      </w:tblGrid>
      <w:tr w:rsidR="009E622C" w:rsidRPr="00EF09C0" w:rsidTr="009E622C">
        <w:tc>
          <w:tcPr>
            <w:tcW w:w="848" w:type="dxa"/>
          </w:tcPr>
          <w:p w:rsidR="009E622C" w:rsidRPr="00EF09C0" w:rsidRDefault="009E622C" w:rsidP="005E2843">
            <w:pPr>
              <w:jc w:val="center"/>
              <w:rPr>
                <w:b/>
              </w:rPr>
            </w:pPr>
            <w:r w:rsidRPr="00EF09C0">
              <w:rPr>
                <w:b/>
              </w:rPr>
              <w:t>№ урока</w:t>
            </w:r>
          </w:p>
        </w:tc>
        <w:tc>
          <w:tcPr>
            <w:tcW w:w="6067" w:type="dxa"/>
          </w:tcPr>
          <w:p w:rsidR="009E622C" w:rsidRPr="00EF09C0" w:rsidRDefault="009E622C" w:rsidP="005E2843">
            <w:pPr>
              <w:jc w:val="center"/>
              <w:rPr>
                <w:b/>
              </w:rPr>
            </w:pPr>
            <w:r w:rsidRPr="00EF09C0">
              <w:rPr>
                <w:b/>
              </w:rPr>
              <w:t>Тема урока</w:t>
            </w:r>
          </w:p>
        </w:tc>
        <w:tc>
          <w:tcPr>
            <w:tcW w:w="1134" w:type="dxa"/>
          </w:tcPr>
          <w:p w:rsidR="009E622C" w:rsidRPr="00EF09C0" w:rsidRDefault="009E622C" w:rsidP="005E2843">
            <w:pPr>
              <w:jc w:val="center"/>
              <w:rPr>
                <w:b/>
              </w:rPr>
            </w:pPr>
            <w:r w:rsidRPr="00EF09C0">
              <w:rPr>
                <w:b/>
              </w:rPr>
              <w:t>№</w:t>
            </w:r>
          </w:p>
          <w:p w:rsidR="009E622C" w:rsidRPr="00EF09C0" w:rsidRDefault="009E622C" w:rsidP="005E2843">
            <w:pPr>
              <w:jc w:val="center"/>
              <w:rPr>
                <w:b/>
              </w:rPr>
            </w:pPr>
            <w:r w:rsidRPr="00EF09C0">
              <w:rPr>
                <w:b/>
              </w:rPr>
              <w:t>пункта</w:t>
            </w:r>
          </w:p>
        </w:tc>
        <w:tc>
          <w:tcPr>
            <w:tcW w:w="2375" w:type="dxa"/>
          </w:tcPr>
          <w:p w:rsidR="009E622C" w:rsidRPr="00EF09C0" w:rsidRDefault="009E622C" w:rsidP="005E2843">
            <w:pPr>
              <w:jc w:val="center"/>
              <w:rPr>
                <w:b/>
              </w:rPr>
            </w:pPr>
            <w:r w:rsidRPr="00EF6230">
              <w:rPr>
                <w:b/>
                <w:color w:val="000000"/>
                <w:sz w:val="20"/>
                <w:szCs w:val="20"/>
              </w:rPr>
              <w:t>Используемые ресурсы (оборудование)</w:t>
            </w:r>
          </w:p>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1. Алгебраические дроби</w:t>
            </w:r>
            <w:r w:rsidRPr="009E622C">
              <w:rPr>
                <w:b/>
              </w:rPr>
              <w:t xml:space="preserve">                                                             </w:t>
            </w:r>
            <w:r w:rsidRPr="00EF09C0">
              <w:rPr>
                <w:b/>
              </w:rPr>
              <w:t>20</w:t>
            </w:r>
            <w:r>
              <w:rPr>
                <w:b/>
              </w:rPr>
              <w:t xml:space="preserve"> </w:t>
            </w:r>
            <w:r w:rsidRPr="00EF09C0">
              <w:rPr>
                <w:b/>
              </w:rPr>
              <w:t xml:space="preserve">часов </w:t>
            </w:r>
          </w:p>
          <w:p w:rsidR="009E622C" w:rsidRPr="00EF09C0" w:rsidRDefault="009E622C" w:rsidP="005E2843">
            <w:pPr>
              <w:rPr>
                <w:b/>
                <w:i/>
              </w:rPr>
            </w:pPr>
          </w:p>
        </w:tc>
        <w:tc>
          <w:tcPr>
            <w:tcW w:w="1134" w:type="dxa"/>
          </w:tcPr>
          <w:p w:rsidR="009E622C" w:rsidRPr="00EF09C0" w:rsidRDefault="009E622C" w:rsidP="005E2843">
            <w:pPr>
              <w:jc w:val="both"/>
            </w:pP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1</w:t>
            </w:r>
          </w:p>
        </w:tc>
        <w:tc>
          <w:tcPr>
            <w:tcW w:w="6067" w:type="dxa"/>
          </w:tcPr>
          <w:p w:rsidR="009E622C" w:rsidRPr="00EF09C0" w:rsidRDefault="009E622C" w:rsidP="005E2843">
            <w:r w:rsidRPr="00EF09C0">
              <w:t>Понятие алгебраической дроби</w:t>
            </w:r>
          </w:p>
        </w:tc>
        <w:tc>
          <w:tcPr>
            <w:tcW w:w="1134" w:type="dxa"/>
          </w:tcPr>
          <w:p w:rsidR="009E622C" w:rsidRPr="00EF09C0" w:rsidRDefault="009E622C" w:rsidP="005E2843">
            <w:pPr>
              <w:jc w:val="both"/>
            </w:pPr>
            <w:r w:rsidRPr="00EF09C0">
              <w:t>1.1</w:t>
            </w:r>
          </w:p>
        </w:tc>
        <w:tc>
          <w:tcPr>
            <w:tcW w:w="2375" w:type="dxa"/>
          </w:tcPr>
          <w:p w:rsidR="009E622C" w:rsidRDefault="009E622C" w:rsidP="005E2843">
            <w:pPr>
              <w:tabs>
                <w:tab w:val="left" w:pos="1134"/>
              </w:tabs>
              <w:spacing w:after="120"/>
              <w:jc w:val="both"/>
            </w:pPr>
          </w:p>
          <w:p w:rsidR="009E622C" w:rsidRPr="00C3433A" w:rsidRDefault="009439AD" w:rsidP="005E2843">
            <w:pPr>
              <w:tabs>
                <w:tab w:val="left" w:pos="1134"/>
              </w:tabs>
              <w:spacing w:after="120"/>
              <w:jc w:val="both"/>
              <w:rPr>
                <w:rStyle w:val="a6"/>
                <w:sz w:val="20"/>
                <w:szCs w:val="20"/>
              </w:rPr>
            </w:pPr>
            <w:hyperlink r:id="rId71" w:history="1">
              <w:r w:rsidR="009E622C" w:rsidRPr="00C3433A">
                <w:rPr>
                  <w:rStyle w:val="a6"/>
                  <w:sz w:val="20"/>
                  <w:szCs w:val="20"/>
                </w:rPr>
                <w:t>https://uchi.ru/</w:t>
              </w:r>
            </w:hyperlink>
          </w:p>
        </w:tc>
      </w:tr>
      <w:tr w:rsidR="009E622C" w:rsidRPr="00EF09C0" w:rsidTr="009E622C">
        <w:tc>
          <w:tcPr>
            <w:tcW w:w="848" w:type="dxa"/>
          </w:tcPr>
          <w:p w:rsidR="009E622C" w:rsidRPr="00EF09C0" w:rsidRDefault="009E622C" w:rsidP="005E2843">
            <w:pPr>
              <w:jc w:val="center"/>
            </w:pPr>
            <w:r w:rsidRPr="00EF09C0">
              <w:t>2</w:t>
            </w:r>
          </w:p>
        </w:tc>
        <w:tc>
          <w:tcPr>
            <w:tcW w:w="6067" w:type="dxa"/>
          </w:tcPr>
          <w:p w:rsidR="009E622C" w:rsidRPr="00EF09C0" w:rsidRDefault="009E622C" w:rsidP="005E2843">
            <w:pPr>
              <w:jc w:val="both"/>
            </w:pPr>
            <w:r w:rsidRPr="00EF09C0">
              <w:t>Множество допустимых значений переменных, входящих в дробь</w:t>
            </w:r>
          </w:p>
        </w:tc>
        <w:tc>
          <w:tcPr>
            <w:tcW w:w="1134" w:type="dxa"/>
          </w:tcPr>
          <w:p w:rsidR="009E622C" w:rsidRPr="00EF09C0" w:rsidRDefault="009E622C" w:rsidP="005E2843">
            <w:pPr>
              <w:jc w:val="both"/>
            </w:pPr>
            <w:r w:rsidRPr="00EF09C0">
              <w:t>1.1</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3</w:t>
            </w:r>
          </w:p>
        </w:tc>
        <w:tc>
          <w:tcPr>
            <w:tcW w:w="6067" w:type="dxa"/>
          </w:tcPr>
          <w:p w:rsidR="009E622C" w:rsidRPr="00EF09C0" w:rsidRDefault="009E622C" w:rsidP="005E2843">
            <w:pPr>
              <w:jc w:val="both"/>
            </w:pPr>
            <w:r w:rsidRPr="00EF09C0">
              <w:t>Вывод и применение основного  свойства дроби</w:t>
            </w:r>
          </w:p>
        </w:tc>
        <w:tc>
          <w:tcPr>
            <w:tcW w:w="1134" w:type="dxa"/>
          </w:tcPr>
          <w:p w:rsidR="009E622C" w:rsidRPr="00EF09C0" w:rsidRDefault="009E622C" w:rsidP="005E2843">
            <w:pPr>
              <w:jc w:val="both"/>
            </w:pPr>
            <w:r w:rsidRPr="00EF09C0">
              <w:t>1.2</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4</w:t>
            </w:r>
          </w:p>
        </w:tc>
        <w:tc>
          <w:tcPr>
            <w:tcW w:w="6067" w:type="dxa"/>
          </w:tcPr>
          <w:p w:rsidR="009E622C" w:rsidRPr="00EF09C0" w:rsidRDefault="009E622C" w:rsidP="005E2843">
            <w:pPr>
              <w:jc w:val="both"/>
            </w:pPr>
            <w:r w:rsidRPr="00EF09C0">
              <w:t>Сокращение дробей</w:t>
            </w:r>
          </w:p>
        </w:tc>
        <w:tc>
          <w:tcPr>
            <w:tcW w:w="1134" w:type="dxa"/>
          </w:tcPr>
          <w:p w:rsidR="009E622C" w:rsidRPr="00EF09C0" w:rsidRDefault="009E622C" w:rsidP="005E2843">
            <w:pPr>
              <w:jc w:val="both"/>
            </w:pPr>
            <w:r w:rsidRPr="00EF09C0">
              <w:t>1.2</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5</w:t>
            </w:r>
          </w:p>
        </w:tc>
        <w:tc>
          <w:tcPr>
            <w:tcW w:w="6067" w:type="dxa"/>
          </w:tcPr>
          <w:p w:rsidR="009E622C" w:rsidRPr="00EF09C0" w:rsidRDefault="009E622C" w:rsidP="005E2843">
            <w:pPr>
              <w:jc w:val="both"/>
            </w:pPr>
            <w:r w:rsidRPr="00EF09C0">
              <w:t>Сложение и вычитание  дробей с одинаковыми знаменателями</w:t>
            </w:r>
          </w:p>
        </w:tc>
        <w:tc>
          <w:tcPr>
            <w:tcW w:w="1134" w:type="dxa"/>
          </w:tcPr>
          <w:p w:rsidR="009E622C" w:rsidRPr="00EF09C0" w:rsidRDefault="009E622C" w:rsidP="005E2843">
            <w:pPr>
              <w:jc w:val="both"/>
            </w:pPr>
            <w:r w:rsidRPr="00EF09C0">
              <w:t>1.3</w:t>
            </w:r>
          </w:p>
        </w:tc>
        <w:tc>
          <w:tcPr>
            <w:tcW w:w="2375" w:type="dxa"/>
          </w:tcPr>
          <w:p w:rsidR="009E622C" w:rsidRDefault="009E622C" w:rsidP="005E2843">
            <w:r>
              <w:t>Российская электронная школа, урок9</w:t>
            </w:r>
          </w:p>
          <w:p w:rsidR="009E622C" w:rsidRPr="00EF09C0" w:rsidRDefault="009439AD" w:rsidP="005E2843">
            <w:hyperlink r:id="rId7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6</w:t>
            </w:r>
          </w:p>
        </w:tc>
        <w:tc>
          <w:tcPr>
            <w:tcW w:w="6067" w:type="dxa"/>
          </w:tcPr>
          <w:p w:rsidR="009E622C" w:rsidRPr="00EF09C0" w:rsidRDefault="009E622C" w:rsidP="005E2843">
            <w:pPr>
              <w:jc w:val="both"/>
            </w:pPr>
            <w:r w:rsidRPr="00EF09C0">
              <w:t>Сложение и вычитание  дробей с разными знаменателями</w:t>
            </w:r>
          </w:p>
        </w:tc>
        <w:tc>
          <w:tcPr>
            <w:tcW w:w="1134" w:type="dxa"/>
          </w:tcPr>
          <w:p w:rsidR="009E622C" w:rsidRPr="00EF09C0" w:rsidRDefault="009E622C" w:rsidP="005E2843">
            <w:pPr>
              <w:jc w:val="both"/>
            </w:pPr>
            <w:r w:rsidRPr="00EF09C0">
              <w:t>1.3</w:t>
            </w:r>
          </w:p>
        </w:tc>
        <w:tc>
          <w:tcPr>
            <w:tcW w:w="2375" w:type="dxa"/>
          </w:tcPr>
          <w:p w:rsidR="009E622C" w:rsidRDefault="009E622C" w:rsidP="005E2843">
            <w:r>
              <w:t>Российская электронная школа, урок 10</w:t>
            </w:r>
          </w:p>
          <w:p w:rsidR="009E622C" w:rsidRPr="00EF09C0" w:rsidRDefault="009439AD" w:rsidP="005E2843">
            <w:hyperlink r:id="rId7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7</w:t>
            </w:r>
          </w:p>
        </w:tc>
        <w:tc>
          <w:tcPr>
            <w:tcW w:w="6067" w:type="dxa"/>
          </w:tcPr>
          <w:p w:rsidR="009E622C" w:rsidRPr="00EF09C0" w:rsidRDefault="009E622C" w:rsidP="005E2843">
            <w:pPr>
              <w:jc w:val="both"/>
            </w:pPr>
            <w:r w:rsidRPr="00EF09C0">
              <w:t xml:space="preserve">Упрощение выражений, содержащих сложение и вычитание </w:t>
            </w:r>
          </w:p>
          <w:p w:rsidR="009E622C" w:rsidRPr="00EF09C0" w:rsidRDefault="009E622C" w:rsidP="005E2843">
            <w:pPr>
              <w:jc w:val="both"/>
            </w:pPr>
            <w:r w:rsidRPr="00EF09C0">
              <w:t>алгебраических дробей</w:t>
            </w:r>
          </w:p>
        </w:tc>
        <w:tc>
          <w:tcPr>
            <w:tcW w:w="1134" w:type="dxa"/>
          </w:tcPr>
          <w:p w:rsidR="009E622C" w:rsidRPr="00EF09C0" w:rsidRDefault="009E622C" w:rsidP="005E2843">
            <w:pPr>
              <w:jc w:val="both"/>
            </w:pPr>
            <w:r w:rsidRPr="00EF09C0">
              <w:t>1.3</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8</w:t>
            </w:r>
          </w:p>
        </w:tc>
        <w:tc>
          <w:tcPr>
            <w:tcW w:w="6067" w:type="dxa"/>
          </w:tcPr>
          <w:p w:rsidR="009E622C" w:rsidRPr="00EF09C0" w:rsidRDefault="009E622C" w:rsidP="005E2843">
            <w:pPr>
              <w:jc w:val="both"/>
            </w:pPr>
            <w:r w:rsidRPr="00EF09C0">
              <w:t>Правила умножения и деления 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9</w:t>
            </w:r>
          </w:p>
        </w:tc>
        <w:tc>
          <w:tcPr>
            <w:tcW w:w="6067" w:type="dxa"/>
          </w:tcPr>
          <w:p w:rsidR="009E622C" w:rsidRPr="00EF09C0" w:rsidRDefault="009E622C" w:rsidP="005E2843">
            <w:pPr>
              <w:jc w:val="both"/>
            </w:pPr>
            <w:r w:rsidRPr="00EF09C0">
              <w:t>Умножение и деление 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Default="009E622C" w:rsidP="005E2843">
            <w:r>
              <w:t>Российская электронная школа, урок 11</w:t>
            </w:r>
          </w:p>
          <w:p w:rsidR="009E622C" w:rsidRPr="00EF09C0" w:rsidRDefault="009439AD" w:rsidP="005E2843">
            <w:hyperlink r:id="rId7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10</w:t>
            </w:r>
          </w:p>
        </w:tc>
        <w:tc>
          <w:tcPr>
            <w:tcW w:w="6067" w:type="dxa"/>
          </w:tcPr>
          <w:p w:rsidR="009E622C" w:rsidRPr="00EF09C0" w:rsidRDefault="009E622C" w:rsidP="005E2843">
            <w:pPr>
              <w:jc w:val="both"/>
            </w:pPr>
            <w:r w:rsidRPr="00EF09C0">
              <w:t>Упрощение выражений, содержащих умножение и деление</w:t>
            </w:r>
          </w:p>
          <w:p w:rsidR="009E622C" w:rsidRPr="00EF09C0" w:rsidRDefault="009E622C" w:rsidP="005E2843">
            <w:pPr>
              <w:jc w:val="both"/>
            </w:pPr>
            <w:r w:rsidRPr="00EF09C0">
              <w:t>алгебраических дробей</w:t>
            </w:r>
          </w:p>
        </w:tc>
        <w:tc>
          <w:tcPr>
            <w:tcW w:w="1134" w:type="dxa"/>
          </w:tcPr>
          <w:p w:rsidR="009E622C" w:rsidRPr="00EF09C0" w:rsidRDefault="009E622C" w:rsidP="005E2843">
            <w:pPr>
              <w:jc w:val="both"/>
            </w:pPr>
            <w:r w:rsidRPr="00EF09C0">
              <w:t>1.4</w:t>
            </w:r>
          </w:p>
        </w:tc>
        <w:tc>
          <w:tcPr>
            <w:tcW w:w="2375" w:type="dxa"/>
          </w:tcPr>
          <w:p w:rsidR="009E622C" w:rsidRPr="00EF09C0" w:rsidRDefault="009E622C" w:rsidP="005E2843">
            <w:pPr>
              <w:jc w:val="both"/>
            </w:pPr>
          </w:p>
        </w:tc>
      </w:tr>
      <w:tr w:rsidR="009E622C" w:rsidRPr="00EF09C0" w:rsidTr="009E622C">
        <w:tc>
          <w:tcPr>
            <w:tcW w:w="848" w:type="dxa"/>
          </w:tcPr>
          <w:p w:rsidR="009E622C" w:rsidRPr="00EF09C0" w:rsidRDefault="009E622C" w:rsidP="005E2843">
            <w:pPr>
              <w:jc w:val="center"/>
            </w:pPr>
            <w:r w:rsidRPr="00EF09C0">
              <w:t>11</w:t>
            </w:r>
          </w:p>
        </w:tc>
        <w:tc>
          <w:tcPr>
            <w:tcW w:w="6067" w:type="dxa"/>
          </w:tcPr>
          <w:p w:rsidR="009E622C" w:rsidRPr="00EF09C0" w:rsidRDefault="009E622C" w:rsidP="005E2843">
            <w:pPr>
              <w:jc w:val="both"/>
            </w:pPr>
            <w:r w:rsidRPr="00EF09C0">
              <w:t>Преобразование выражений, содержащих алгебраические дроби</w:t>
            </w:r>
          </w:p>
        </w:tc>
        <w:tc>
          <w:tcPr>
            <w:tcW w:w="1134" w:type="dxa"/>
          </w:tcPr>
          <w:p w:rsidR="009E622C" w:rsidRPr="00EF09C0" w:rsidRDefault="009E622C" w:rsidP="005E2843">
            <w:pPr>
              <w:jc w:val="both"/>
            </w:pPr>
            <w:r w:rsidRPr="00EF09C0">
              <w:t>1.5</w:t>
            </w:r>
          </w:p>
        </w:tc>
        <w:tc>
          <w:tcPr>
            <w:tcW w:w="2375" w:type="dxa"/>
          </w:tcPr>
          <w:p w:rsidR="009E622C" w:rsidRDefault="009E622C" w:rsidP="005E2843">
            <w:r>
              <w:t>Российская электронная школа, урок 13</w:t>
            </w:r>
          </w:p>
          <w:p w:rsidR="009E622C" w:rsidRPr="00EF09C0" w:rsidRDefault="009439AD" w:rsidP="005E2843">
            <w:hyperlink r:id="rId75"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12</w:t>
            </w:r>
          </w:p>
        </w:tc>
        <w:tc>
          <w:tcPr>
            <w:tcW w:w="6067" w:type="dxa"/>
          </w:tcPr>
          <w:p w:rsidR="009E622C" w:rsidRPr="00EF09C0" w:rsidRDefault="009E622C" w:rsidP="005E2843">
            <w:r w:rsidRPr="00EF09C0">
              <w:rPr>
                <w:b/>
                <w:u w:val="single"/>
              </w:rPr>
              <w:t>Контрольная работа  № 1</w:t>
            </w:r>
          </w:p>
        </w:tc>
        <w:tc>
          <w:tcPr>
            <w:tcW w:w="1134" w:type="dxa"/>
          </w:tcPr>
          <w:p w:rsidR="009E622C" w:rsidRPr="00EF09C0" w:rsidRDefault="009E622C" w:rsidP="005E2843">
            <w:r w:rsidRPr="00EF09C0">
              <w:t>1.</w:t>
            </w:r>
            <w:r>
              <w:t>1-1.5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13</w:t>
            </w:r>
          </w:p>
        </w:tc>
        <w:tc>
          <w:tcPr>
            <w:tcW w:w="6067" w:type="dxa"/>
          </w:tcPr>
          <w:p w:rsidR="009E622C" w:rsidRPr="00EF09C0" w:rsidRDefault="009E622C" w:rsidP="005E2843">
            <w:r w:rsidRPr="00EF09C0">
              <w:t>Степень с целым показателем Стандартный вид числа</w:t>
            </w:r>
          </w:p>
        </w:tc>
        <w:tc>
          <w:tcPr>
            <w:tcW w:w="1134" w:type="dxa"/>
          </w:tcPr>
          <w:p w:rsidR="009E622C" w:rsidRPr="00EF09C0" w:rsidRDefault="009E622C" w:rsidP="005E2843">
            <w:r w:rsidRPr="00EF09C0">
              <w:t>1.6</w:t>
            </w:r>
          </w:p>
        </w:tc>
        <w:tc>
          <w:tcPr>
            <w:tcW w:w="2375" w:type="dxa"/>
          </w:tcPr>
          <w:p w:rsidR="009E622C" w:rsidRDefault="009E622C" w:rsidP="005E2843">
            <w:r>
              <w:t>Российская электронная школа, урок 17</w:t>
            </w:r>
          </w:p>
          <w:p w:rsidR="009E622C" w:rsidRPr="00EF09C0" w:rsidRDefault="009439AD" w:rsidP="005E2843">
            <w:hyperlink r:id="rId76" w:history="1">
              <w:r w:rsidR="009E622C">
                <w:rPr>
                  <w:rStyle w:val="a6"/>
                  <w:sz w:val="20"/>
                  <w:szCs w:val="20"/>
                </w:rPr>
                <w:t>https://resh.edu.ru/about</w:t>
              </w:r>
            </w:hyperlink>
          </w:p>
        </w:tc>
      </w:tr>
      <w:tr w:rsidR="009E622C" w:rsidRPr="00EF09C0" w:rsidTr="009E622C">
        <w:trPr>
          <w:trHeight w:val="327"/>
        </w:trPr>
        <w:tc>
          <w:tcPr>
            <w:tcW w:w="848" w:type="dxa"/>
          </w:tcPr>
          <w:p w:rsidR="009E622C" w:rsidRPr="00EF09C0" w:rsidRDefault="009E622C" w:rsidP="005E2843">
            <w:pPr>
              <w:jc w:val="center"/>
            </w:pPr>
            <w:r w:rsidRPr="00EF09C0">
              <w:t>14</w:t>
            </w:r>
          </w:p>
        </w:tc>
        <w:tc>
          <w:tcPr>
            <w:tcW w:w="6067" w:type="dxa"/>
          </w:tcPr>
          <w:p w:rsidR="009E622C" w:rsidRPr="00EF09C0" w:rsidRDefault="009E622C" w:rsidP="005E2843">
            <w:r w:rsidRPr="00EF09C0">
              <w:t>Свойства степени с целым показателем</w:t>
            </w:r>
          </w:p>
        </w:tc>
        <w:tc>
          <w:tcPr>
            <w:tcW w:w="1134" w:type="dxa"/>
          </w:tcPr>
          <w:p w:rsidR="009E622C" w:rsidRPr="00EF09C0" w:rsidRDefault="009E622C" w:rsidP="005E2843">
            <w:r w:rsidRPr="00EF09C0">
              <w:t>1.7</w:t>
            </w:r>
          </w:p>
        </w:tc>
        <w:tc>
          <w:tcPr>
            <w:tcW w:w="2375" w:type="dxa"/>
          </w:tcPr>
          <w:p w:rsidR="009E622C" w:rsidRDefault="009E622C" w:rsidP="005E2843">
            <w:r>
              <w:t>Российская электронная школа, урок 16</w:t>
            </w:r>
          </w:p>
          <w:p w:rsidR="009E622C" w:rsidRPr="00EF09C0" w:rsidRDefault="009439AD" w:rsidP="005E2843">
            <w:hyperlink r:id="rId77"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pPr>
              <w:jc w:val="center"/>
            </w:pPr>
            <w:r w:rsidRPr="00EF09C0">
              <w:t>15</w:t>
            </w:r>
          </w:p>
        </w:tc>
        <w:tc>
          <w:tcPr>
            <w:tcW w:w="6067" w:type="dxa"/>
          </w:tcPr>
          <w:p w:rsidR="009E622C" w:rsidRPr="00EF09C0" w:rsidRDefault="009E622C" w:rsidP="005E2843">
            <w:r w:rsidRPr="00EF09C0">
              <w:t xml:space="preserve">Преобразование выражений, содержащих степени с целым показателем </w:t>
            </w:r>
          </w:p>
        </w:tc>
        <w:tc>
          <w:tcPr>
            <w:tcW w:w="1134" w:type="dxa"/>
          </w:tcPr>
          <w:p w:rsidR="009E622C" w:rsidRPr="00EF09C0" w:rsidRDefault="009E622C" w:rsidP="005E2843">
            <w:r w:rsidRPr="00EF09C0">
              <w:t>1.7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16</w:t>
            </w:r>
          </w:p>
        </w:tc>
        <w:tc>
          <w:tcPr>
            <w:tcW w:w="6067" w:type="dxa"/>
          </w:tcPr>
          <w:p w:rsidR="009E622C" w:rsidRPr="00EF09C0" w:rsidRDefault="009E622C" w:rsidP="005E2843">
            <w:r w:rsidRPr="00EF09C0">
              <w:t>Сокращение дробей, содержащих степени с целым показателем</w:t>
            </w:r>
          </w:p>
        </w:tc>
        <w:tc>
          <w:tcPr>
            <w:tcW w:w="1134" w:type="dxa"/>
          </w:tcPr>
          <w:p w:rsidR="009E622C" w:rsidRPr="00EF09C0" w:rsidRDefault="009E622C" w:rsidP="005E2843">
            <w:r w:rsidRPr="00EF09C0">
              <w:t>1.7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lastRenderedPageBreak/>
              <w:t>17</w:t>
            </w:r>
          </w:p>
        </w:tc>
        <w:tc>
          <w:tcPr>
            <w:tcW w:w="6067" w:type="dxa"/>
          </w:tcPr>
          <w:p w:rsidR="009E622C" w:rsidRPr="00EF09C0" w:rsidRDefault="009E622C" w:rsidP="005E2843">
            <w:r w:rsidRPr="00EF09C0">
              <w:t>Решение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18</w:t>
            </w:r>
          </w:p>
        </w:tc>
        <w:tc>
          <w:tcPr>
            <w:tcW w:w="6067" w:type="dxa"/>
          </w:tcPr>
          <w:p w:rsidR="009E622C" w:rsidRPr="00EF09C0" w:rsidRDefault="009E622C" w:rsidP="005E2843">
            <w:r w:rsidRPr="00EF09C0">
              <w:t>Решение задач с помощью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19</w:t>
            </w:r>
          </w:p>
        </w:tc>
        <w:tc>
          <w:tcPr>
            <w:tcW w:w="6067" w:type="dxa"/>
          </w:tcPr>
          <w:p w:rsidR="009E622C" w:rsidRPr="00EF09C0" w:rsidRDefault="009E622C" w:rsidP="005E2843">
            <w:r w:rsidRPr="00EF09C0">
              <w:t>Решение задач с помощью уравнений</w:t>
            </w:r>
          </w:p>
        </w:tc>
        <w:tc>
          <w:tcPr>
            <w:tcW w:w="1134" w:type="dxa"/>
          </w:tcPr>
          <w:p w:rsidR="009E622C" w:rsidRPr="00EF09C0" w:rsidRDefault="009E622C" w:rsidP="005E2843">
            <w:r w:rsidRPr="00EF09C0">
              <w:t>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pPr>
              <w:jc w:val="center"/>
            </w:pPr>
            <w:r w:rsidRPr="00EF09C0">
              <w:t>20</w:t>
            </w:r>
          </w:p>
        </w:tc>
        <w:tc>
          <w:tcPr>
            <w:tcW w:w="6067" w:type="dxa"/>
          </w:tcPr>
          <w:p w:rsidR="009E622C" w:rsidRPr="00EF09C0" w:rsidRDefault="009E622C" w:rsidP="005E2843">
            <w:r w:rsidRPr="00EF09C0">
              <w:rPr>
                <w:b/>
                <w:u w:val="single"/>
              </w:rPr>
              <w:t xml:space="preserve">Контрольная работа  № </w:t>
            </w:r>
            <w:r>
              <w:rPr>
                <w:b/>
                <w:u w:val="single"/>
              </w:rPr>
              <w:t>2</w:t>
            </w:r>
          </w:p>
        </w:tc>
        <w:tc>
          <w:tcPr>
            <w:tcW w:w="1134" w:type="dxa"/>
          </w:tcPr>
          <w:p w:rsidR="009E622C" w:rsidRPr="00EF09C0" w:rsidRDefault="009E622C" w:rsidP="005E2843">
            <w:r w:rsidRPr="00EF09C0">
              <w:t>1.1-1.8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tc>
        <w:tc>
          <w:tcPr>
            <w:tcW w:w="6067" w:type="dxa"/>
          </w:tcPr>
          <w:p w:rsidR="009E622C" w:rsidRPr="00EF09C0" w:rsidRDefault="009E622C" w:rsidP="005E2843">
            <w:pPr>
              <w:rPr>
                <w:b/>
                <w:i/>
              </w:rPr>
            </w:pPr>
          </w:p>
          <w:p w:rsidR="009E622C" w:rsidRPr="00EF09C0" w:rsidRDefault="009E622C" w:rsidP="005E2843">
            <w:pPr>
              <w:rPr>
                <w:b/>
              </w:rPr>
            </w:pPr>
            <w:r w:rsidRPr="00EF09C0">
              <w:rPr>
                <w:b/>
              </w:rPr>
              <w:t>Глава 2. Квадратные корни</w:t>
            </w:r>
            <w:r>
              <w:rPr>
                <w:b/>
                <w:lang w:val="en-US"/>
              </w:rPr>
              <w:t xml:space="preserve">                                                    </w:t>
            </w:r>
            <w:r w:rsidRPr="00EF09C0">
              <w:rPr>
                <w:b/>
              </w:rPr>
              <w:t>15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21</w:t>
            </w:r>
          </w:p>
        </w:tc>
        <w:tc>
          <w:tcPr>
            <w:tcW w:w="6067" w:type="dxa"/>
          </w:tcPr>
          <w:p w:rsidR="009E622C" w:rsidRPr="00EF09C0" w:rsidRDefault="009E622C" w:rsidP="005E2843">
            <w:r w:rsidRPr="00EF09C0">
              <w:t>Задача о нахождении стороны квадрата</w:t>
            </w:r>
          </w:p>
        </w:tc>
        <w:tc>
          <w:tcPr>
            <w:tcW w:w="1134" w:type="dxa"/>
          </w:tcPr>
          <w:p w:rsidR="009E622C" w:rsidRPr="00EF09C0" w:rsidRDefault="009E622C" w:rsidP="005E2843">
            <w:r w:rsidRPr="00EF09C0">
              <w:t>2.1</w:t>
            </w:r>
          </w:p>
        </w:tc>
        <w:tc>
          <w:tcPr>
            <w:tcW w:w="2375" w:type="dxa"/>
          </w:tcPr>
          <w:p w:rsidR="009E622C" w:rsidRDefault="009E622C" w:rsidP="005E2843">
            <w:r>
              <w:t>Российская электронная школа, урок 18</w:t>
            </w:r>
          </w:p>
          <w:p w:rsidR="009E622C" w:rsidRPr="00EF09C0" w:rsidRDefault="009439AD" w:rsidP="005E2843">
            <w:hyperlink r:id="rId78"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22</w:t>
            </w:r>
          </w:p>
        </w:tc>
        <w:tc>
          <w:tcPr>
            <w:tcW w:w="6067" w:type="dxa"/>
          </w:tcPr>
          <w:p w:rsidR="009E622C" w:rsidRPr="00EF09C0" w:rsidRDefault="009E622C" w:rsidP="005E2843">
            <w:r w:rsidRPr="00EF09C0">
              <w:t>Применение понятия квадратного корня при решении различных задач</w:t>
            </w:r>
          </w:p>
        </w:tc>
        <w:tc>
          <w:tcPr>
            <w:tcW w:w="1134" w:type="dxa"/>
          </w:tcPr>
          <w:p w:rsidR="009E622C" w:rsidRPr="00EF09C0" w:rsidRDefault="009E622C" w:rsidP="005E2843">
            <w:r w:rsidRPr="00EF09C0">
              <w:t>2.1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23</w:t>
            </w:r>
          </w:p>
        </w:tc>
        <w:tc>
          <w:tcPr>
            <w:tcW w:w="6067" w:type="dxa"/>
          </w:tcPr>
          <w:p w:rsidR="009E622C" w:rsidRPr="00EF09C0" w:rsidRDefault="009E622C" w:rsidP="005E2843">
            <w:r w:rsidRPr="00EF09C0">
              <w:t>Понятие иррационального числа</w:t>
            </w:r>
          </w:p>
        </w:tc>
        <w:tc>
          <w:tcPr>
            <w:tcW w:w="1134" w:type="dxa"/>
          </w:tcPr>
          <w:p w:rsidR="009E622C" w:rsidRPr="00EF09C0" w:rsidRDefault="009E622C" w:rsidP="005E2843">
            <w:r w:rsidRPr="00EF09C0">
              <w:t>2.2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24</w:t>
            </w:r>
          </w:p>
        </w:tc>
        <w:tc>
          <w:tcPr>
            <w:tcW w:w="6067" w:type="dxa"/>
          </w:tcPr>
          <w:p w:rsidR="009E622C" w:rsidRPr="00EF09C0" w:rsidRDefault="009E622C" w:rsidP="005E2843">
            <w:r w:rsidRPr="00EF09C0">
              <w:t>Теорема Пифагора</w:t>
            </w:r>
          </w:p>
        </w:tc>
        <w:tc>
          <w:tcPr>
            <w:tcW w:w="1134" w:type="dxa"/>
          </w:tcPr>
          <w:p w:rsidR="009E622C" w:rsidRPr="00EF09C0" w:rsidRDefault="009E622C" w:rsidP="005E2843">
            <w:r w:rsidRPr="00EF09C0">
              <w:t>2.3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25</w:t>
            </w:r>
          </w:p>
        </w:tc>
        <w:tc>
          <w:tcPr>
            <w:tcW w:w="6067" w:type="dxa"/>
          </w:tcPr>
          <w:p w:rsidR="009E622C" w:rsidRPr="00EF09C0" w:rsidRDefault="009E622C" w:rsidP="005E2843">
            <w:r w:rsidRPr="00EF09C0">
              <w:t>Применение теоремы Пифагора при решении практических задач</w:t>
            </w:r>
          </w:p>
        </w:tc>
        <w:tc>
          <w:tcPr>
            <w:tcW w:w="1134" w:type="dxa"/>
          </w:tcPr>
          <w:p w:rsidR="009E622C" w:rsidRPr="00EF09C0" w:rsidRDefault="009E622C" w:rsidP="005E2843">
            <w:r w:rsidRPr="00EF09C0">
              <w:t>2.3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26</w:t>
            </w:r>
          </w:p>
        </w:tc>
        <w:tc>
          <w:tcPr>
            <w:tcW w:w="6067" w:type="dxa"/>
          </w:tcPr>
          <w:p w:rsidR="009E622C" w:rsidRPr="00EF09C0" w:rsidRDefault="009E622C" w:rsidP="005E2843">
            <w:r w:rsidRPr="00EF09C0">
              <w:t xml:space="preserve">Понятие арифметического квадратного корня. </w:t>
            </w:r>
          </w:p>
          <w:p w:rsidR="009E622C" w:rsidRPr="00EF09C0" w:rsidRDefault="009E622C" w:rsidP="005E2843">
            <w:r w:rsidRPr="00EF09C0">
              <w:t>Решение уравнения вида  х</w:t>
            </w:r>
            <w:r w:rsidRPr="00EF09C0">
              <w:rPr>
                <w:vertAlign w:val="superscript"/>
              </w:rPr>
              <w:t>2</w:t>
            </w:r>
            <w:r w:rsidRPr="00EF09C0">
              <w:t>= а</w:t>
            </w:r>
          </w:p>
        </w:tc>
        <w:tc>
          <w:tcPr>
            <w:tcW w:w="1134" w:type="dxa"/>
          </w:tcPr>
          <w:p w:rsidR="009E622C" w:rsidRPr="00EF09C0" w:rsidRDefault="009E622C" w:rsidP="005E2843">
            <w:r w:rsidRPr="00EF09C0">
              <w:t>2.4</w:t>
            </w:r>
          </w:p>
        </w:tc>
        <w:tc>
          <w:tcPr>
            <w:tcW w:w="2375" w:type="dxa"/>
          </w:tcPr>
          <w:p w:rsidR="009E622C" w:rsidRDefault="009E622C" w:rsidP="005E2843">
            <w:r>
              <w:t>Российская электронная школа, урок 19</w:t>
            </w:r>
          </w:p>
          <w:p w:rsidR="009E622C" w:rsidRPr="00EF09C0" w:rsidRDefault="009439AD" w:rsidP="005E2843">
            <w:hyperlink r:id="rId79" w:history="1">
              <w:r w:rsidR="009E622C">
                <w:rPr>
                  <w:rStyle w:val="a6"/>
                  <w:sz w:val="20"/>
                  <w:szCs w:val="20"/>
                </w:rPr>
                <w:t>https://resh.edu.ru/about</w:t>
              </w:r>
            </w:hyperlink>
          </w:p>
        </w:tc>
      </w:tr>
      <w:tr w:rsidR="009E622C" w:rsidRPr="00414FE7" w:rsidTr="009E622C">
        <w:tc>
          <w:tcPr>
            <w:tcW w:w="848" w:type="dxa"/>
          </w:tcPr>
          <w:p w:rsidR="009E622C" w:rsidRPr="00EF09C0" w:rsidRDefault="009E622C" w:rsidP="005E2843">
            <w:r w:rsidRPr="00EF09C0">
              <w:t>27</w:t>
            </w:r>
          </w:p>
        </w:tc>
        <w:tc>
          <w:tcPr>
            <w:tcW w:w="6067" w:type="dxa"/>
          </w:tcPr>
          <w:p w:rsidR="009E622C" w:rsidRPr="00EF09C0" w:rsidRDefault="009E622C" w:rsidP="005E2843">
            <w:r w:rsidRPr="00EF09C0">
              <w:t xml:space="preserve">График зависимости у = </w:t>
            </w:r>
            <m:oMath>
              <m:rad>
                <m:radPr>
                  <m:degHide m:val="on"/>
                  <m:ctrlPr>
                    <w:rPr>
                      <w:rFonts w:ascii="Cambria Math" w:hAnsi="Cambria Math"/>
                      <w:i/>
                    </w:rPr>
                  </m:ctrlPr>
                </m:radPr>
                <m:deg/>
                <m:e>
                  <m:r>
                    <w:rPr>
                      <w:rFonts w:ascii="Cambria Math" w:hAnsi="Cambria Math"/>
                    </w:rPr>
                    <m:t>х</m:t>
                  </m:r>
                </m:e>
              </m:rad>
            </m:oMath>
          </w:p>
        </w:tc>
        <w:tc>
          <w:tcPr>
            <w:tcW w:w="1134" w:type="dxa"/>
          </w:tcPr>
          <w:p w:rsidR="009E622C" w:rsidRPr="00EF09C0" w:rsidRDefault="009E622C" w:rsidP="005E2843">
            <w:r w:rsidRPr="00EF09C0">
              <w:t>2.5</w:t>
            </w:r>
          </w:p>
        </w:tc>
        <w:tc>
          <w:tcPr>
            <w:tcW w:w="2375" w:type="dxa"/>
          </w:tcPr>
          <w:p w:rsidR="009E622C" w:rsidRDefault="009E622C" w:rsidP="005E2843">
            <w:r>
              <w:t>Российская электронная школа, урок 21</w:t>
            </w:r>
          </w:p>
          <w:p w:rsidR="009E622C" w:rsidRDefault="009E622C" w:rsidP="005E2843"/>
          <w:p w:rsidR="009E622C" w:rsidRPr="009E622C" w:rsidRDefault="009439AD" w:rsidP="005E2843">
            <w:hyperlink r:id="rId80" w:history="1">
              <w:r w:rsidR="009E622C" w:rsidRPr="00414FE7">
                <w:rPr>
                  <w:rStyle w:val="a6"/>
                  <w:sz w:val="20"/>
                  <w:szCs w:val="20"/>
                  <w:lang w:val="en-US"/>
                </w:rPr>
                <w:t>s</w:t>
              </w:r>
              <w:r w:rsidR="009E622C" w:rsidRPr="009E622C">
                <w:rPr>
                  <w:rStyle w:val="a6"/>
                  <w:sz w:val="20"/>
                  <w:szCs w:val="20"/>
                </w:rPr>
                <w:t>://</w:t>
              </w:r>
              <w:r w:rsidR="009E622C" w:rsidRPr="00414FE7">
                <w:rPr>
                  <w:rStyle w:val="a6"/>
                  <w:sz w:val="20"/>
                  <w:szCs w:val="20"/>
                  <w:lang w:val="en-US"/>
                </w:rPr>
                <w:t>resh</w:t>
              </w:r>
              <w:r w:rsidR="009E622C" w:rsidRPr="009E622C">
                <w:rPr>
                  <w:rStyle w:val="a6"/>
                  <w:sz w:val="20"/>
                  <w:szCs w:val="20"/>
                </w:rPr>
                <w:t>.</w:t>
              </w:r>
              <w:r w:rsidR="009E622C" w:rsidRPr="00414FE7">
                <w:rPr>
                  <w:rStyle w:val="a6"/>
                  <w:sz w:val="20"/>
                  <w:szCs w:val="20"/>
                  <w:lang w:val="en-US"/>
                </w:rPr>
                <w:t>edu</w:t>
              </w:r>
              <w:r w:rsidR="009E622C" w:rsidRPr="009E622C">
                <w:rPr>
                  <w:rStyle w:val="a6"/>
                  <w:sz w:val="20"/>
                  <w:szCs w:val="20"/>
                </w:rPr>
                <w:t>.</w:t>
              </w:r>
              <w:r w:rsidR="009E622C" w:rsidRPr="00414FE7">
                <w:rPr>
                  <w:rStyle w:val="a6"/>
                  <w:sz w:val="20"/>
                  <w:szCs w:val="20"/>
                  <w:lang w:val="en-US"/>
                </w:rPr>
                <w:t>ru</w:t>
              </w:r>
              <w:r w:rsidR="009E622C" w:rsidRPr="009E622C">
                <w:rPr>
                  <w:rStyle w:val="a6"/>
                  <w:sz w:val="20"/>
                  <w:szCs w:val="20"/>
                </w:rPr>
                <w:t>/</w:t>
              </w:r>
              <w:r w:rsidR="009E622C" w:rsidRPr="00414FE7">
                <w:rPr>
                  <w:rStyle w:val="a6"/>
                  <w:sz w:val="20"/>
                  <w:szCs w:val="20"/>
                  <w:lang w:val="en-US"/>
                </w:rPr>
                <w:t>about</w:t>
              </w:r>
            </w:hyperlink>
          </w:p>
        </w:tc>
      </w:tr>
      <w:tr w:rsidR="009E622C" w:rsidRPr="00EF09C0" w:rsidTr="009E622C">
        <w:tc>
          <w:tcPr>
            <w:tcW w:w="848" w:type="dxa"/>
          </w:tcPr>
          <w:p w:rsidR="009E622C" w:rsidRPr="00EF09C0" w:rsidRDefault="009E622C" w:rsidP="005E2843">
            <w:r w:rsidRPr="00EF09C0">
              <w:t>28</w:t>
            </w:r>
          </w:p>
        </w:tc>
        <w:tc>
          <w:tcPr>
            <w:tcW w:w="6067" w:type="dxa"/>
          </w:tcPr>
          <w:p w:rsidR="009E622C" w:rsidRPr="00EF09C0" w:rsidRDefault="009E622C" w:rsidP="005E2843">
            <w:r w:rsidRPr="00EF09C0">
              <w:t>Свойства арифметических квадратных корней.</w:t>
            </w:r>
          </w:p>
        </w:tc>
        <w:tc>
          <w:tcPr>
            <w:tcW w:w="1134" w:type="dxa"/>
          </w:tcPr>
          <w:p w:rsidR="009E622C" w:rsidRPr="00EF09C0" w:rsidRDefault="009E622C" w:rsidP="005E2843">
            <w:r w:rsidRPr="00EF09C0">
              <w:t>2.6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29</w:t>
            </w:r>
          </w:p>
        </w:tc>
        <w:tc>
          <w:tcPr>
            <w:tcW w:w="6067" w:type="dxa"/>
          </w:tcPr>
          <w:p w:rsidR="009E622C" w:rsidRPr="00EF09C0" w:rsidRDefault="009E622C" w:rsidP="005E2843">
            <w:r w:rsidRPr="00EF09C0">
              <w:t xml:space="preserve">Вынесение множителя из-под знака корня. </w:t>
            </w:r>
          </w:p>
          <w:p w:rsidR="009E622C" w:rsidRPr="00EF09C0" w:rsidRDefault="009E622C" w:rsidP="005E2843">
            <w:r w:rsidRPr="00EF09C0">
              <w:t>Внесение множителя под знак корня</w:t>
            </w:r>
          </w:p>
        </w:tc>
        <w:tc>
          <w:tcPr>
            <w:tcW w:w="1134" w:type="dxa"/>
          </w:tcPr>
          <w:p w:rsidR="009E622C" w:rsidRPr="00EF09C0" w:rsidRDefault="009E622C" w:rsidP="005E2843">
            <w:r w:rsidRPr="00EF09C0">
              <w:t>2.6</w:t>
            </w:r>
          </w:p>
        </w:tc>
        <w:tc>
          <w:tcPr>
            <w:tcW w:w="2375" w:type="dxa"/>
          </w:tcPr>
          <w:p w:rsidR="009E622C" w:rsidRDefault="009E622C" w:rsidP="005E2843">
            <w:r>
              <w:t>Российская электронная школа, урок 24</w:t>
            </w:r>
          </w:p>
          <w:p w:rsidR="009E622C" w:rsidRPr="00EF09C0" w:rsidRDefault="009439AD" w:rsidP="005E2843">
            <w:hyperlink r:id="rId81"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30</w:t>
            </w:r>
          </w:p>
        </w:tc>
        <w:tc>
          <w:tcPr>
            <w:tcW w:w="6067" w:type="dxa"/>
          </w:tcPr>
          <w:p w:rsidR="009E622C" w:rsidRPr="00EF09C0" w:rsidRDefault="009E622C" w:rsidP="005E2843">
            <w:r w:rsidRPr="00EF09C0">
              <w:t>Применение свойств квадратного корня при упрощении выражений</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31</w:t>
            </w:r>
          </w:p>
        </w:tc>
        <w:tc>
          <w:tcPr>
            <w:tcW w:w="6067" w:type="dxa"/>
          </w:tcPr>
          <w:p w:rsidR="009E622C" w:rsidRPr="00EF09C0" w:rsidRDefault="009E622C" w:rsidP="005E2843">
            <w:r w:rsidRPr="00EF09C0">
              <w:t>Приведение подобных радикалов</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32</w:t>
            </w:r>
          </w:p>
        </w:tc>
        <w:tc>
          <w:tcPr>
            <w:tcW w:w="6067" w:type="dxa"/>
          </w:tcPr>
          <w:p w:rsidR="009E622C" w:rsidRPr="00EF09C0" w:rsidRDefault="009E622C" w:rsidP="005E2843">
            <w:r w:rsidRPr="00EF09C0">
              <w:t>Преобразование выражений, содержащих квадратные корнис помощью формул сокращенного умножения</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33</w:t>
            </w:r>
          </w:p>
        </w:tc>
        <w:tc>
          <w:tcPr>
            <w:tcW w:w="6067" w:type="dxa"/>
          </w:tcPr>
          <w:p w:rsidR="009E622C" w:rsidRPr="00EF09C0" w:rsidRDefault="009E622C" w:rsidP="005E2843">
            <w:r w:rsidRPr="00EF09C0">
              <w:t>Упрощение выражений, содержащих квадратные корни.</w:t>
            </w:r>
          </w:p>
          <w:p w:rsidR="009E622C" w:rsidRPr="00EF09C0" w:rsidRDefault="009E622C" w:rsidP="005E2843">
            <w:r w:rsidRPr="00EF09C0">
              <w:t>Освобождение от иррациональности в знаменателе дроби</w:t>
            </w:r>
          </w:p>
        </w:tc>
        <w:tc>
          <w:tcPr>
            <w:tcW w:w="1134" w:type="dxa"/>
          </w:tcPr>
          <w:p w:rsidR="009E622C" w:rsidRPr="00EF09C0" w:rsidRDefault="009E622C" w:rsidP="005E2843">
            <w:r w:rsidRPr="00EF09C0">
              <w:t>2.7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34</w:t>
            </w:r>
          </w:p>
        </w:tc>
        <w:tc>
          <w:tcPr>
            <w:tcW w:w="6067" w:type="dxa"/>
          </w:tcPr>
          <w:p w:rsidR="009E622C" w:rsidRPr="00EF09C0" w:rsidRDefault="009E622C" w:rsidP="005E2843">
            <w:r w:rsidRPr="00EF09C0">
              <w:t>Понятие кубического корня. Корень n-ой степени</w:t>
            </w:r>
          </w:p>
        </w:tc>
        <w:tc>
          <w:tcPr>
            <w:tcW w:w="1134" w:type="dxa"/>
          </w:tcPr>
          <w:p w:rsidR="009E622C" w:rsidRPr="00EF09C0" w:rsidRDefault="009E622C" w:rsidP="005E2843">
            <w:r w:rsidRPr="00EF09C0">
              <w:t>2.8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35</w:t>
            </w:r>
          </w:p>
        </w:tc>
        <w:tc>
          <w:tcPr>
            <w:tcW w:w="6067" w:type="dxa"/>
          </w:tcPr>
          <w:p w:rsidR="009E622C" w:rsidRPr="00EF09C0" w:rsidRDefault="009E622C" w:rsidP="005E2843">
            <w:r w:rsidRPr="00EF09C0">
              <w:rPr>
                <w:b/>
                <w:u w:val="single"/>
              </w:rPr>
              <w:t xml:space="preserve">Контрольная работа  № </w:t>
            </w:r>
            <w:r>
              <w:rPr>
                <w:b/>
                <w:u w:val="single"/>
              </w:rPr>
              <w:t>3</w:t>
            </w:r>
          </w:p>
        </w:tc>
        <w:tc>
          <w:tcPr>
            <w:tcW w:w="1134" w:type="dxa"/>
          </w:tcPr>
          <w:p w:rsidR="009E622C" w:rsidRPr="00EF09C0" w:rsidRDefault="009E622C" w:rsidP="005E2843">
            <w:r w:rsidRPr="00EF09C0">
              <w:t>2.1-2.8</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tc>
        <w:tc>
          <w:tcPr>
            <w:tcW w:w="6067" w:type="dxa"/>
          </w:tcPr>
          <w:p w:rsidR="009E622C" w:rsidRPr="00EF09C0" w:rsidRDefault="009E622C" w:rsidP="005E2843">
            <w:pPr>
              <w:rPr>
                <w:b/>
                <w:i/>
              </w:rPr>
            </w:pPr>
          </w:p>
          <w:p w:rsidR="009E622C" w:rsidRPr="00EF09C0" w:rsidRDefault="009E622C" w:rsidP="005E2843">
            <w:pPr>
              <w:rPr>
                <w:b/>
              </w:rPr>
            </w:pPr>
            <w:r w:rsidRPr="00EF09C0">
              <w:rPr>
                <w:b/>
              </w:rPr>
              <w:t>Глава 3. Квадратные уравнения</w:t>
            </w:r>
            <w:r>
              <w:rPr>
                <w:b/>
                <w:lang w:val="en-US"/>
              </w:rPr>
              <w:t xml:space="preserve">                                                          </w:t>
            </w:r>
            <w:r w:rsidRPr="00EF09C0">
              <w:rPr>
                <w:b/>
              </w:rPr>
              <w:t>19часов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36</w:t>
            </w:r>
          </w:p>
        </w:tc>
        <w:tc>
          <w:tcPr>
            <w:tcW w:w="6067" w:type="dxa"/>
          </w:tcPr>
          <w:p w:rsidR="009E622C" w:rsidRPr="00EF09C0" w:rsidRDefault="009E622C" w:rsidP="005E2843">
            <w:r w:rsidRPr="00EF09C0">
              <w:t>Понятие квадратного уравнения</w:t>
            </w:r>
          </w:p>
        </w:tc>
        <w:tc>
          <w:tcPr>
            <w:tcW w:w="1134" w:type="dxa"/>
          </w:tcPr>
          <w:p w:rsidR="009E622C" w:rsidRPr="00EF09C0" w:rsidRDefault="009E622C" w:rsidP="005E2843">
            <w:r w:rsidRPr="00EF09C0">
              <w:t>3.1</w:t>
            </w:r>
          </w:p>
        </w:tc>
        <w:tc>
          <w:tcPr>
            <w:tcW w:w="2375" w:type="dxa"/>
          </w:tcPr>
          <w:p w:rsidR="009E622C" w:rsidRDefault="009E622C" w:rsidP="005E2843">
            <w:r>
              <w:t>Российская электронная школа, урок 28</w:t>
            </w:r>
          </w:p>
          <w:p w:rsidR="009E622C" w:rsidRPr="00EF09C0" w:rsidRDefault="009439AD" w:rsidP="005E2843">
            <w:hyperlink r:id="rId8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37</w:t>
            </w:r>
          </w:p>
        </w:tc>
        <w:tc>
          <w:tcPr>
            <w:tcW w:w="6067" w:type="dxa"/>
          </w:tcPr>
          <w:p w:rsidR="009E622C" w:rsidRPr="00EF09C0" w:rsidRDefault="009E622C" w:rsidP="005E2843">
            <w:r w:rsidRPr="00EF09C0">
              <w:t>Решение квадратных уравнений выделением квадрата двучлена</w:t>
            </w:r>
          </w:p>
        </w:tc>
        <w:tc>
          <w:tcPr>
            <w:tcW w:w="1134" w:type="dxa"/>
          </w:tcPr>
          <w:p w:rsidR="009E622C" w:rsidRPr="00EF09C0" w:rsidRDefault="009E622C" w:rsidP="005E2843">
            <w:r w:rsidRPr="00EF09C0">
              <w:t>3.1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lastRenderedPageBreak/>
              <w:t>38</w:t>
            </w:r>
          </w:p>
        </w:tc>
        <w:tc>
          <w:tcPr>
            <w:tcW w:w="6067" w:type="dxa"/>
          </w:tcPr>
          <w:p w:rsidR="009E622C" w:rsidRPr="00EF09C0" w:rsidRDefault="009E622C" w:rsidP="005E2843">
            <w:r w:rsidRPr="00EF09C0">
              <w:t>Вывод формулы корней квадратного уравнения</w:t>
            </w:r>
          </w:p>
        </w:tc>
        <w:tc>
          <w:tcPr>
            <w:tcW w:w="1134" w:type="dxa"/>
          </w:tcPr>
          <w:p w:rsidR="009E622C" w:rsidRPr="00EF09C0" w:rsidRDefault="009E622C" w:rsidP="005E2843">
            <w:r w:rsidRPr="00EF09C0">
              <w:t>3.2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39</w:t>
            </w:r>
          </w:p>
        </w:tc>
        <w:tc>
          <w:tcPr>
            <w:tcW w:w="6067" w:type="dxa"/>
          </w:tcPr>
          <w:p w:rsidR="009E622C" w:rsidRPr="00EF09C0" w:rsidRDefault="009E622C" w:rsidP="005E2843">
            <w:r w:rsidRPr="00EF09C0">
              <w:t>Решение квадратных уравнений по формуле</w:t>
            </w:r>
          </w:p>
        </w:tc>
        <w:tc>
          <w:tcPr>
            <w:tcW w:w="1134" w:type="dxa"/>
          </w:tcPr>
          <w:p w:rsidR="009E622C" w:rsidRPr="00EF09C0" w:rsidRDefault="009E622C" w:rsidP="005E2843">
            <w:r w:rsidRPr="00EF09C0">
              <w:t>3.2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40</w:t>
            </w:r>
          </w:p>
        </w:tc>
        <w:tc>
          <w:tcPr>
            <w:tcW w:w="6067" w:type="dxa"/>
          </w:tcPr>
          <w:p w:rsidR="009E622C" w:rsidRPr="00EF09C0" w:rsidRDefault="009E622C" w:rsidP="005E2843">
            <w:r w:rsidRPr="00EF09C0">
              <w:t>Разные задачи на использование формулы корней квадратного уравнения</w:t>
            </w:r>
          </w:p>
        </w:tc>
        <w:tc>
          <w:tcPr>
            <w:tcW w:w="1134" w:type="dxa"/>
          </w:tcPr>
          <w:p w:rsidR="009E622C" w:rsidRPr="00EF09C0" w:rsidRDefault="009E622C" w:rsidP="005E2843">
            <w:r w:rsidRPr="00EF09C0">
              <w:t>3.2</w:t>
            </w:r>
          </w:p>
        </w:tc>
        <w:tc>
          <w:tcPr>
            <w:tcW w:w="2375" w:type="dxa"/>
          </w:tcPr>
          <w:p w:rsidR="009E622C" w:rsidRDefault="009E622C" w:rsidP="005E2843">
            <w:r>
              <w:t>Российская электронная школа, урок 29</w:t>
            </w:r>
          </w:p>
          <w:p w:rsidR="009E622C" w:rsidRDefault="009E622C" w:rsidP="005E2843"/>
          <w:p w:rsidR="009E622C" w:rsidRPr="00EF09C0" w:rsidRDefault="009439AD" w:rsidP="005E2843">
            <w:hyperlink r:id="rId8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41</w:t>
            </w:r>
          </w:p>
        </w:tc>
        <w:tc>
          <w:tcPr>
            <w:tcW w:w="6067" w:type="dxa"/>
          </w:tcPr>
          <w:p w:rsidR="009E622C" w:rsidRPr="00EF09C0" w:rsidRDefault="009E622C" w:rsidP="005E2843">
            <w:r w:rsidRPr="00EF09C0">
              <w:t>Вывод формулы корней квадратного уравнения с четным вторым коэффициентом</w:t>
            </w:r>
          </w:p>
        </w:tc>
        <w:tc>
          <w:tcPr>
            <w:tcW w:w="1134" w:type="dxa"/>
          </w:tcPr>
          <w:p w:rsidR="009E622C" w:rsidRPr="00EF09C0" w:rsidRDefault="009E622C" w:rsidP="005E2843">
            <w:r w:rsidRPr="00EF09C0">
              <w:t>3.3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42</w:t>
            </w:r>
          </w:p>
        </w:tc>
        <w:tc>
          <w:tcPr>
            <w:tcW w:w="6067" w:type="dxa"/>
          </w:tcPr>
          <w:p w:rsidR="009E622C" w:rsidRPr="00EF09C0" w:rsidRDefault="009E622C" w:rsidP="005E2843">
            <w:r w:rsidRPr="00EF09C0">
              <w:t>Решение квадратных уравнений с четным вторым коэффициентом</w:t>
            </w:r>
          </w:p>
        </w:tc>
        <w:tc>
          <w:tcPr>
            <w:tcW w:w="1134" w:type="dxa"/>
          </w:tcPr>
          <w:p w:rsidR="009E622C" w:rsidRPr="00EF09C0" w:rsidRDefault="009E622C" w:rsidP="005E2843">
            <w:r w:rsidRPr="00EF09C0">
              <w:t>3.3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43</w:t>
            </w:r>
          </w:p>
        </w:tc>
        <w:tc>
          <w:tcPr>
            <w:tcW w:w="6067" w:type="dxa"/>
          </w:tcPr>
          <w:p w:rsidR="009E622C" w:rsidRPr="00EF09C0" w:rsidRDefault="009E622C" w:rsidP="005E2843">
            <w:r w:rsidRPr="00EF09C0">
              <w:t>Составление уравнения по условию задачи</w:t>
            </w:r>
          </w:p>
        </w:tc>
        <w:tc>
          <w:tcPr>
            <w:tcW w:w="1134" w:type="dxa"/>
          </w:tcPr>
          <w:p w:rsidR="009E622C" w:rsidRPr="00EF09C0" w:rsidRDefault="009E622C" w:rsidP="005E2843">
            <w:r w:rsidRPr="00EF09C0">
              <w:t>3.4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44</w:t>
            </w:r>
          </w:p>
        </w:tc>
        <w:tc>
          <w:tcPr>
            <w:tcW w:w="6067" w:type="dxa"/>
          </w:tcPr>
          <w:p w:rsidR="009E622C" w:rsidRPr="00EF09C0" w:rsidRDefault="009E622C" w:rsidP="005E2843">
            <w:r w:rsidRPr="00EF09C0">
              <w:t>Решение геометрических задач с помощью квадратных уравнений</w:t>
            </w:r>
          </w:p>
        </w:tc>
        <w:tc>
          <w:tcPr>
            <w:tcW w:w="1134" w:type="dxa"/>
          </w:tcPr>
          <w:p w:rsidR="009E622C" w:rsidRPr="00EF09C0" w:rsidRDefault="009E622C" w:rsidP="005E2843">
            <w:r w:rsidRPr="00EF09C0">
              <w:t>3.4</w:t>
            </w:r>
          </w:p>
        </w:tc>
        <w:tc>
          <w:tcPr>
            <w:tcW w:w="2375" w:type="dxa"/>
          </w:tcPr>
          <w:p w:rsidR="009E622C" w:rsidRDefault="009E622C" w:rsidP="005E2843">
            <w:r>
              <w:t>Российская электронная школа, урок 30</w:t>
            </w:r>
          </w:p>
          <w:p w:rsidR="009E622C" w:rsidRPr="00EF09C0" w:rsidRDefault="009439AD" w:rsidP="005E2843">
            <w:hyperlink r:id="rId8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45</w:t>
            </w:r>
          </w:p>
        </w:tc>
        <w:tc>
          <w:tcPr>
            <w:tcW w:w="6067" w:type="dxa"/>
          </w:tcPr>
          <w:p w:rsidR="009E622C" w:rsidRPr="00EF09C0" w:rsidRDefault="009E622C" w:rsidP="005E2843">
            <w:r w:rsidRPr="00EF09C0">
              <w:t>Решение физических задач с помощью квадратных уравнений</w:t>
            </w:r>
          </w:p>
        </w:tc>
        <w:tc>
          <w:tcPr>
            <w:tcW w:w="1134" w:type="dxa"/>
          </w:tcPr>
          <w:p w:rsidR="009E622C" w:rsidRPr="00EF09C0" w:rsidRDefault="009E622C" w:rsidP="005E2843">
            <w:r w:rsidRPr="00EF09C0">
              <w:t>3.4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46</w:t>
            </w:r>
          </w:p>
        </w:tc>
        <w:tc>
          <w:tcPr>
            <w:tcW w:w="6067" w:type="dxa"/>
          </w:tcPr>
          <w:p w:rsidR="009E622C" w:rsidRPr="00EF09C0" w:rsidRDefault="009E622C" w:rsidP="005E2843">
            <w:r w:rsidRPr="00EF09C0">
              <w:t>Неполные квадратные уравнения</w:t>
            </w:r>
          </w:p>
        </w:tc>
        <w:tc>
          <w:tcPr>
            <w:tcW w:w="1134" w:type="dxa"/>
          </w:tcPr>
          <w:p w:rsidR="009E622C" w:rsidRPr="00EF09C0" w:rsidRDefault="009E622C" w:rsidP="005E2843">
            <w:r w:rsidRPr="00EF09C0">
              <w:t>3.5</w:t>
            </w:r>
          </w:p>
        </w:tc>
        <w:tc>
          <w:tcPr>
            <w:tcW w:w="2375" w:type="dxa"/>
          </w:tcPr>
          <w:p w:rsidR="009E622C" w:rsidRDefault="009E622C" w:rsidP="005E2843">
            <w:r>
              <w:t>Российская электронная школа, урок 32</w:t>
            </w:r>
          </w:p>
          <w:p w:rsidR="009E622C" w:rsidRPr="00EF09C0" w:rsidRDefault="009439AD" w:rsidP="005E2843">
            <w:hyperlink r:id="rId85"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47</w:t>
            </w:r>
          </w:p>
        </w:tc>
        <w:tc>
          <w:tcPr>
            <w:tcW w:w="6067" w:type="dxa"/>
          </w:tcPr>
          <w:p w:rsidR="009E622C" w:rsidRPr="00EF09C0" w:rsidRDefault="009E622C" w:rsidP="005E2843">
            <w:r w:rsidRPr="00EF09C0">
              <w:t xml:space="preserve">Решение неполных  квадратных уравнений </w:t>
            </w:r>
          </w:p>
        </w:tc>
        <w:tc>
          <w:tcPr>
            <w:tcW w:w="1134" w:type="dxa"/>
          </w:tcPr>
          <w:p w:rsidR="009E622C" w:rsidRPr="00EF09C0" w:rsidRDefault="009E622C" w:rsidP="005E2843">
            <w:r w:rsidRPr="00EF09C0">
              <w:t>3.5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48</w:t>
            </w:r>
          </w:p>
        </w:tc>
        <w:tc>
          <w:tcPr>
            <w:tcW w:w="6067" w:type="dxa"/>
          </w:tcPr>
          <w:p w:rsidR="009E622C" w:rsidRPr="00EF09C0" w:rsidRDefault="009E622C" w:rsidP="005E2843">
            <w:r w:rsidRPr="00EF09C0">
              <w:t>Решение  задач с помощью неполных  квадратных уравнений</w:t>
            </w:r>
          </w:p>
        </w:tc>
        <w:tc>
          <w:tcPr>
            <w:tcW w:w="1134" w:type="dxa"/>
          </w:tcPr>
          <w:p w:rsidR="009E622C" w:rsidRPr="00EF09C0" w:rsidRDefault="009E622C" w:rsidP="005E2843">
            <w:r w:rsidRPr="00EF09C0">
              <w:t>3.5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49</w:t>
            </w:r>
          </w:p>
        </w:tc>
        <w:tc>
          <w:tcPr>
            <w:tcW w:w="6067" w:type="dxa"/>
          </w:tcPr>
          <w:p w:rsidR="009E622C" w:rsidRPr="00EF09C0" w:rsidRDefault="009E622C" w:rsidP="005E2843">
            <w:r w:rsidRPr="00EF09C0">
              <w:t>Теорема Виета</w:t>
            </w:r>
          </w:p>
        </w:tc>
        <w:tc>
          <w:tcPr>
            <w:tcW w:w="1134" w:type="dxa"/>
          </w:tcPr>
          <w:p w:rsidR="009E622C" w:rsidRPr="00EF09C0" w:rsidRDefault="009E622C" w:rsidP="005E2843">
            <w:r w:rsidRPr="00EF09C0">
              <w:t>3.6</w:t>
            </w:r>
          </w:p>
        </w:tc>
        <w:tc>
          <w:tcPr>
            <w:tcW w:w="2375" w:type="dxa"/>
          </w:tcPr>
          <w:p w:rsidR="009E622C" w:rsidRDefault="009E622C" w:rsidP="005E2843">
            <w:r>
              <w:t>Российская электронная школа урок 36</w:t>
            </w:r>
          </w:p>
          <w:p w:rsidR="009E622C" w:rsidRPr="00EF09C0" w:rsidRDefault="009439AD" w:rsidP="005E2843">
            <w:hyperlink r:id="rId86"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50</w:t>
            </w:r>
          </w:p>
        </w:tc>
        <w:tc>
          <w:tcPr>
            <w:tcW w:w="6067" w:type="dxa"/>
          </w:tcPr>
          <w:p w:rsidR="009E622C" w:rsidRPr="00EF09C0" w:rsidRDefault="009E622C" w:rsidP="005E2843">
            <w:r w:rsidRPr="00EF09C0">
              <w:t>Решение квадратных уравнений  с помощью теоремы Виета</w:t>
            </w:r>
          </w:p>
        </w:tc>
        <w:tc>
          <w:tcPr>
            <w:tcW w:w="1134" w:type="dxa"/>
          </w:tcPr>
          <w:p w:rsidR="009E622C" w:rsidRPr="00EF09C0" w:rsidRDefault="009E622C" w:rsidP="005E2843">
            <w:r w:rsidRPr="00EF09C0">
              <w:t>3.6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51</w:t>
            </w:r>
          </w:p>
        </w:tc>
        <w:tc>
          <w:tcPr>
            <w:tcW w:w="6067" w:type="dxa"/>
          </w:tcPr>
          <w:p w:rsidR="009E622C" w:rsidRPr="00EF09C0" w:rsidRDefault="009E622C" w:rsidP="005E2843">
            <w:r w:rsidRPr="00EF09C0">
              <w:t>Разложение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52</w:t>
            </w:r>
          </w:p>
        </w:tc>
        <w:tc>
          <w:tcPr>
            <w:tcW w:w="6067" w:type="dxa"/>
          </w:tcPr>
          <w:p w:rsidR="009E622C" w:rsidRPr="00EF09C0" w:rsidRDefault="009E622C" w:rsidP="005E2843">
            <w:r w:rsidRPr="00EF09C0">
              <w:t>Сокращение дробей с помощью разложения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53</w:t>
            </w:r>
          </w:p>
        </w:tc>
        <w:tc>
          <w:tcPr>
            <w:tcW w:w="6067" w:type="dxa"/>
          </w:tcPr>
          <w:p w:rsidR="009E622C" w:rsidRPr="00EF09C0" w:rsidRDefault="009E622C" w:rsidP="005E2843">
            <w:r w:rsidRPr="00EF09C0">
              <w:t>Применение формулы разложения квадратного трехчлена на множители</w:t>
            </w:r>
          </w:p>
        </w:tc>
        <w:tc>
          <w:tcPr>
            <w:tcW w:w="1134" w:type="dxa"/>
          </w:tcPr>
          <w:p w:rsidR="009E622C" w:rsidRPr="00EF09C0" w:rsidRDefault="009E622C" w:rsidP="005E2843">
            <w:r w:rsidRPr="00EF09C0">
              <w:t>3.7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54</w:t>
            </w:r>
          </w:p>
        </w:tc>
        <w:tc>
          <w:tcPr>
            <w:tcW w:w="6067" w:type="dxa"/>
          </w:tcPr>
          <w:p w:rsidR="009E622C" w:rsidRPr="00EF09C0" w:rsidRDefault="009E622C" w:rsidP="005E2843">
            <w:pPr>
              <w:rPr>
                <w:b/>
                <w:u w:val="single"/>
              </w:rPr>
            </w:pPr>
            <w:r w:rsidRPr="00EF09C0">
              <w:rPr>
                <w:b/>
                <w:u w:val="single"/>
              </w:rPr>
              <w:t xml:space="preserve">Контрольная работа  № </w:t>
            </w:r>
            <w:r>
              <w:rPr>
                <w:b/>
                <w:u w:val="single"/>
              </w:rPr>
              <w:t>4</w:t>
            </w:r>
          </w:p>
        </w:tc>
        <w:tc>
          <w:tcPr>
            <w:tcW w:w="1134" w:type="dxa"/>
          </w:tcPr>
          <w:p w:rsidR="009E622C" w:rsidRPr="00EF09C0" w:rsidRDefault="009E622C" w:rsidP="005E2843">
            <w:r w:rsidRPr="00EF09C0">
              <w:t>3.1-3.7</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4. Системы уравнений</w:t>
            </w:r>
            <w:r>
              <w:rPr>
                <w:b/>
                <w:lang w:val="en-US"/>
              </w:rPr>
              <w:t xml:space="preserve">                                                           </w:t>
            </w:r>
            <w:r w:rsidRPr="00EF09C0">
              <w:rPr>
                <w:b/>
              </w:rPr>
              <w:t>20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55</w:t>
            </w:r>
          </w:p>
        </w:tc>
        <w:tc>
          <w:tcPr>
            <w:tcW w:w="6067" w:type="dxa"/>
          </w:tcPr>
          <w:p w:rsidR="009E622C" w:rsidRPr="00EF09C0" w:rsidRDefault="009E622C" w:rsidP="005E2843">
            <w:r w:rsidRPr="00EF09C0">
              <w:t>Линейное уравнение с двумя переменными</w:t>
            </w:r>
          </w:p>
        </w:tc>
        <w:tc>
          <w:tcPr>
            <w:tcW w:w="1134" w:type="dxa"/>
          </w:tcPr>
          <w:p w:rsidR="009E622C" w:rsidRPr="00EF09C0" w:rsidRDefault="009E622C" w:rsidP="005E2843">
            <w:r w:rsidRPr="00EF09C0">
              <w:t>4.1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56</w:t>
            </w:r>
          </w:p>
        </w:tc>
        <w:tc>
          <w:tcPr>
            <w:tcW w:w="6067" w:type="dxa"/>
          </w:tcPr>
          <w:p w:rsidR="009E622C" w:rsidRPr="00EF09C0" w:rsidRDefault="009E622C" w:rsidP="005E2843">
            <w:r w:rsidRPr="00EF09C0">
              <w:t>Решение линейного  уравнения с двумя переменными</w:t>
            </w:r>
          </w:p>
        </w:tc>
        <w:tc>
          <w:tcPr>
            <w:tcW w:w="1134" w:type="dxa"/>
          </w:tcPr>
          <w:p w:rsidR="009E622C" w:rsidRPr="00EF09C0" w:rsidRDefault="009E622C" w:rsidP="005E2843">
            <w:r w:rsidRPr="00EF09C0">
              <w:t>4.1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57</w:t>
            </w:r>
          </w:p>
        </w:tc>
        <w:tc>
          <w:tcPr>
            <w:tcW w:w="6067" w:type="dxa"/>
          </w:tcPr>
          <w:p w:rsidR="009E622C" w:rsidRPr="00EF09C0" w:rsidRDefault="009E622C" w:rsidP="005E2843">
            <w:r w:rsidRPr="00EF09C0">
              <w:t>График линейного  уравнения с двумя переменными</w:t>
            </w:r>
          </w:p>
        </w:tc>
        <w:tc>
          <w:tcPr>
            <w:tcW w:w="1134" w:type="dxa"/>
          </w:tcPr>
          <w:p w:rsidR="009E622C" w:rsidRPr="00EF09C0" w:rsidRDefault="009E622C" w:rsidP="005E2843">
            <w:r w:rsidRPr="00EF09C0">
              <w:t>4.2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58</w:t>
            </w:r>
          </w:p>
        </w:tc>
        <w:tc>
          <w:tcPr>
            <w:tcW w:w="6067" w:type="dxa"/>
          </w:tcPr>
          <w:p w:rsidR="009E622C" w:rsidRPr="00EF09C0" w:rsidRDefault="009E622C" w:rsidP="005E2843">
            <w:r w:rsidRPr="00EF09C0">
              <w:t>Построение графика линейного  уравнения с двумя переменными</w:t>
            </w:r>
          </w:p>
        </w:tc>
        <w:tc>
          <w:tcPr>
            <w:tcW w:w="1134" w:type="dxa"/>
          </w:tcPr>
          <w:p w:rsidR="009E622C" w:rsidRPr="00EF09C0" w:rsidRDefault="009E622C" w:rsidP="005E2843">
            <w:r w:rsidRPr="00EF09C0">
              <w:t>4.2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59</w:t>
            </w:r>
          </w:p>
        </w:tc>
        <w:tc>
          <w:tcPr>
            <w:tcW w:w="6067" w:type="dxa"/>
          </w:tcPr>
          <w:p w:rsidR="009E622C" w:rsidRPr="00EF09C0" w:rsidRDefault="009E622C" w:rsidP="005E2843">
            <w:r w:rsidRPr="00EF09C0">
              <w:t xml:space="preserve">Уравнение  прямой  вида  </w:t>
            </w:r>
            <w:r w:rsidRPr="00EF09C0">
              <w:rPr>
                <w:lang w:val="en-US"/>
              </w:rPr>
              <w:t>y</w:t>
            </w:r>
            <w:r w:rsidRPr="00EF09C0">
              <w:t xml:space="preserve"> = </w:t>
            </w:r>
            <w:r w:rsidRPr="00EF09C0">
              <w:rPr>
                <w:lang w:val="en-US"/>
              </w:rPr>
              <w:t>kx</w:t>
            </w:r>
            <w:r w:rsidRPr="00EF09C0">
              <w:t xml:space="preserve"> + </w:t>
            </w:r>
            <w:r w:rsidRPr="00EF09C0">
              <w:rPr>
                <w:lang w:val="en-US"/>
              </w:rPr>
              <w:t>l</w:t>
            </w:r>
          </w:p>
        </w:tc>
        <w:tc>
          <w:tcPr>
            <w:tcW w:w="1134" w:type="dxa"/>
          </w:tcPr>
          <w:p w:rsidR="009E622C" w:rsidRPr="00EF09C0" w:rsidRDefault="009E622C" w:rsidP="005E2843">
            <w:r w:rsidRPr="00EF09C0">
              <w:t>4.3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60</w:t>
            </w:r>
          </w:p>
        </w:tc>
        <w:tc>
          <w:tcPr>
            <w:tcW w:w="6067" w:type="dxa"/>
          </w:tcPr>
          <w:p w:rsidR="009E622C" w:rsidRPr="00EF09C0" w:rsidRDefault="009E622C" w:rsidP="005E2843">
            <w:r w:rsidRPr="00EF09C0">
              <w:t>Угловой коэффициент прямой</w:t>
            </w:r>
          </w:p>
        </w:tc>
        <w:tc>
          <w:tcPr>
            <w:tcW w:w="1134" w:type="dxa"/>
          </w:tcPr>
          <w:p w:rsidR="009E622C" w:rsidRPr="00EF09C0" w:rsidRDefault="009E622C" w:rsidP="005E2843">
            <w:r w:rsidRPr="00EF09C0">
              <w:t>4.3</w:t>
            </w:r>
          </w:p>
        </w:tc>
        <w:tc>
          <w:tcPr>
            <w:tcW w:w="2375" w:type="dxa"/>
          </w:tcPr>
          <w:p w:rsidR="009E622C" w:rsidRDefault="009E622C" w:rsidP="005E2843">
            <w:r>
              <w:t>Российская электронная школа, урок 43</w:t>
            </w:r>
          </w:p>
          <w:p w:rsidR="009E622C" w:rsidRPr="00EF09C0" w:rsidRDefault="009439AD" w:rsidP="005E2843">
            <w:hyperlink r:id="rId87"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61</w:t>
            </w:r>
          </w:p>
        </w:tc>
        <w:tc>
          <w:tcPr>
            <w:tcW w:w="6067" w:type="dxa"/>
          </w:tcPr>
          <w:p w:rsidR="009E622C" w:rsidRPr="00EF09C0" w:rsidRDefault="009E622C" w:rsidP="005E2843">
            <w:r w:rsidRPr="00EF09C0">
              <w:t xml:space="preserve">Решение задач на уравнение  прямой  вида </w:t>
            </w:r>
            <w:r w:rsidRPr="00EF09C0">
              <w:rPr>
                <w:lang w:val="en-US"/>
              </w:rPr>
              <w:t>y</w:t>
            </w:r>
            <w:r w:rsidRPr="00EF09C0">
              <w:t xml:space="preserve"> = </w:t>
            </w:r>
            <w:r w:rsidRPr="00EF09C0">
              <w:rPr>
                <w:lang w:val="en-US"/>
              </w:rPr>
              <w:t>kx</w:t>
            </w:r>
            <w:r w:rsidRPr="00EF09C0">
              <w:t xml:space="preserve"> + </w:t>
            </w:r>
            <w:r w:rsidRPr="00EF09C0">
              <w:rPr>
                <w:lang w:val="en-US"/>
              </w:rPr>
              <w:t>l</w:t>
            </w:r>
          </w:p>
        </w:tc>
        <w:tc>
          <w:tcPr>
            <w:tcW w:w="1134" w:type="dxa"/>
          </w:tcPr>
          <w:p w:rsidR="009E622C" w:rsidRPr="00EF09C0" w:rsidRDefault="009E622C" w:rsidP="005E2843">
            <w:r w:rsidRPr="00EF09C0">
              <w:t>4.3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lastRenderedPageBreak/>
              <w:t>62</w:t>
            </w:r>
          </w:p>
        </w:tc>
        <w:tc>
          <w:tcPr>
            <w:tcW w:w="6067" w:type="dxa"/>
          </w:tcPr>
          <w:p w:rsidR="009E622C" w:rsidRPr="00EF09C0" w:rsidRDefault="009E622C" w:rsidP="005E2843">
            <w:r w:rsidRPr="00EF09C0">
              <w:t>Системы уравнений. Решение системы уравнений</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63</w:t>
            </w:r>
          </w:p>
        </w:tc>
        <w:tc>
          <w:tcPr>
            <w:tcW w:w="6067" w:type="dxa"/>
          </w:tcPr>
          <w:p w:rsidR="009E622C" w:rsidRPr="00EF09C0" w:rsidRDefault="009E622C" w:rsidP="005E2843">
            <w:r w:rsidRPr="00EF09C0">
              <w:t>Решение систем уравнений способом сложения</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64</w:t>
            </w:r>
          </w:p>
        </w:tc>
        <w:tc>
          <w:tcPr>
            <w:tcW w:w="6067" w:type="dxa"/>
          </w:tcPr>
          <w:p w:rsidR="009E622C" w:rsidRPr="00EF09C0" w:rsidRDefault="009E622C" w:rsidP="005E2843">
            <w:r w:rsidRPr="00EF09C0">
              <w:t xml:space="preserve">Решение систем уравнений графическим способом  </w:t>
            </w:r>
          </w:p>
        </w:tc>
        <w:tc>
          <w:tcPr>
            <w:tcW w:w="1134" w:type="dxa"/>
          </w:tcPr>
          <w:p w:rsidR="009E622C" w:rsidRPr="00EF09C0" w:rsidRDefault="009E622C" w:rsidP="005E2843">
            <w:r w:rsidRPr="00EF09C0">
              <w:t>4.4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65</w:t>
            </w:r>
          </w:p>
        </w:tc>
        <w:tc>
          <w:tcPr>
            <w:tcW w:w="6067" w:type="dxa"/>
          </w:tcPr>
          <w:p w:rsidR="009E622C" w:rsidRPr="00EF09C0" w:rsidRDefault="009E622C" w:rsidP="005E2843">
            <w:r w:rsidRPr="00EF09C0">
              <w:t xml:space="preserve">Решение систем уравнений  способом подстановки  </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rPr>
          <w:trHeight w:val="70"/>
        </w:trPr>
        <w:tc>
          <w:tcPr>
            <w:tcW w:w="848" w:type="dxa"/>
          </w:tcPr>
          <w:p w:rsidR="009E622C" w:rsidRPr="00EF09C0" w:rsidRDefault="009E622C" w:rsidP="005E2843">
            <w:r w:rsidRPr="00EF09C0">
              <w:t>66</w:t>
            </w:r>
          </w:p>
        </w:tc>
        <w:tc>
          <w:tcPr>
            <w:tcW w:w="6067" w:type="dxa"/>
          </w:tcPr>
          <w:p w:rsidR="009E622C" w:rsidRPr="00EF09C0" w:rsidRDefault="009E622C" w:rsidP="005E2843">
            <w:r w:rsidRPr="00EF09C0">
              <w:t xml:space="preserve">Решение систем уравнений,  содержащих уравнение второй степени  </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67</w:t>
            </w:r>
          </w:p>
        </w:tc>
        <w:tc>
          <w:tcPr>
            <w:tcW w:w="6067" w:type="dxa"/>
          </w:tcPr>
          <w:p w:rsidR="009E622C" w:rsidRPr="00EF09C0" w:rsidRDefault="009E622C" w:rsidP="005E2843">
            <w:r w:rsidRPr="00EF09C0">
              <w:t>Решение систем уравнений  различными способами</w:t>
            </w:r>
          </w:p>
        </w:tc>
        <w:tc>
          <w:tcPr>
            <w:tcW w:w="1134" w:type="dxa"/>
          </w:tcPr>
          <w:p w:rsidR="009E622C" w:rsidRPr="00EF09C0" w:rsidRDefault="009E622C" w:rsidP="005E2843">
            <w:r w:rsidRPr="00EF09C0">
              <w:t>4.5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68</w:t>
            </w:r>
          </w:p>
        </w:tc>
        <w:tc>
          <w:tcPr>
            <w:tcW w:w="6067" w:type="dxa"/>
          </w:tcPr>
          <w:p w:rsidR="009E622C" w:rsidRPr="00EF09C0" w:rsidRDefault="009E622C" w:rsidP="005E2843">
            <w:r w:rsidRPr="00EF09C0">
              <w:t>Решение  задач с помощью систем  уравнений</w:t>
            </w:r>
          </w:p>
        </w:tc>
        <w:tc>
          <w:tcPr>
            <w:tcW w:w="1134" w:type="dxa"/>
          </w:tcPr>
          <w:p w:rsidR="009E622C" w:rsidRPr="00EF09C0" w:rsidRDefault="009E622C" w:rsidP="005E2843">
            <w:r w:rsidRPr="00EF09C0">
              <w:t>4.6</w:t>
            </w:r>
          </w:p>
        </w:tc>
        <w:tc>
          <w:tcPr>
            <w:tcW w:w="2375" w:type="dxa"/>
          </w:tcPr>
          <w:p w:rsidR="009E622C" w:rsidRDefault="009E622C" w:rsidP="005E2843">
            <w:r>
              <w:t>Российская электронная школа,р.3 урок 63</w:t>
            </w:r>
          </w:p>
          <w:p w:rsidR="009E622C" w:rsidRPr="00EF09C0" w:rsidRDefault="009439AD" w:rsidP="005E2843">
            <w:hyperlink r:id="rId88"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69</w:t>
            </w:r>
          </w:p>
        </w:tc>
        <w:tc>
          <w:tcPr>
            <w:tcW w:w="6067" w:type="dxa"/>
          </w:tcPr>
          <w:p w:rsidR="009E622C" w:rsidRPr="00EF09C0" w:rsidRDefault="009E622C" w:rsidP="005E2843">
            <w:r w:rsidRPr="00EF09C0">
              <w:t>Решение  задач на проценты с помощью систем  уравнений</w:t>
            </w:r>
          </w:p>
        </w:tc>
        <w:tc>
          <w:tcPr>
            <w:tcW w:w="1134" w:type="dxa"/>
          </w:tcPr>
          <w:p w:rsidR="009E622C" w:rsidRPr="00EF09C0" w:rsidRDefault="009E622C" w:rsidP="005E2843">
            <w:r w:rsidRPr="00EF09C0">
              <w:t>4.6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70</w:t>
            </w:r>
          </w:p>
        </w:tc>
        <w:tc>
          <w:tcPr>
            <w:tcW w:w="6067" w:type="dxa"/>
          </w:tcPr>
          <w:p w:rsidR="009E622C" w:rsidRPr="00EF09C0" w:rsidRDefault="009E622C" w:rsidP="005E2843">
            <w:r w:rsidRPr="00EF09C0">
              <w:t>Решение  задач на смеси с помощью систем  уравнений</w:t>
            </w:r>
          </w:p>
        </w:tc>
        <w:tc>
          <w:tcPr>
            <w:tcW w:w="1134" w:type="dxa"/>
          </w:tcPr>
          <w:p w:rsidR="009E622C" w:rsidRPr="00EF09C0" w:rsidRDefault="009E622C" w:rsidP="005E2843">
            <w:r w:rsidRPr="00EF09C0">
              <w:t>4.6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71</w:t>
            </w:r>
          </w:p>
        </w:tc>
        <w:tc>
          <w:tcPr>
            <w:tcW w:w="6067" w:type="dxa"/>
          </w:tcPr>
          <w:p w:rsidR="009E622C" w:rsidRPr="00EF09C0" w:rsidRDefault="009E622C" w:rsidP="005E2843">
            <w:r w:rsidRPr="00EF09C0">
              <w:t>Задачи на координатной плоскости</w:t>
            </w:r>
          </w:p>
        </w:tc>
        <w:tc>
          <w:tcPr>
            <w:tcW w:w="1134" w:type="dxa"/>
          </w:tcPr>
          <w:p w:rsidR="009E622C" w:rsidRPr="00EF09C0" w:rsidRDefault="009E622C" w:rsidP="005E2843">
            <w:r w:rsidRPr="00EF09C0">
              <w:t>4.7</w:t>
            </w:r>
          </w:p>
        </w:tc>
        <w:tc>
          <w:tcPr>
            <w:tcW w:w="2375" w:type="dxa"/>
          </w:tcPr>
          <w:p w:rsidR="009E622C" w:rsidRDefault="009E622C" w:rsidP="005E2843">
            <w:r>
              <w:t>Российская электронная школа,р.4 урок 53</w:t>
            </w:r>
          </w:p>
          <w:p w:rsidR="009E622C" w:rsidRPr="00EF09C0" w:rsidRDefault="009439AD" w:rsidP="005E2843">
            <w:hyperlink r:id="rId89"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72</w:t>
            </w:r>
          </w:p>
        </w:tc>
        <w:tc>
          <w:tcPr>
            <w:tcW w:w="6067" w:type="dxa"/>
          </w:tcPr>
          <w:p w:rsidR="009E622C" w:rsidRPr="00EF09C0" w:rsidRDefault="009E622C" w:rsidP="005E2843">
            <w:r w:rsidRPr="00EF09C0">
              <w:t xml:space="preserve">Решение задач связанных с координатной плоскостью с помощью систем уравнений </w:t>
            </w:r>
          </w:p>
        </w:tc>
        <w:tc>
          <w:tcPr>
            <w:tcW w:w="1134" w:type="dxa"/>
          </w:tcPr>
          <w:p w:rsidR="009E622C" w:rsidRPr="00EF09C0" w:rsidRDefault="009E622C" w:rsidP="005E2843">
            <w:r w:rsidRPr="00EF09C0">
              <w:t>4.7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73</w:t>
            </w:r>
          </w:p>
        </w:tc>
        <w:tc>
          <w:tcPr>
            <w:tcW w:w="6067" w:type="dxa"/>
          </w:tcPr>
          <w:p w:rsidR="009E622C" w:rsidRPr="00EF09C0" w:rsidRDefault="009E622C" w:rsidP="005E2843">
            <w:r w:rsidRPr="00EF09C0">
              <w:t>Обобщающий урок по теме « Системы уравнений»</w:t>
            </w:r>
          </w:p>
        </w:tc>
        <w:tc>
          <w:tcPr>
            <w:tcW w:w="1134" w:type="dxa"/>
          </w:tcPr>
          <w:p w:rsidR="009E622C" w:rsidRPr="00EF09C0" w:rsidRDefault="009E622C" w:rsidP="005E2843">
            <w:r w:rsidRPr="00EF09C0">
              <w:t>4.1-4.7</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74</w:t>
            </w:r>
          </w:p>
        </w:tc>
        <w:tc>
          <w:tcPr>
            <w:tcW w:w="6067" w:type="dxa"/>
          </w:tcPr>
          <w:p w:rsidR="009E622C" w:rsidRPr="00EF09C0" w:rsidRDefault="009E622C" w:rsidP="005E2843">
            <w:r w:rsidRPr="00EF09C0">
              <w:rPr>
                <w:b/>
                <w:u w:val="single"/>
              </w:rPr>
              <w:t xml:space="preserve">Контрольная работа  № </w:t>
            </w:r>
            <w:r>
              <w:rPr>
                <w:b/>
                <w:u w:val="single"/>
              </w:rPr>
              <w:t>5</w:t>
            </w:r>
          </w:p>
        </w:tc>
        <w:tc>
          <w:tcPr>
            <w:tcW w:w="1134" w:type="dxa"/>
          </w:tcPr>
          <w:p w:rsidR="009E622C" w:rsidRPr="00EF09C0" w:rsidRDefault="009E622C" w:rsidP="005E2843">
            <w:r w:rsidRPr="00EF09C0">
              <w:t>4.1-4.7</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5. Функции</w:t>
            </w:r>
            <w:r>
              <w:rPr>
                <w:b/>
                <w:lang w:val="en-US"/>
              </w:rPr>
              <w:t xml:space="preserve">                                                                              </w:t>
            </w:r>
            <w:r w:rsidRPr="00EF09C0">
              <w:rPr>
                <w:b/>
              </w:rPr>
              <w:t>14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75</w:t>
            </w:r>
          </w:p>
        </w:tc>
        <w:tc>
          <w:tcPr>
            <w:tcW w:w="6067" w:type="dxa"/>
          </w:tcPr>
          <w:p w:rsidR="009E622C" w:rsidRPr="00EF09C0" w:rsidRDefault="009E622C" w:rsidP="005E2843">
            <w:r w:rsidRPr="00EF09C0">
              <w:t>Чтение одного графика на чертеже</w:t>
            </w:r>
          </w:p>
        </w:tc>
        <w:tc>
          <w:tcPr>
            <w:tcW w:w="1134" w:type="dxa"/>
          </w:tcPr>
          <w:p w:rsidR="009E622C" w:rsidRPr="00EF09C0" w:rsidRDefault="009E622C" w:rsidP="005E2843">
            <w:r w:rsidRPr="00EF09C0">
              <w:t>5.1</w:t>
            </w:r>
          </w:p>
        </w:tc>
        <w:tc>
          <w:tcPr>
            <w:tcW w:w="2375" w:type="dxa"/>
          </w:tcPr>
          <w:p w:rsidR="009E622C" w:rsidRDefault="009E622C" w:rsidP="005E2843">
            <w:r>
              <w:t>Российская электронная школа,р.4 урок 1</w:t>
            </w:r>
          </w:p>
          <w:p w:rsidR="009E622C" w:rsidRPr="00EF09C0" w:rsidRDefault="009439AD" w:rsidP="005E2843">
            <w:hyperlink r:id="rId90"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76</w:t>
            </w:r>
          </w:p>
        </w:tc>
        <w:tc>
          <w:tcPr>
            <w:tcW w:w="6067" w:type="dxa"/>
          </w:tcPr>
          <w:p w:rsidR="009E622C" w:rsidRPr="00EF09C0" w:rsidRDefault="009E622C" w:rsidP="005E2843">
            <w:r w:rsidRPr="00EF09C0">
              <w:t>Чтение нескольких  графиков на одном  чертеже</w:t>
            </w:r>
          </w:p>
        </w:tc>
        <w:tc>
          <w:tcPr>
            <w:tcW w:w="1134" w:type="dxa"/>
          </w:tcPr>
          <w:p w:rsidR="009E622C" w:rsidRPr="00EF09C0" w:rsidRDefault="009E622C" w:rsidP="005E2843">
            <w:r w:rsidRPr="00EF09C0">
              <w:t>5.1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77</w:t>
            </w:r>
          </w:p>
        </w:tc>
        <w:tc>
          <w:tcPr>
            <w:tcW w:w="6067" w:type="dxa"/>
          </w:tcPr>
          <w:p w:rsidR="009E622C" w:rsidRPr="00EF09C0" w:rsidRDefault="009E622C" w:rsidP="005E2843">
            <w:r w:rsidRPr="00EF09C0">
              <w:t>Понятие функции</w:t>
            </w:r>
          </w:p>
        </w:tc>
        <w:tc>
          <w:tcPr>
            <w:tcW w:w="1134" w:type="dxa"/>
          </w:tcPr>
          <w:p w:rsidR="009E622C" w:rsidRPr="00EF09C0" w:rsidRDefault="009E622C" w:rsidP="005E2843">
            <w:r w:rsidRPr="00EF09C0">
              <w:t>5.2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78</w:t>
            </w:r>
          </w:p>
        </w:tc>
        <w:tc>
          <w:tcPr>
            <w:tcW w:w="6067" w:type="dxa"/>
          </w:tcPr>
          <w:p w:rsidR="009E622C" w:rsidRPr="00EF09C0" w:rsidRDefault="009E622C" w:rsidP="005E2843">
            <w:r w:rsidRPr="00EF09C0">
              <w:t>Построение графика функции по точкам</w:t>
            </w:r>
          </w:p>
        </w:tc>
        <w:tc>
          <w:tcPr>
            <w:tcW w:w="1134" w:type="dxa"/>
          </w:tcPr>
          <w:p w:rsidR="009E622C" w:rsidRPr="00EF09C0" w:rsidRDefault="009E622C" w:rsidP="005E2843">
            <w:r w:rsidRPr="00EF09C0">
              <w:t>5.2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79</w:t>
            </w:r>
          </w:p>
        </w:tc>
        <w:tc>
          <w:tcPr>
            <w:tcW w:w="6067" w:type="dxa"/>
          </w:tcPr>
          <w:p w:rsidR="009E622C" w:rsidRPr="00EF09C0" w:rsidRDefault="009E622C" w:rsidP="005E2843">
            <w:r w:rsidRPr="00EF09C0">
              <w:t>Соотношение алгебраической и геометрической моделей функции</w:t>
            </w:r>
          </w:p>
        </w:tc>
        <w:tc>
          <w:tcPr>
            <w:tcW w:w="1134" w:type="dxa"/>
          </w:tcPr>
          <w:p w:rsidR="009E622C" w:rsidRPr="00EF09C0" w:rsidRDefault="009E622C" w:rsidP="005E2843">
            <w:r w:rsidRPr="00EF09C0">
              <w:t>5.3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80</w:t>
            </w:r>
          </w:p>
        </w:tc>
        <w:tc>
          <w:tcPr>
            <w:tcW w:w="6067" w:type="dxa"/>
          </w:tcPr>
          <w:p w:rsidR="009E622C" w:rsidRPr="00EF09C0" w:rsidRDefault="009E622C" w:rsidP="005E2843">
            <w:r w:rsidRPr="00EF09C0">
              <w:t>Описание свойств функции по графику</w:t>
            </w:r>
          </w:p>
        </w:tc>
        <w:tc>
          <w:tcPr>
            <w:tcW w:w="1134" w:type="dxa"/>
          </w:tcPr>
          <w:p w:rsidR="009E622C" w:rsidRPr="00EF09C0" w:rsidRDefault="009E622C" w:rsidP="005E2843">
            <w:r w:rsidRPr="00EF09C0">
              <w:t>5.4</w:t>
            </w:r>
          </w:p>
        </w:tc>
        <w:tc>
          <w:tcPr>
            <w:tcW w:w="2375" w:type="dxa"/>
          </w:tcPr>
          <w:p w:rsidR="009E622C" w:rsidRDefault="009E622C" w:rsidP="005E2843">
            <w:r>
              <w:t>Российская электронная школа,р.4 урок 3</w:t>
            </w:r>
          </w:p>
          <w:p w:rsidR="009E622C" w:rsidRPr="00EF09C0" w:rsidRDefault="009439AD" w:rsidP="005E2843">
            <w:hyperlink r:id="rId91"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81</w:t>
            </w:r>
          </w:p>
        </w:tc>
        <w:tc>
          <w:tcPr>
            <w:tcW w:w="6067" w:type="dxa"/>
          </w:tcPr>
          <w:p w:rsidR="009E622C" w:rsidRPr="00EF09C0" w:rsidRDefault="009E622C" w:rsidP="005E2843">
            <w:r w:rsidRPr="00EF09C0">
              <w:t>Алгебраическая и геометрическая интерпретация свойств функций</w:t>
            </w:r>
          </w:p>
        </w:tc>
        <w:tc>
          <w:tcPr>
            <w:tcW w:w="1134" w:type="dxa"/>
          </w:tcPr>
          <w:p w:rsidR="009E622C" w:rsidRPr="00EF09C0" w:rsidRDefault="009E622C" w:rsidP="005E2843">
            <w:r w:rsidRPr="00EF09C0">
              <w:t>5.4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82</w:t>
            </w:r>
          </w:p>
        </w:tc>
        <w:tc>
          <w:tcPr>
            <w:tcW w:w="6067" w:type="dxa"/>
          </w:tcPr>
          <w:p w:rsidR="009E622C" w:rsidRPr="00EF09C0" w:rsidRDefault="009E622C" w:rsidP="005E2843">
            <w:r w:rsidRPr="00EF09C0">
              <w:t>Линейная функция. Угловой коэффициент</w:t>
            </w:r>
          </w:p>
        </w:tc>
        <w:tc>
          <w:tcPr>
            <w:tcW w:w="1134" w:type="dxa"/>
          </w:tcPr>
          <w:p w:rsidR="009E622C" w:rsidRPr="00EF09C0" w:rsidRDefault="009E622C" w:rsidP="005E2843">
            <w:r w:rsidRPr="00EF09C0">
              <w:t>5.5</w:t>
            </w:r>
          </w:p>
        </w:tc>
        <w:tc>
          <w:tcPr>
            <w:tcW w:w="2375" w:type="dxa"/>
          </w:tcPr>
          <w:p w:rsidR="009E622C" w:rsidRDefault="009E622C" w:rsidP="005E2843">
            <w:r>
              <w:t>Российская электронная школа,р.4 урок 51</w:t>
            </w:r>
          </w:p>
          <w:p w:rsidR="009E622C" w:rsidRPr="00EF09C0" w:rsidRDefault="009439AD" w:rsidP="005E2843">
            <w:hyperlink r:id="rId92"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83</w:t>
            </w:r>
          </w:p>
        </w:tc>
        <w:tc>
          <w:tcPr>
            <w:tcW w:w="6067" w:type="dxa"/>
          </w:tcPr>
          <w:p w:rsidR="009E622C" w:rsidRPr="00EF09C0" w:rsidRDefault="009E622C" w:rsidP="005E2843">
            <w:r w:rsidRPr="00EF09C0">
              <w:t>Свойства линейной функции</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84</w:t>
            </w:r>
          </w:p>
        </w:tc>
        <w:tc>
          <w:tcPr>
            <w:tcW w:w="6067" w:type="dxa"/>
          </w:tcPr>
          <w:p w:rsidR="009E622C" w:rsidRPr="00EF09C0" w:rsidRDefault="009E622C" w:rsidP="005E2843">
            <w:r w:rsidRPr="00EF09C0">
              <w:t>Построение графиков линейных  функций</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85</w:t>
            </w:r>
          </w:p>
        </w:tc>
        <w:tc>
          <w:tcPr>
            <w:tcW w:w="6067" w:type="dxa"/>
          </w:tcPr>
          <w:p w:rsidR="009E622C" w:rsidRPr="00EF09C0" w:rsidRDefault="009E622C" w:rsidP="005E2843">
            <w:r w:rsidRPr="00EF09C0">
              <w:t>Построение графиков кусочно-заданных функций</w:t>
            </w:r>
          </w:p>
        </w:tc>
        <w:tc>
          <w:tcPr>
            <w:tcW w:w="1134" w:type="dxa"/>
          </w:tcPr>
          <w:p w:rsidR="009E622C" w:rsidRPr="00EF09C0" w:rsidRDefault="009E622C" w:rsidP="005E2843">
            <w:r w:rsidRPr="00EF09C0">
              <w:t>5.5</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86</w:t>
            </w:r>
          </w:p>
        </w:tc>
        <w:tc>
          <w:tcPr>
            <w:tcW w:w="6067" w:type="dxa"/>
          </w:tcPr>
          <w:p w:rsidR="009E622C" w:rsidRPr="00EF09C0" w:rsidRDefault="009E622C" w:rsidP="005E2843">
            <w:r w:rsidRPr="00EF09C0">
              <w:t>Функция  y = k/</w:t>
            </w:r>
            <w:r w:rsidRPr="00EF09C0">
              <w:rPr>
                <w:lang w:val="en-US"/>
              </w:rPr>
              <w:t>x</w:t>
            </w:r>
            <w:r w:rsidRPr="00EF09C0">
              <w:t xml:space="preserve"> и ее график</w:t>
            </w:r>
          </w:p>
        </w:tc>
        <w:tc>
          <w:tcPr>
            <w:tcW w:w="1134" w:type="dxa"/>
          </w:tcPr>
          <w:p w:rsidR="009E622C" w:rsidRPr="00EF09C0" w:rsidRDefault="009E622C" w:rsidP="005E2843">
            <w:r w:rsidRPr="00EF09C0">
              <w:t>5.6</w:t>
            </w:r>
          </w:p>
        </w:tc>
        <w:tc>
          <w:tcPr>
            <w:tcW w:w="2375" w:type="dxa"/>
          </w:tcPr>
          <w:p w:rsidR="009E622C" w:rsidRDefault="009E622C" w:rsidP="005E2843">
            <w:r>
              <w:t>Российская электронная школа,р.4 урок 14</w:t>
            </w:r>
          </w:p>
          <w:p w:rsidR="009E622C" w:rsidRPr="00EF09C0" w:rsidRDefault="009439AD" w:rsidP="005E2843">
            <w:hyperlink r:id="rId93"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lastRenderedPageBreak/>
              <w:t>87</w:t>
            </w:r>
          </w:p>
        </w:tc>
        <w:tc>
          <w:tcPr>
            <w:tcW w:w="6067" w:type="dxa"/>
          </w:tcPr>
          <w:p w:rsidR="009E622C" w:rsidRPr="00EF09C0" w:rsidRDefault="009E622C" w:rsidP="005E2843">
            <w:r w:rsidRPr="00EF09C0">
              <w:t>Свойства функции  y = k/</w:t>
            </w:r>
            <w:r w:rsidRPr="00EF09C0">
              <w:rPr>
                <w:lang w:val="en-US"/>
              </w:rPr>
              <w:t>x</w:t>
            </w:r>
            <w:r w:rsidRPr="00EF09C0">
              <w:t xml:space="preserve"> и построение  ее графика</w:t>
            </w:r>
          </w:p>
        </w:tc>
        <w:tc>
          <w:tcPr>
            <w:tcW w:w="1134" w:type="dxa"/>
          </w:tcPr>
          <w:p w:rsidR="009E622C" w:rsidRPr="00EF09C0" w:rsidRDefault="009E622C" w:rsidP="005E2843">
            <w:r w:rsidRPr="00EF09C0">
              <w:t>5.6</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88</w:t>
            </w:r>
          </w:p>
        </w:tc>
        <w:tc>
          <w:tcPr>
            <w:tcW w:w="6067" w:type="dxa"/>
          </w:tcPr>
          <w:p w:rsidR="009E622C" w:rsidRPr="00EF09C0" w:rsidRDefault="009E622C" w:rsidP="005E2843">
            <w:r w:rsidRPr="00EF09C0">
              <w:rPr>
                <w:b/>
                <w:u w:val="single"/>
              </w:rPr>
              <w:t xml:space="preserve">Контрольная работа  № </w:t>
            </w:r>
            <w:r>
              <w:rPr>
                <w:b/>
                <w:u w:val="single"/>
              </w:rPr>
              <w:t>6</w:t>
            </w:r>
          </w:p>
        </w:tc>
        <w:tc>
          <w:tcPr>
            <w:tcW w:w="1134" w:type="dxa"/>
          </w:tcPr>
          <w:p w:rsidR="009E622C" w:rsidRPr="00EF09C0" w:rsidRDefault="009E622C" w:rsidP="005E2843">
            <w:r w:rsidRPr="00EF09C0">
              <w:t>5.1-5.6</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6. Вероятность и статистика                                                    9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89</w:t>
            </w:r>
          </w:p>
        </w:tc>
        <w:tc>
          <w:tcPr>
            <w:tcW w:w="6067" w:type="dxa"/>
          </w:tcPr>
          <w:p w:rsidR="009E622C" w:rsidRPr="00EF09C0" w:rsidRDefault="009E622C" w:rsidP="005E2843">
            <w:r w:rsidRPr="00EF09C0">
              <w:t>Статистические характеристики</w:t>
            </w:r>
          </w:p>
        </w:tc>
        <w:tc>
          <w:tcPr>
            <w:tcW w:w="1134" w:type="dxa"/>
          </w:tcPr>
          <w:p w:rsidR="009E622C" w:rsidRPr="00EF09C0" w:rsidRDefault="009E622C" w:rsidP="005E2843">
            <w:r w:rsidRPr="00EF09C0">
              <w:t>6.1</w:t>
            </w:r>
          </w:p>
        </w:tc>
        <w:tc>
          <w:tcPr>
            <w:tcW w:w="2375" w:type="dxa"/>
          </w:tcPr>
          <w:p w:rsidR="009E622C" w:rsidRDefault="009E622C" w:rsidP="005E2843">
            <w:r>
              <w:t>Российская электронная школа,р.5 урок 48</w:t>
            </w:r>
          </w:p>
          <w:p w:rsidR="009E622C" w:rsidRPr="00EF09C0" w:rsidRDefault="009439AD" w:rsidP="005E2843">
            <w:hyperlink r:id="rId94" w:history="1">
              <w:r w:rsidR="009E622C">
                <w:rPr>
                  <w:rStyle w:val="a6"/>
                  <w:sz w:val="20"/>
                  <w:szCs w:val="20"/>
                </w:rPr>
                <w:t>https://resh.edu.ru/about</w:t>
              </w:r>
            </w:hyperlink>
          </w:p>
        </w:tc>
      </w:tr>
      <w:tr w:rsidR="009E622C" w:rsidRPr="00EF09C0" w:rsidTr="009E622C">
        <w:tc>
          <w:tcPr>
            <w:tcW w:w="848" w:type="dxa"/>
          </w:tcPr>
          <w:p w:rsidR="009E622C" w:rsidRPr="00EF09C0" w:rsidRDefault="009E622C" w:rsidP="005E2843">
            <w:r w:rsidRPr="00EF09C0">
              <w:t>90</w:t>
            </w:r>
          </w:p>
        </w:tc>
        <w:tc>
          <w:tcPr>
            <w:tcW w:w="6067" w:type="dxa"/>
          </w:tcPr>
          <w:p w:rsidR="009E622C" w:rsidRPr="00EF09C0" w:rsidRDefault="009E622C" w:rsidP="005E2843">
            <w:r w:rsidRPr="00EF09C0">
              <w:t>Решение задач на нахождение средних статистических характеристик</w:t>
            </w:r>
          </w:p>
        </w:tc>
        <w:tc>
          <w:tcPr>
            <w:tcW w:w="1134" w:type="dxa"/>
          </w:tcPr>
          <w:p w:rsidR="009E622C" w:rsidRPr="00EF09C0" w:rsidRDefault="009E622C" w:rsidP="005E2843">
            <w:r w:rsidRPr="00EF09C0">
              <w:t>6.1</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91</w:t>
            </w:r>
          </w:p>
        </w:tc>
        <w:tc>
          <w:tcPr>
            <w:tcW w:w="6067" w:type="dxa"/>
          </w:tcPr>
          <w:p w:rsidR="009E622C" w:rsidRPr="00EF09C0" w:rsidRDefault="009E622C" w:rsidP="005E2843">
            <w:r w:rsidRPr="00EF09C0">
              <w:t>Вероятность равновозможных событий</w:t>
            </w:r>
          </w:p>
        </w:tc>
        <w:tc>
          <w:tcPr>
            <w:tcW w:w="1134" w:type="dxa"/>
          </w:tcPr>
          <w:p w:rsidR="009E622C" w:rsidRPr="00EF09C0" w:rsidRDefault="009E622C" w:rsidP="005E2843">
            <w:r w:rsidRPr="00EF09C0">
              <w:t>6.2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92</w:t>
            </w:r>
          </w:p>
        </w:tc>
        <w:tc>
          <w:tcPr>
            <w:tcW w:w="6067" w:type="dxa"/>
          </w:tcPr>
          <w:p w:rsidR="009E622C" w:rsidRPr="00EF09C0" w:rsidRDefault="009E622C" w:rsidP="005E2843">
            <w:r w:rsidRPr="00EF09C0">
              <w:t>Решение задач на нахождение вероятности</w:t>
            </w:r>
          </w:p>
        </w:tc>
        <w:tc>
          <w:tcPr>
            <w:tcW w:w="1134" w:type="dxa"/>
          </w:tcPr>
          <w:p w:rsidR="009E622C" w:rsidRPr="00EF09C0" w:rsidRDefault="009E622C" w:rsidP="005E2843">
            <w:r w:rsidRPr="00EF09C0">
              <w:t>6.2</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93</w:t>
            </w:r>
          </w:p>
        </w:tc>
        <w:tc>
          <w:tcPr>
            <w:tcW w:w="6067" w:type="dxa"/>
          </w:tcPr>
          <w:p w:rsidR="009E622C" w:rsidRPr="00EF09C0" w:rsidRDefault="009E622C" w:rsidP="005E2843">
            <w:r w:rsidRPr="00EF09C0">
              <w:t>Сложные эксперименты</w:t>
            </w:r>
          </w:p>
        </w:tc>
        <w:tc>
          <w:tcPr>
            <w:tcW w:w="1134" w:type="dxa"/>
          </w:tcPr>
          <w:p w:rsidR="009E622C" w:rsidRPr="00EF09C0" w:rsidRDefault="009E622C" w:rsidP="005E2843">
            <w:r w:rsidRPr="00EF09C0">
              <w:t>6.3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94</w:t>
            </w:r>
          </w:p>
        </w:tc>
        <w:tc>
          <w:tcPr>
            <w:tcW w:w="6067" w:type="dxa"/>
          </w:tcPr>
          <w:p w:rsidR="009E622C" w:rsidRPr="00EF09C0" w:rsidRDefault="009E622C" w:rsidP="005E2843">
            <w:r w:rsidRPr="00EF09C0">
              <w:t>Решение задач на нахождение вероятности при сложных экспериментах</w:t>
            </w:r>
          </w:p>
        </w:tc>
        <w:tc>
          <w:tcPr>
            <w:tcW w:w="1134" w:type="dxa"/>
          </w:tcPr>
          <w:p w:rsidR="009E622C" w:rsidRPr="00EF09C0" w:rsidRDefault="009E622C" w:rsidP="005E2843">
            <w:r w:rsidRPr="00EF09C0">
              <w:t>6.3</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95</w:t>
            </w:r>
          </w:p>
        </w:tc>
        <w:tc>
          <w:tcPr>
            <w:tcW w:w="6067" w:type="dxa"/>
          </w:tcPr>
          <w:p w:rsidR="009E622C" w:rsidRPr="00EF09C0" w:rsidRDefault="009E622C" w:rsidP="005E2843">
            <w:r w:rsidRPr="00EF09C0">
              <w:t>Геометрические вероятности</w:t>
            </w:r>
          </w:p>
        </w:tc>
        <w:tc>
          <w:tcPr>
            <w:tcW w:w="1134" w:type="dxa"/>
          </w:tcPr>
          <w:p w:rsidR="009E622C" w:rsidRPr="00EF09C0" w:rsidRDefault="009E622C" w:rsidP="005E2843">
            <w:r w:rsidRPr="00EF09C0">
              <w:t>6.4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96</w:t>
            </w:r>
          </w:p>
        </w:tc>
        <w:tc>
          <w:tcPr>
            <w:tcW w:w="6067" w:type="dxa"/>
          </w:tcPr>
          <w:p w:rsidR="009E622C" w:rsidRPr="00EF09C0" w:rsidRDefault="009E622C" w:rsidP="005E2843">
            <w:r w:rsidRPr="00EF09C0">
              <w:t>Решение комбинаторных задач</w:t>
            </w:r>
          </w:p>
        </w:tc>
        <w:tc>
          <w:tcPr>
            <w:tcW w:w="1134" w:type="dxa"/>
          </w:tcPr>
          <w:p w:rsidR="009E622C" w:rsidRPr="00EF09C0" w:rsidRDefault="009E622C" w:rsidP="005E2843">
            <w:r w:rsidRPr="00EF09C0">
              <w:t>6.1-6.4</w:t>
            </w:r>
          </w:p>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97</w:t>
            </w:r>
          </w:p>
        </w:tc>
        <w:tc>
          <w:tcPr>
            <w:tcW w:w="6067" w:type="dxa"/>
          </w:tcPr>
          <w:p w:rsidR="009E622C" w:rsidRPr="00EF09C0" w:rsidRDefault="009E622C" w:rsidP="005E2843">
            <w:pPr>
              <w:rPr>
                <w:b/>
                <w:u w:val="single"/>
              </w:rPr>
            </w:pPr>
            <w:r w:rsidRPr="00EF09C0">
              <w:rPr>
                <w:b/>
                <w:u w:val="single"/>
              </w:rPr>
              <w:t xml:space="preserve">Контрольная работа № </w:t>
            </w:r>
            <w:r>
              <w:rPr>
                <w:b/>
                <w:u w:val="single"/>
              </w:rPr>
              <w:t>7</w:t>
            </w:r>
          </w:p>
        </w:tc>
        <w:tc>
          <w:tcPr>
            <w:tcW w:w="1134" w:type="dxa"/>
          </w:tcPr>
          <w:p w:rsidR="009E622C" w:rsidRPr="00EF09C0" w:rsidRDefault="009E622C" w:rsidP="005E2843">
            <w:r w:rsidRPr="00EF09C0">
              <w:t>6.1-6.4</w:t>
            </w:r>
          </w:p>
        </w:tc>
        <w:tc>
          <w:tcPr>
            <w:tcW w:w="2375" w:type="dxa"/>
          </w:tcPr>
          <w:p w:rsidR="009E622C" w:rsidRPr="00EF09C0" w:rsidRDefault="009E622C" w:rsidP="005E2843"/>
        </w:tc>
      </w:tr>
      <w:tr w:rsidR="009E622C" w:rsidRPr="00EF09C0" w:rsidTr="009E622C">
        <w:tc>
          <w:tcPr>
            <w:tcW w:w="6915" w:type="dxa"/>
            <w:gridSpan w:val="2"/>
          </w:tcPr>
          <w:p w:rsidR="009E622C" w:rsidRPr="00EF09C0" w:rsidRDefault="009E622C" w:rsidP="005E2843">
            <w:pPr>
              <w:rPr>
                <w:b/>
                <w:i/>
              </w:rPr>
            </w:pPr>
          </w:p>
          <w:p w:rsidR="009E622C" w:rsidRPr="00EF09C0" w:rsidRDefault="009E622C" w:rsidP="005E2843">
            <w:pPr>
              <w:rPr>
                <w:b/>
              </w:rPr>
            </w:pPr>
            <w:r w:rsidRPr="00EF09C0">
              <w:rPr>
                <w:b/>
              </w:rPr>
              <w:t xml:space="preserve">             Глава 7. Повторение </w:t>
            </w:r>
            <w:r>
              <w:rPr>
                <w:b/>
                <w:lang w:val="en-US"/>
              </w:rPr>
              <w:t xml:space="preserve">                                                                         </w:t>
            </w:r>
            <w:r w:rsidRPr="00EF09C0">
              <w:rPr>
                <w:b/>
              </w:rPr>
              <w:t>5 часов</w:t>
            </w:r>
          </w:p>
          <w:p w:rsidR="009E622C" w:rsidRPr="00EF09C0" w:rsidRDefault="009E622C" w:rsidP="005E2843">
            <w:pPr>
              <w:rPr>
                <w:b/>
                <w:i/>
              </w:rPr>
            </w:pP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98</w:t>
            </w:r>
          </w:p>
        </w:tc>
        <w:tc>
          <w:tcPr>
            <w:tcW w:w="6067" w:type="dxa"/>
          </w:tcPr>
          <w:p w:rsidR="009E622C" w:rsidRPr="00EF09C0" w:rsidRDefault="009E622C" w:rsidP="005E2843">
            <w:r w:rsidRPr="00EF09C0">
              <w:t>Алгебраические дроби</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99</w:t>
            </w:r>
          </w:p>
        </w:tc>
        <w:tc>
          <w:tcPr>
            <w:tcW w:w="6067" w:type="dxa"/>
          </w:tcPr>
          <w:p w:rsidR="009E622C" w:rsidRPr="00EF09C0" w:rsidRDefault="009E622C" w:rsidP="005E2843">
            <w:r w:rsidRPr="00EF09C0">
              <w:t>Квадратные корни</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100</w:t>
            </w:r>
          </w:p>
        </w:tc>
        <w:tc>
          <w:tcPr>
            <w:tcW w:w="6067" w:type="dxa"/>
          </w:tcPr>
          <w:p w:rsidR="009E622C" w:rsidRPr="00EF09C0" w:rsidRDefault="009E622C" w:rsidP="005E2843">
            <w:r w:rsidRPr="00EF09C0">
              <w:t>Квадратные уравнения</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101</w:t>
            </w:r>
          </w:p>
        </w:tc>
        <w:tc>
          <w:tcPr>
            <w:tcW w:w="6067" w:type="dxa"/>
          </w:tcPr>
          <w:p w:rsidR="009E622C" w:rsidRPr="00EF09C0" w:rsidRDefault="009E622C" w:rsidP="005E2843">
            <w:r w:rsidRPr="00EF09C0">
              <w:t>Системы уравнений</w:t>
            </w:r>
          </w:p>
        </w:tc>
        <w:tc>
          <w:tcPr>
            <w:tcW w:w="1134" w:type="dxa"/>
          </w:tcPr>
          <w:p w:rsidR="009E622C" w:rsidRPr="00EF09C0" w:rsidRDefault="009E622C" w:rsidP="005E2843"/>
        </w:tc>
        <w:tc>
          <w:tcPr>
            <w:tcW w:w="2375" w:type="dxa"/>
          </w:tcPr>
          <w:p w:rsidR="009E622C" w:rsidRPr="00EF09C0" w:rsidRDefault="009E622C" w:rsidP="005E2843"/>
        </w:tc>
      </w:tr>
      <w:tr w:rsidR="009E622C" w:rsidRPr="00EF09C0" w:rsidTr="009E622C">
        <w:tc>
          <w:tcPr>
            <w:tcW w:w="848" w:type="dxa"/>
          </w:tcPr>
          <w:p w:rsidR="009E622C" w:rsidRPr="00EF09C0" w:rsidRDefault="009E622C" w:rsidP="005E2843">
            <w:r w:rsidRPr="00EF09C0">
              <w:t>102</w:t>
            </w:r>
          </w:p>
        </w:tc>
        <w:tc>
          <w:tcPr>
            <w:tcW w:w="6067" w:type="dxa"/>
          </w:tcPr>
          <w:p w:rsidR="009E622C" w:rsidRPr="00EF09C0" w:rsidRDefault="009E622C" w:rsidP="005E2843">
            <w:r w:rsidRPr="00EF09C0">
              <w:t>Функции</w:t>
            </w:r>
          </w:p>
        </w:tc>
        <w:tc>
          <w:tcPr>
            <w:tcW w:w="1134" w:type="dxa"/>
          </w:tcPr>
          <w:p w:rsidR="009E622C" w:rsidRPr="00EF09C0" w:rsidRDefault="009E622C" w:rsidP="005E2843"/>
        </w:tc>
        <w:tc>
          <w:tcPr>
            <w:tcW w:w="2375" w:type="dxa"/>
          </w:tcPr>
          <w:p w:rsidR="009E622C" w:rsidRPr="00EF09C0" w:rsidRDefault="009E622C" w:rsidP="005E2843"/>
        </w:tc>
      </w:tr>
    </w:tbl>
    <w:p w:rsidR="009E622C" w:rsidRPr="00EF09C0" w:rsidRDefault="009E622C" w:rsidP="009E622C"/>
    <w:p w:rsidR="008C6706" w:rsidRDefault="008C6706"/>
    <w:p w:rsidR="009E622C" w:rsidRPr="00DB5D5E" w:rsidRDefault="009E622C" w:rsidP="009E622C">
      <w:pPr>
        <w:jc w:val="center"/>
        <w:rPr>
          <w:b/>
          <w:sz w:val="28"/>
          <w:szCs w:val="28"/>
        </w:rPr>
      </w:pPr>
      <w:r>
        <w:rPr>
          <w:b/>
          <w:sz w:val="28"/>
          <w:szCs w:val="28"/>
        </w:rPr>
        <w:t>Геометрия. 8 класс.</w:t>
      </w:r>
    </w:p>
    <w:p w:rsidR="009E622C" w:rsidRPr="00DB5D5E" w:rsidRDefault="009E622C" w:rsidP="009E622C">
      <w:pPr>
        <w:jc w:val="center"/>
        <w:rPr>
          <w:b/>
          <w:sz w:val="28"/>
          <w:szCs w:val="28"/>
        </w:rPr>
      </w:pPr>
    </w:p>
    <w:p w:rsidR="009E622C" w:rsidRPr="00DB5D5E" w:rsidRDefault="009E622C" w:rsidP="009E622C">
      <w:pPr>
        <w:jc w:val="cente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856"/>
        <w:gridCol w:w="1984"/>
        <w:gridCol w:w="3651"/>
      </w:tblGrid>
      <w:tr w:rsidR="009E622C" w:rsidRPr="00DB5D5E" w:rsidTr="005E2843">
        <w:tc>
          <w:tcPr>
            <w:tcW w:w="720" w:type="dxa"/>
          </w:tcPr>
          <w:p w:rsidR="009E622C" w:rsidRPr="00997140" w:rsidRDefault="009E622C" w:rsidP="005E2843">
            <w:pPr>
              <w:jc w:val="center"/>
            </w:pPr>
            <w:r w:rsidRPr="00997140">
              <w:t>№ урока</w:t>
            </w:r>
          </w:p>
        </w:tc>
        <w:tc>
          <w:tcPr>
            <w:tcW w:w="2856" w:type="dxa"/>
          </w:tcPr>
          <w:p w:rsidR="009E622C" w:rsidRPr="00997140" w:rsidRDefault="009E622C" w:rsidP="005E2843">
            <w:pPr>
              <w:jc w:val="center"/>
            </w:pPr>
            <w:r w:rsidRPr="00997140">
              <w:t>Содержание учебного материала</w:t>
            </w:r>
          </w:p>
        </w:tc>
        <w:tc>
          <w:tcPr>
            <w:tcW w:w="1984" w:type="dxa"/>
          </w:tcPr>
          <w:p w:rsidR="009E622C" w:rsidRPr="00997140" w:rsidRDefault="009E622C" w:rsidP="005E2843">
            <w:pPr>
              <w:jc w:val="center"/>
            </w:pPr>
            <w:r w:rsidRPr="00997140">
              <w:t>№ пункта</w:t>
            </w:r>
          </w:p>
        </w:tc>
        <w:tc>
          <w:tcPr>
            <w:tcW w:w="3651" w:type="dxa"/>
          </w:tcPr>
          <w:p w:rsidR="009E622C" w:rsidRPr="00997140" w:rsidRDefault="009E622C" w:rsidP="005E2843">
            <w:pPr>
              <w:jc w:val="center"/>
            </w:pPr>
            <w:r>
              <w:rPr>
                <w:b/>
                <w:color w:val="000000"/>
                <w:sz w:val="20"/>
                <w:szCs w:val="20"/>
              </w:rPr>
              <w:t>Используемые ресурсы (оборудование)</w:t>
            </w: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Четырехугольники               14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w:t>
            </w:r>
          </w:p>
        </w:tc>
        <w:tc>
          <w:tcPr>
            <w:tcW w:w="2856" w:type="dxa"/>
          </w:tcPr>
          <w:p w:rsidR="009E622C" w:rsidRPr="00997140" w:rsidRDefault="009E622C" w:rsidP="005E2843">
            <w:r w:rsidRPr="00997140">
              <w:t>Многоугольники</w:t>
            </w:r>
          </w:p>
        </w:tc>
        <w:tc>
          <w:tcPr>
            <w:tcW w:w="1984" w:type="dxa"/>
          </w:tcPr>
          <w:p w:rsidR="009E622C" w:rsidRPr="00997140" w:rsidRDefault="009E622C" w:rsidP="005E2843">
            <w:pPr>
              <w:jc w:val="center"/>
            </w:pPr>
            <w:r w:rsidRPr="00997140">
              <w:t>п. 40</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w:t>
            </w:r>
          </w:p>
        </w:tc>
        <w:tc>
          <w:tcPr>
            <w:tcW w:w="2856" w:type="dxa"/>
          </w:tcPr>
          <w:p w:rsidR="009E622C" w:rsidRPr="00997140" w:rsidRDefault="009E622C" w:rsidP="005E2843">
            <w:r w:rsidRPr="00997140">
              <w:t>Сумма углов выпуклого многоугольника</w:t>
            </w:r>
          </w:p>
        </w:tc>
        <w:tc>
          <w:tcPr>
            <w:tcW w:w="1984" w:type="dxa"/>
          </w:tcPr>
          <w:p w:rsidR="009E622C" w:rsidRPr="00997140" w:rsidRDefault="009E622C" w:rsidP="005E2843">
            <w:pPr>
              <w:jc w:val="center"/>
            </w:pPr>
            <w:r w:rsidRPr="00997140">
              <w:t>п.41,42</w:t>
            </w:r>
          </w:p>
        </w:tc>
        <w:tc>
          <w:tcPr>
            <w:tcW w:w="3651" w:type="dxa"/>
          </w:tcPr>
          <w:p w:rsidR="009E622C" w:rsidRPr="00C3433A" w:rsidRDefault="009439AD" w:rsidP="005E2843">
            <w:pPr>
              <w:tabs>
                <w:tab w:val="left" w:pos="1134"/>
              </w:tabs>
              <w:spacing w:after="120"/>
              <w:jc w:val="both"/>
              <w:rPr>
                <w:rStyle w:val="a6"/>
                <w:sz w:val="20"/>
                <w:szCs w:val="20"/>
              </w:rPr>
            </w:pPr>
            <w:hyperlink r:id="rId95" w:history="1">
              <w:r w:rsidR="009E622C" w:rsidRPr="00C3433A">
                <w:rPr>
                  <w:rStyle w:val="a6"/>
                  <w:sz w:val="20"/>
                  <w:szCs w:val="20"/>
                </w:rPr>
                <w:t>https://uchi.ru/</w:t>
              </w:r>
            </w:hyperlink>
          </w:p>
        </w:tc>
      </w:tr>
      <w:tr w:rsidR="009E622C" w:rsidRPr="00DB5D5E" w:rsidTr="005E2843">
        <w:tc>
          <w:tcPr>
            <w:tcW w:w="720" w:type="dxa"/>
          </w:tcPr>
          <w:p w:rsidR="009E622C" w:rsidRPr="00997140" w:rsidRDefault="009E622C" w:rsidP="005E2843">
            <w:pPr>
              <w:jc w:val="center"/>
            </w:pPr>
            <w:r w:rsidRPr="00997140">
              <w:t>3</w:t>
            </w:r>
          </w:p>
        </w:tc>
        <w:tc>
          <w:tcPr>
            <w:tcW w:w="2856" w:type="dxa"/>
          </w:tcPr>
          <w:p w:rsidR="009E622C" w:rsidRPr="00997140" w:rsidRDefault="009E622C" w:rsidP="005E2843">
            <w:r w:rsidRPr="00997140">
              <w:t>Определение параллелограмма. Свойства параллелограмма</w:t>
            </w:r>
          </w:p>
        </w:tc>
        <w:tc>
          <w:tcPr>
            <w:tcW w:w="1984" w:type="dxa"/>
          </w:tcPr>
          <w:p w:rsidR="009E622C" w:rsidRPr="00997140" w:rsidRDefault="009E622C" w:rsidP="005E2843">
            <w:pPr>
              <w:jc w:val="center"/>
            </w:pPr>
            <w:r w:rsidRPr="00997140">
              <w:t>п.43</w:t>
            </w:r>
          </w:p>
        </w:tc>
        <w:tc>
          <w:tcPr>
            <w:tcW w:w="3651" w:type="dxa"/>
          </w:tcPr>
          <w:p w:rsidR="009E622C" w:rsidRDefault="009E622C" w:rsidP="005E2843">
            <w:r>
              <w:t>Российская электронная школа,                                 урок 2</w:t>
            </w:r>
          </w:p>
          <w:p w:rsidR="009E622C" w:rsidRPr="00997140" w:rsidRDefault="009439AD" w:rsidP="005E2843">
            <w:hyperlink r:id="rId96"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w:t>
            </w:r>
          </w:p>
        </w:tc>
        <w:tc>
          <w:tcPr>
            <w:tcW w:w="2856" w:type="dxa"/>
          </w:tcPr>
          <w:p w:rsidR="009E622C" w:rsidRPr="00997140" w:rsidRDefault="009E622C" w:rsidP="005E2843">
            <w:r w:rsidRPr="00997140">
              <w:t>Признаки параллелограмма</w:t>
            </w:r>
          </w:p>
        </w:tc>
        <w:tc>
          <w:tcPr>
            <w:tcW w:w="1984" w:type="dxa"/>
          </w:tcPr>
          <w:p w:rsidR="009E622C" w:rsidRPr="00997140" w:rsidRDefault="009E622C" w:rsidP="005E2843">
            <w:pPr>
              <w:jc w:val="center"/>
            </w:pPr>
            <w:r w:rsidRPr="00997140">
              <w:t>п.44</w:t>
            </w:r>
          </w:p>
        </w:tc>
        <w:tc>
          <w:tcPr>
            <w:tcW w:w="3651" w:type="dxa"/>
          </w:tcPr>
          <w:p w:rsidR="009E622C" w:rsidRDefault="009E622C" w:rsidP="005E2843">
            <w:r>
              <w:t>Российская электронная школа,                                 урок 3</w:t>
            </w:r>
          </w:p>
          <w:p w:rsidR="009E622C" w:rsidRPr="00997140" w:rsidRDefault="009439AD" w:rsidP="005E2843">
            <w:hyperlink r:id="rId97" w:history="1">
              <w:r w:rsidR="009E622C">
                <w:rPr>
                  <w:rStyle w:val="a6"/>
                  <w:sz w:val="20"/>
                  <w:szCs w:val="20"/>
                </w:rPr>
                <w:t>https://resh.edu.ru/about</w:t>
              </w:r>
            </w:hyperlink>
          </w:p>
        </w:tc>
      </w:tr>
      <w:tr w:rsidR="009E622C" w:rsidRPr="00DB5D5E" w:rsidTr="005E2843">
        <w:trPr>
          <w:trHeight w:val="1330"/>
        </w:trPr>
        <w:tc>
          <w:tcPr>
            <w:tcW w:w="720" w:type="dxa"/>
          </w:tcPr>
          <w:p w:rsidR="009E622C" w:rsidRPr="00997140" w:rsidRDefault="009E622C" w:rsidP="005E2843">
            <w:pPr>
              <w:jc w:val="center"/>
            </w:pPr>
            <w:r w:rsidRPr="00997140">
              <w:lastRenderedPageBreak/>
              <w:t>5</w:t>
            </w:r>
          </w:p>
        </w:tc>
        <w:tc>
          <w:tcPr>
            <w:tcW w:w="2856" w:type="dxa"/>
          </w:tcPr>
          <w:p w:rsidR="009E622C" w:rsidRPr="00997140" w:rsidRDefault="009E622C" w:rsidP="005E2843">
            <w:r w:rsidRPr="00997140">
              <w:t>Решение задач на применение свойств и признаков параллелограмма</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w:t>
            </w:r>
          </w:p>
        </w:tc>
        <w:tc>
          <w:tcPr>
            <w:tcW w:w="2856" w:type="dxa"/>
          </w:tcPr>
          <w:p w:rsidR="009E622C" w:rsidRPr="00997140" w:rsidRDefault="009E622C" w:rsidP="005E2843">
            <w:r w:rsidRPr="00997140">
              <w:t>Теорема Фалеса</w:t>
            </w:r>
          </w:p>
        </w:tc>
        <w:tc>
          <w:tcPr>
            <w:tcW w:w="1984" w:type="dxa"/>
          </w:tcPr>
          <w:p w:rsidR="009E622C" w:rsidRPr="00997140" w:rsidRDefault="009E622C" w:rsidP="005E2843">
            <w:pPr>
              <w:jc w:val="center"/>
            </w:pPr>
            <w:r w:rsidRPr="00997140">
              <w:t>№385</w:t>
            </w:r>
          </w:p>
        </w:tc>
        <w:tc>
          <w:tcPr>
            <w:tcW w:w="3651" w:type="dxa"/>
          </w:tcPr>
          <w:p w:rsidR="009E622C" w:rsidRDefault="009E622C" w:rsidP="005E2843">
            <w:r>
              <w:t>Российская электронная школа,                                  урок 5</w:t>
            </w:r>
          </w:p>
          <w:p w:rsidR="009E622C" w:rsidRPr="00997140" w:rsidRDefault="009439AD" w:rsidP="005E2843">
            <w:hyperlink r:id="rId9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7</w:t>
            </w:r>
          </w:p>
        </w:tc>
        <w:tc>
          <w:tcPr>
            <w:tcW w:w="2856" w:type="dxa"/>
          </w:tcPr>
          <w:p w:rsidR="009E622C" w:rsidRPr="00997140" w:rsidRDefault="009E622C" w:rsidP="005E2843">
            <w:r w:rsidRPr="00997140">
              <w:t>Трапеция. Свойства равнобедренной трапеции</w:t>
            </w:r>
          </w:p>
        </w:tc>
        <w:tc>
          <w:tcPr>
            <w:tcW w:w="1984" w:type="dxa"/>
          </w:tcPr>
          <w:p w:rsidR="009E622C" w:rsidRPr="00997140" w:rsidRDefault="009E622C" w:rsidP="005E2843">
            <w:pPr>
              <w:jc w:val="center"/>
            </w:pPr>
            <w:r>
              <w:t>п</w:t>
            </w:r>
            <w:r w:rsidRPr="00997140">
              <w:t>.45</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8</w:t>
            </w:r>
          </w:p>
        </w:tc>
        <w:tc>
          <w:tcPr>
            <w:tcW w:w="2856" w:type="dxa"/>
          </w:tcPr>
          <w:p w:rsidR="009E622C" w:rsidRPr="00997140" w:rsidRDefault="009E622C" w:rsidP="005E2843">
            <w:r w:rsidRPr="00997140">
              <w:t>Задачи на построение параллелограмма и трапеции</w:t>
            </w:r>
          </w:p>
        </w:tc>
        <w:tc>
          <w:tcPr>
            <w:tcW w:w="1984" w:type="dxa"/>
          </w:tcPr>
          <w:p w:rsidR="009E622C" w:rsidRPr="00997140" w:rsidRDefault="009E622C" w:rsidP="005E2843">
            <w:pPr>
              <w:jc w:val="center"/>
            </w:pPr>
            <w:r w:rsidRPr="00997140">
              <w:t>№393</w:t>
            </w:r>
          </w:p>
        </w:tc>
        <w:tc>
          <w:tcPr>
            <w:tcW w:w="3651" w:type="dxa"/>
          </w:tcPr>
          <w:p w:rsidR="009E622C" w:rsidRDefault="009E622C" w:rsidP="005E2843">
            <w:r>
              <w:t>Российская электронная школа,                                 урок 6</w:t>
            </w:r>
          </w:p>
          <w:p w:rsidR="009E622C" w:rsidRPr="00997140" w:rsidRDefault="009439AD" w:rsidP="005E2843">
            <w:hyperlink r:id="rId9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9</w:t>
            </w:r>
          </w:p>
        </w:tc>
        <w:tc>
          <w:tcPr>
            <w:tcW w:w="2856" w:type="dxa"/>
          </w:tcPr>
          <w:p w:rsidR="009E622C" w:rsidRPr="00997140" w:rsidRDefault="009E622C" w:rsidP="005E2843">
            <w:r w:rsidRPr="00997140">
              <w:t>Прямоугольник. Свойства и признак прямоугольника</w:t>
            </w:r>
          </w:p>
        </w:tc>
        <w:tc>
          <w:tcPr>
            <w:tcW w:w="1984" w:type="dxa"/>
          </w:tcPr>
          <w:p w:rsidR="009E622C" w:rsidRPr="00997140" w:rsidRDefault="009E622C" w:rsidP="005E2843">
            <w:pPr>
              <w:jc w:val="center"/>
            </w:pPr>
            <w:r w:rsidRPr="00997140">
              <w:t>п.46</w:t>
            </w:r>
          </w:p>
        </w:tc>
        <w:tc>
          <w:tcPr>
            <w:tcW w:w="3651" w:type="dxa"/>
          </w:tcPr>
          <w:p w:rsidR="009E622C" w:rsidRDefault="009E622C" w:rsidP="005E2843">
            <w:r>
              <w:t>Российская электронная школа,                                 урок 7</w:t>
            </w:r>
          </w:p>
          <w:p w:rsidR="009E622C" w:rsidRPr="00997140" w:rsidRDefault="009439AD" w:rsidP="005E2843">
            <w:hyperlink r:id="rId10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10</w:t>
            </w:r>
          </w:p>
        </w:tc>
        <w:tc>
          <w:tcPr>
            <w:tcW w:w="2856" w:type="dxa"/>
          </w:tcPr>
          <w:p w:rsidR="009E622C" w:rsidRPr="00997140" w:rsidRDefault="009E622C" w:rsidP="005E2843">
            <w:r w:rsidRPr="00997140">
              <w:t>Ромб и квадрат, их свойства</w:t>
            </w:r>
          </w:p>
        </w:tc>
        <w:tc>
          <w:tcPr>
            <w:tcW w:w="1984" w:type="dxa"/>
          </w:tcPr>
          <w:p w:rsidR="009E622C" w:rsidRPr="00997140" w:rsidRDefault="009E622C" w:rsidP="005E2843">
            <w:pPr>
              <w:jc w:val="center"/>
            </w:pPr>
            <w:r w:rsidRPr="00997140">
              <w:t>п.47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11</w:t>
            </w:r>
          </w:p>
        </w:tc>
        <w:tc>
          <w:tcPr>
            <w:tcW w:w="2856" w:type="dxa"/>
          </w:tcPr>
          <w:p w:rsidR="009E622C" w:rsidRPr="00997140" w:rsidRDefault="009E622C" w:rsidP="005E2843">
            <w:r w:rsidRPr="00997140">
              <w:t>Осевая симметрия. Фигуры, симметричные относительно прямой</w:t>
            </w:r>
          </w:p>
        </w:tc>
        <w:tc>
          <w:tcPr>
            <w:tcW w:w="1984" w:type="dxa"/>
          </w:tcPr>
          <w:p w:rsidR="009E622C" w:rsidRPr="00997140" w:rsidRDefault="009E622C" w:rsidP="005E2843">
            <w:pPr>
              <w:jc w:val="center"/>
            </w:pPr>
            <w:r w:rsidRPr="00997140">
              <w:t>п.48</w:t>
            </w:r>
          </w:p>
        </w:tc>
        <w:tc>
          <w:tcPr>
            <w:tcW w:w="3651" w:type="dxa"/>
          </w:tcPr>
          <w:p w:rsidR="009E622C" w:rsidRDefault="009E622C" w:rsidP="005E2843">
            <w:r>
              <w:t>Российская электронная школа,                                 урок8</w:t>
            </w:r>
          </w:p>
          <w:p w:rsidR="009E622C" w:rsidRPr="00997140" w:rsidRDefault="009439AD" w:rsidP="005E2843">
            <w:hyperlink r:id="rId101"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12</w:t>
            </w:r>
          </w:p>
        </w:tc>
        <w:tc>
          <w:tcPr>
            <w:tcW w:w="2856" w:type="dxa"/>
          </w:tcPr>
          <w:p w:rsidR="009E622C" w:rsidRPr="00997140" w:rsidRDefault="009E622C" w:rsidP="005E2843">
            <w:r w:rsidRPr="00997140">
              <w:t>Центральная симметрия. Фигуры, симметричные относительно точки</w:t>
            </w:r>
          </w:p>
        </w:tc>
        <w:tc>
          <w:tcPr>
            <w:tcW w:w="1984" w:type="dxa"/>
          </w:tcPr>
          <w:p w:rsidR="009E622C" w:rsidRPr="00997140" w:rsidRDefault="009E622C" w:rsidP="005E2843">
            <w:pPr>
              <w:jc w:val="center"/>
            </w:pPr>
            <w:r>
              <w:t>п</w:t>
            </w:r>
            <w:r w:rsidRPr="00997140">
              <w:t>.48</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13</w:t>
            </w:r>
          </w:p>
        </w:tc>
        <w:tc>
          <w:tcPr>
            <w:tcW w:w="2856" w:type="dxa"/>
          </w:tcPr>
          <w:p w:rsidR="009E622C" w:rsidRPr="00997140" w:rsidRDefault="009E622C" w:rsidP="005E2843">
            <w:r w:rsidRPr="00997140">
              <w:t>Решение задач по теме «Четырехугольники»</w:t>
            </w:r>
          </w:p>
        </w:tc>
        <w:tc>
          <w:tcPr>
            <w:tcW w:w="1984" w:type="dxa"/>
          </w:tcPr>
          <w:p w:rsidR="009E622C" w:rsidRPr="00997140" w:rsidRDefault="009E622C" w:rsidP="005E2843">
            <w:pPr>
              <w:jc w:val="center"/>
            </w:pPr>
            <w:r w:rsidRPr="00997140">
              <w:t>п.40-п.48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14</w:t>
            </w:r>
          </w:p>
        </w:tc>
        <w:tc>
          <w:tcPr>
            <w:tcW w:w="2856" w:type="dxa"/>
          </w:tcPr>
          <w:p w:rsidR="009E622C" w:rsidRPr="00997140" w:rsidRDefault="009E622C" w:rsidP="005E2843">
            <w:r w:rsidRPr="00997140">
              <w:t>Контрольная работа №1 по теме «Четырехугольники»</w:t>
            </w:r>
          </w:p>
        </w:tc>
        <w:tc>
          <w:tcPr>
            <w:tcW w:w="1984" w:type="dxa"/>
          </w:tcPr>
          <w:p w:rsidR="009E622C" w:rsidRPr="00997140" w:rsidRDefault="009E622C" w:rsidP="005E2843">
            <w:pPr>
              <w:jc w:val="center"/>
            </w:pPr>
            <w:r w:rsidRPr="00997140">
              <w:t>п.40-п.48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Площадь                                      14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15</w:t>
            </w:r>
          </w:p>
        </w:tc>
        <w:tc>
          <w:tcPr>
            <w:tcW w:w="2856" w:type="dxa"/>
          </w:tcPr>
          <w:p w:rsidR="009E622C" w:rsidRPr="00997140" w:rsidRDefault="009E622C" w:rsidP="005E2843">
            <w:r w:rsidRPr="00997140">
              <w:t>Понятие площади. Свойства площадей.</w:t>
            </w:r>
          </w:p>
        </w:tc>
        <w:tc>
          <w:tcPr>
            <w:tcW w:w="1984" w:type="dxa"/>
          </w:tcPr>
          <w:p w:rsidR="009E622C" w:rsidRPr="00997140" w:rsidRDefault="009E622C" w:rsidP="005E2843">
            <w:r w:rsidRPr="00997140">
              <w:t xml:space="preserve"> п.49</w:t>
            </w:r>
          </w:p>
        </w:tc>
        <w:tc>
          <w:tcPr>
            <w:tcW w:w="3651" w:type="dxa"/>
          </w:tcPr>
          <w:p w:rsidR="009E622C" w:rsidRDefault="009E622C" w:rsidP="005E2843">
            <w:r>
              <w:t>Российская электронная школа,                                 урок 9</w:t>
            </w:r>
          </w:p>
          <w:p w:rsidR="009E622C" w:rsidRPr="00997140" w:rsidRDefault="009439AD" w:rsidP="005E2843">
            <w:hyperlink r:id="rId102"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16</w:t>
            </w:r>
          </w:p>
        </w:tc>
        <w:tc>
          <w:tcPr>
            <w:tcW w:w="2856" w:type="dxa"/>
          </w:tcPr>
          <w:p w:rsidR="009E622C" w:rsidRPr="00997140" w:rsidRDefault="009E622C" w:rsidP="005E2843">
            <w:r w:rsidRPr="00997140">
              <w:t>Площадь квадрата. Площадь  прямоугольника</w:t>
            </w:r>
          </w:p>
        </w:tc>
        <w:tc>
          <w:tcPr>
            <w:tcW w:w="1984" w:type="dxa"/>
          </w:tcPr>
          <w:p w:rsidR="009E622C" w:rsidRPr="00997140" w:rsidRDefault="009E622C" w:rsidP="005E2843">
            <w:r w:rsidRPr="00997140">
              <w:t>п.50,51</w:t>
            </w:r>
          </w:p>
        </w:tc>
        <w:tc>
          <w:tcPr>
            <w:tcW w:w="3651" w:type="dxa"/>
          </w:tcPr>
          <w:p w:rsidR="009E622C" w:rsidRPr="00997140" w:rsidRDefault="009E622C" w:rsidP="005E2843"/>
        </w:tc>
      </w:tr>
      <w:tr w:rsidR="009E622C" w:rsidRPr="00DB5D5E" w:rsidTr="005E2843">
        <w:tc>
          <w:tcPr>
            <w:tcW w:w="720" w:type="dxa"/>
          </w:tcPr>
          <w:p w:rsidR="009E622C" w:rsidRPr="00997140" w:rsidRDefault="009E622C" w:rsidP="005E2843">
            <w:pPr>
              <w:jc w:val="center"/>
            </w:pPr>
            <w:r w:rsidRPr="00997140">
              <w:t>17</w:t>
            </w:r>
          </w:p>
        </w:tc>
        <w:tc>
          <w:tcPr>
            <w:tcW w:w="2856" w:type="dxa"/>
          </w:tcPr>
          <w:p w:rsidR="009E622C" w:rsidRPr="00997140" w:rsidRDefault="009E622C" w:rsidP="005E2843">
            <w:r w:rsidRPr="00997140">
              <w:t>Площадь параллелограмма</w:t>
            </w:r>
          </w:p>
        </w:tc>
        <w:tc>
          <w:tcPr>
            <w:tcW w:w="1984" w:type="dxa"/>
          </w:tcPr>
          <w:p w:rsidR="009E622C" w:rsidRPr="00997140" w:rsidRDefault="009E622C" w:rsidP="005E2843">
            <w:pPr>
              <w:jc w:val="center"/>
            </w:pPr>
            <w:r w:rsidRPr="00997140">
              <w:t>п.52</w:t>
            </w:r>
          </w:p>
        </w:tc>
        <w:tc>
          <w:tcPr>
            <w:tcW w:w="3651" w:type="dxa"/>
          </w:tcPr>
          <w:p w:rsidR="009E622C" w:rsidRDefault="009E622C" w:rsidP="005E2843">
            <w:r>
              <w:t>Российская электронная школа,                                 урок 10</w:t>
            </w:r>
          </w:p>
          <w:p w:rsidR="009E622C" w:rsidRPr="00997140" w:rsidRDefault="009439AD" w:rsidP="005E2843">
            <w:hyperlink r:id="rId103"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18</w:t>
            </w:r>
          </w:p>
        </w:tc>
        <w:tc>
          <w:tcPr>
            <w:tcW w:w="2856" w:type="dxa"/>
          </w:tcPr>
          <w:p w:rsidR="009E622C" w:rsidRPr="00997140" w:rsidRDefault="009E622C" w:rsidP="005E2843">
            <w:r w:rsidRPr="00997140">
              <w:t>Решение задач на нахождение площади параллелограмма</w:t>
            </w:r>
          </w:p>
        </w:tc>
        <w:tc>
          <w:tcPr>
            <w:tcW w:w="1984" w:type="dxa"/>
          </w:tcPr>
          <w:p w:rsidR="009E622C" w:rsidRPr="00997140" w:rsidRDefault="009E622C" w:rsidP="005E2843">
            <w:pPr>
              <w:jc w:val="center"/>
            </w:pPr>
            <w:r w:rsidRPr="00997140">
              <w:t>п.52</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19</w:t>
            </w:r>
          </w:p>
        </w:tc>
        <w:tc>
          <w:tcPr>
            <w:tcW w:w="2856" w:type="dxa"/>
          </w:tcPr>
          <w:p w:rsidR="009E622C" w:rsidRPr="00997140" w:rsidRDefault="009E622C" w:rsidP="005E2843">
            <w:r w:rsidRPr="00997140">
              <w:t>Площадь треугольника</w:t>
            </w:r>
          </w:p>
        </w:tc>
        <w:tc>
          <w:tcPr>
            <w:tcW w:w="1984" w:type="dxa"/>
          </w:tcPr>
          <w:p w:rsidR="009E622C" w:rsidRPr="00997140" w:rsidRDefault="009E622C" w:rsidP="005E2843">
            <w:pPr>
              <w:jc w:val="center"/>
            </w:pPr>
            <w:r w:rsidRPr="00997140">
              <w:t>п.53</w:t>
            </w:r>
          </w:p>
        </w:tc>
        <w:tc>
          <w:tcPr>
            <w:tcW w:w="3651" w:type="dxa"/>
          </w:tcPr>
          <w:p w:rsidR="009E622C" w:rsidRDefault="009E622C" w:rsidP="005E2843">
            <w:r>
              <w:t>Российская электронная школа,                                 урок11</w:t>
            </w:r>
          </w:p>
          <w:p w:rsidR="009E622C" w:rsidRPr="00997140" w:rsidRDefault="009439AD" w:rsidP="005E2843">
            <w:hyperlink r:id="rId104"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20</w:t>
            </w:r>
          </w:p>
        </w:tc>
        <w:tc>
          <w:tcPr>
            <w:tcW w:w="2856" w:type="dxa"/>
          </w:tcPr>
          <w:p w:rsidR="009E622C" w:rsidRPr="00997140" w:rsidRDefault="009E622C" w:rsidP="005E2843">
            <w:r w:rsidRPr="00997140">
              <w:t>Решение задач на нахождение площади треугольника</w:t>
            </w:r>
          </w:p>
        </w:tc>
        <w:tc>
          <w:tcPr>
            <w:tcW w:w="1984" w:type="dxa"/>
          </w:tcPr>
          <w:p w:rsidR="009E622C" w:rsidRPr="00997140" w:rsidRDefault="009E622C" w:rsidP="005E2843">
            <w:pPr>
              <w:jc w:val="center"/>
            </w:pPr>
            <w:r w:rsidRPr="00997140">
              <w:t>п.53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21</w:t>
            </w:r>
          </w:p>
        </w:tc>
        <w:tc>
          <w:tcPr>
            <w:tcW w:w="2856" w:type="dxa"/>
          </w:tcPr>
          <w:p w:rsidR="009E622C" w:rsidRPr="00997140" w:rsidRDefault="009E622C" w:rsidP="005E2843">
            <w:r w:rsidRPr="00997140">
              <w:t>Площадь трапеции</w:t>
            </w:r>
          </w:p>
        </w:tc>
        <w:tc>
          <w:tcPr>
            <w:tcW w:w="1984" w:type="dxa"/>
          </w:tcPr>
          <w:p w:rsidR="009E622C" w:rsidRPr="00997140" w:rsidRDefault="009E622C" w:rsidP="005E2843">
            <w:pPr>
              <w:jc w:val="center"/>
            </w:pPr>
            <w:r w:rsidRPr="00997140">
              <w:t>п.54</w:t>
            </w:r>
          </w:p>
        </w:tc>
        <w:tc>
          <w:tcPr>
            <w:tcW w:w="3651" w:type="dxa"/>
          </w:tcPr>
          <w:p w:rsidR="009E622C" w:rsidRDefault="009E622C" w:rsidP="005E2843">
            <w:r>
              <w:t>Российская электронная школа,                                 урок 12</w:t>
            </w:r>
          </w:p>
          <w:p w:rsidR="009E622C" w:rsidRPr="00997140" w:rsidRDefault="009439AD" w:rsidP="005E2843">
            <w:hyperlink r:id="rId105"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lastRenderedPageBreak/>
              <w:t>22</w:t>
            </w:r>
          </w:p>
        </w:tc>
        <w:tc>
          <w:tcPr>
            <w:tcW w:w="2856" w:type="dxa"/>
          </w:tcPr>
          <w:p w:rsidR="009E622C" w:rsidRPr="00997140" w:rsidRDefault="009E622C" w:rsidP="005E2843">
            <w:r w:rsidRPr="00997140">
              <w:t>Решение задач на вычисление площади трапеции</w:t>
            </w:r>
          </w:p>
        </w:tc>
        <w:tc>
          <w:tcPr>
            <w:tcW w:w="1984" w:type="dxa"/>
          </w:tcPr>
          <w:p w:rsidR="009E622C" w:rsidRPr="00997140" w:rsidRDefault="009E622C" w:rsidP="005E2843">
            <w:pPr>
              <w:jc w:val="center"/>
            </w:pPr>
            <w:r w:rsidRPr="00997140">
              <w:t>п.54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23</w:t>
            </w:r>
          </w:p>
        </w:tc>
        <w:tc>
          <w:tcPr>
            <w:tcW w:w="2856" w:type="dxa"/>
          </w:tcPr>
          <w:p w:rsidR="009E622C" w:rsidRPr="00997140" w:rsidRDefault="009E622C" w:rsidP="005E2843">
            <w:r w:rsidRPr="00997140">
              <w:t>Теорема Пифагора</w:t>
            </w:r>
          </w:p>
        </w:tc>
        <w:tc>
          <w:tcPr>
            <w:tcW w:w="1984" w:type="dxa"/>
          </w:tcPr>
          <w:p w:rsidR="009E622C" w:rsidRPr="00997140" w:rsidRDefault="009E622C" w:rsidP="005E2843">
            <w:pPr>
              <w:jc w:val="center"/>
            </w:pPr>
            <w:r w:rsidRPr="00997140">
              <w:t>п.55</w:t>
            </w:r>
          </w:p>
        </w:tc>
        <w:tc>
          <w:tcPr>
            <w:tcW w:w="3651" w:type="dxa"/>
          </w:tcPr>
          <w:p w:rsidR="009E622C" w:rsidRDefault="009E622C" w:rsidP="005E2843">
            <w:r>
              <w:t>Российская электронная школа,                                 урок13</w:t>
            </w:r>
          </w:p>
          <w:p w:rsidR="009E622C" w:rsidRPr="00997140" w:rsidRDefault="009439AD" w:rsidP="005E2843">
            <w:hyperlink r:id="rId106"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24</w:t>
            </w:r>
          </w:p>
        </w:tc>
        <w:tc>
          <w:tcPr>
            <w:tcW w:w="2856" w:type="dxa"/>
          </w:tcPr>
          <w:p w:rsidR="009E622C" w:rsidRPr="00997140" w:rsidRDefault="009E622C" w:rsidP="005E2843">
            <w:r w:rsidRPr="00997140">
              <w:t>Теорема, обратная теореме Пифагора</w:t>
            </w:r>
          </w:p>
        </w:tc>
        <w:tc>
          <w:tcPr>
            <w:tcW w:w="1984" w:type="dxa"/>
          </w:tcPr>
          <w:p w:rsidR="009E622C" w:rsidRPr="00997140" w:rsidRDefault="009E622C" w:rsidP="005E2843">
            <w:pPr>
              <w:jc w:val="center"/>
            </w:pPr>
            <w:r w:rsidRPr="00997140">
              <w:t>п.56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25</w:t>
            </w:r>
          </w:p>
        </w:tc>
        <w:tc>
          <w:tcPr>
            <w:tcW w:w="2856" w:type="dxa"/>
          </w:tcPr>
          <w:p w:rsidR="009E622C" w:rsidRPr="00997140" w:rsidRDefault="009E622C" w:rsidP="005E2843">
            <w:r w:rsidRPr="00997140">
              <w:t>Решение задач  на применение теоремы Пифагора</w:t>
            </w:r>
          </w:p>
        </w:tc>
        <w:tc>
          <w:tcPr>
            <w:tcW w:w="1984" w:type="dxa"/>
          </w:tcPr>
          <w:p w:rsidR="009E622C" w:rsidRPr="00997140" w:rsidRDefault="009E622C" w:rsidP="005E2843">
            <w:pPr>
              <w:jc w:val="center"/>
            </w:pPr>
            <w:r w:rsidRPr="00997140">
              <w:t>п.55,56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26</w:t>
            </w:r>
          </w:p>
        </w:tc>
        <w:tc>
          <w:tcPr>
            <w:tcW w:w="2856" w:type="dxa"/>
          </w:tcPr>
          <w:p w:rsidR="009E622C" w:rsidRPr="00997140" w:rsidRDefault="009E622C" w:rsidP="005E2843">
            <w:r w:rsidRPr="00997140">
              <w:t>Формула Герона</w:t>
            </w:r>
          </w:p>
        </w:tc>
        <w:tc>
          <w:tcPr>
            <w:tcW w:w="1984" w:type="dxa"/>
          </w:tcPr>
          <w:p w:rsidR="009E622C" w:rsidRPr="00997140" w:rsidRDefault="009E622C" w:rsidP="005E2843">
            <w:pPr>
              <w:jc w:val="center"/>
            </w:pPr>
            <w:r w:rsidRPr="00997140">
              <w:t>п.57</w:t>
            </w:r>
          </w:p>
        </w:tc>
        <w:tc>
          <w:tcPr>
            <w:tcW w:w="3651" w:type="dxa"/>
          </w:tcPr>
          <w:p w:rsidR="009E622C" w:rsidRDefault="009E622C" w:rsidP="005E2843">
            <w:r>
              <w:t>Российская электронная школа,                                 урок 14</w:t>
            </w:r>
          </w:p>
          <w:p w:rsidR="009E622C" w:rsidRPr="00997140" w:rsidRDefault="009439AD" w:rsidP="005E2843">
            <w:hyperlink r:id="rId107"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27</w:t>
            </w:r>
          </w:p>
        </w:tc>
        <w:tc>
          <w:tcPr>
            <w:tcW w:w="2856" w:type="dxa"/>
          </w:tcPr>
          <w:p w:rsidR="009E622C" w:rsidRPr="00997140" w:rsidRDefault="009E622C" w:rsidP="005E2843">
            <w:r w:rsidRPr="00997140">
              <w:t>Решение задач по теме «Площадь»</w:t>
            </w:r>
          </w:p>
        </w:tc>
        <w:tc>
          <w:tcPr>
            <w:tcW w:w="1984" w:type="dxa"/>
          </w:tcPr>
          <w:p w:rsidR="009E622C" w:rsidRPr="00997140" w:rsidRDefault="009E622C" w:rsidP="005E2843">
            <w:pPr>
              <w:jc w:val="center"/>
            </w:pPr>
            <w:r w:rsidRPr="00997140">
              <w:t>п.49 –п.57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28</w:t>
            </w:r>
          </w:p>
        </w:tc>
        <w:tc>
          <w:tcPr>
            <w:tcW w:w="2856" w:type="dxa"/>
          </w:tcPr>
          <w:p w:rsidR="009E622C" w:rsidRPr="00997140" w:rsidRDefault="009E622C" w:rsidP="005E2843">
            <w:r w:rsidRPr="00997140">
              <w:t>Контрольная работа №2 по теме « Площадь »</w:t>
            </w:r>
          </w:p>
        </w:tc>
        <w:tc>
          <w:tcPr>
            <w:tcW w:w="1984" w:type="dxa"/>
          </w:tcPr>
          <w:p w:rsidR="009E622C" w:rsidRPr="00997140" w:rsidRDefault="009E622C" w:rsidP="005E2843">
            <w:pPr>
              <w:jc w:val="center"/>
            </w:pPr>
            <w:r w:rsidRPr="00997140">
              <w:t>п.49 – п.57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rPr>
                <w:b/>
              </w:rPr>
            </w:pPr>
            <w:r w:rsidRPr="00997140">
              <w:rPr>
                <w:b/>
              </w:rPr>
              <w:t>Подобные треугольники               20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29</w:t>
            </w:r>
          </w:p>
        </w:tc>
        <w:tc>
          <w:tcPr>
            <w:tcW w:w="2856" w:type="dxa"/>
          </w:tcPr>
          <w:p w:rsidR="009E622C" w:rsidRPr="00997140" w:rsidRDefault="009E622C" w:rsidP="005E2843">
            <w:r w:rsidRPr="00997140">
              <w:t>Пропорциональные отрезки. Определение подобных треугольников</w:t>
            </w:r>
          </w:p>
        </w:tc>
        <w:tc>
          <w:tcPr>
            <w:tcW w:w="1984" w:type="dxa"/>
          </w:tcPr>
          <w:p w:rsidR="009E622C" w:rsidRPr="00997140" w:rsidRDefault="009E622C" w:rsidP="005E2843">
            <w:pPr>
              <w:jc w:val="center"/>
            </w:pPr>
            <w:r w:rsidRPr="00997140">
              <w:t>п.58,59</w:t>
            </w:r>
          </w:p>
        </w:tc>
        <w:tc>
          <w:tcPr>
            <w:tcW w:w="3651" w:type="dxa"/>
          </w:tcPr>
          <w:p w:rsidR="009E622C" w:rsidRDefault="009E622C" w:rsidP="005E2843">
            <w:r>
              <w:t>Российская электронная школа,                                 урок 19</w:t>
            </w:r>
          </w:p>
          <w:p w:rsidR="009E622C" w:rsidRPr="00997140" w:rsidRDefault="009439AD" w:rsidP="005E2843">
            <w:hyperlink r:id="rId10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30</w:t>
            </w:r>
          </w:p>
        </w:tc>
        <w:tc>
          <w:tcPr>
            <w:tcW w:w="2856" w:type="dxa"/>
          </w:tcPr>
          <w:p w:rsidR="009E622C" w:rsidRPr="00997140" w:rsidRDefault="009E622C" w:rsidP="005E2843">
            <w:r w:rsidRPr="00997140">
              <w:t>Отношение площадей подобных треугольников</w:t>
            </w:r>
          </w:p>
        </w:tc>
        <w:tc>
          <w:tcPr>
            <w:tcW w:w="1984" w:type="dxa"/>
          </w:tcPr>
          <w:p w:rsidR="009E622C" w:rsidRPr="00997140" w:rsidRDefault="009E622C" w:rsidP="005E2843">
            <w:pPr>
              <w:jc w:val="center"/>
            </w:pPr>
            <w:r w:rsidRPr="00997140">
              <w:t>п.60</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31</w:t>
            </w:r>
          </w:p>
        </w:tc>
        <w:tc>
          <w:tcPr>
            <w:tcW w:w="2856" w:type="dxa"/>
          </w:tcPr>
          <w:p w:rsidR="009E622C" w:rsidRPr="00997140" w:rsidRDefault="009E622C" w:rsidP="005E2843">
            <w:r w:rsidRPr="00997140">
              <w:t>Первый признак подобия треугольников</w:t>
            </w:r>
          </w:p>
        </w:tc>
        <w:tc>
          <w:tcPr>
            <w:tcW w:w="1984" w:type="dxa"/>
          </w:tcPr>
          <w:p w:rsidR="009E622C" w:rsidRPr="00997140" w:rsidRDefault="009E622C" w:rsidP="005E2843">
            <w:pPr>
              <w:jc w:val="center"/>
            </w:pPr>
            <w:r w:rsidRPr="00997140">
              <w:t>п.61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32</w:t>
            </w:r>
          </w:p>
        </w:tc>
        <w:tc>
          <w:tcPr>
            <w:tcW w:w="2856" w:type="dxa"/>
          </w:tcPr>
          <w:p w:rsidR="009E622C" w:rsidRPr="00997140" w:rsidRDefault="009E622C" w:rsidP="005E2843">
            <w:r w:rsidRPr="00997140">
              <w:t>Решение задач на применение первого признака подобия треугольников</w:t>
            </w:r>
          </w:p>
        </w:tc>
        <w:tc>
          <w:tcPr>
            <w:tcW w:w="1984" w:type="dxa"/>
          </w:tcPr>
          <w:p w:rsidR="009E622C" w:rsidRPr="00997140" w:rsidRDefault="009E622C" w:rsidP="005E2843">
            <w:pPr>
              <w:jc w:val="center"/>
            </w:pPr>
            <w:r w:rsidRPr="00997140">
              <w:t>п.61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33</w:t>
            </w:r>
          </w:p>
        </w:tc>
        <w:tc>
          <w:tcPr>
            <w:tcW w:w="2856" w:type="dxa"/>
          </w:tcPr>
          <w:p w:rsidR="009E622C" w:rsidRPr="00997140" w:rsidRDefault="009E622C" w:rsidP="005E2843">
            <w:r w:rsidRPr="00997140">
              <w:t>Второй и третий признаки подобия треугольников</w:t>
            </w:r>
          </w:p>
        </w:tc>
        <w:tc>
          <w:tcPr>
            <w:tcW w:w="1984" w:type="dxa"/>
          </w:tcPr>
          <w:p w:rsidR="009E622C" w:rsidRPr="00997140" w:rsidRDefault="009E622C" w:rsidP="005E2843">
            <w:pPr>
              <w:jc w:val="center"/>
            </w:pPr>
            <w:r w:rsidRPr="00997140">
              <w:t>п.62, п.63</w:t>
            </w:r>
          </w:p>
        </w:tc>
        <w:tc>
          <w:tcPr>
            <w:tcW w:w="3651" w:type="dxa"/>
          </w:tcPr>
          <w:p w:rsidR="009E622C" w:rsidRDefault="009E622C" w:rsidP="005E2843">
            <w:r>
              <w:t>Российская электронная школа,                                 урок 16</w:t>
            </w:r>
          </w:p>
          <w:p w:rsidR="009E622C" w:rsidRPr="00997140" w:rsidRDefault="009439AD" w:rsidP="005E2843">
            <w:hyperlink r:id="rId10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34</w:t>
            </w:r>
          </w:p>
        </w:tc>
        <w:tc>
          <w:tcPr>
            <w:tcW w:w="2856" w:type="dxa"/>
          </w:tcPr>
          <w:p w:rsidR="009E622C" w:rsidRPr="00997140" w:rsidRDefault="009E622C" w:rsidP="005E2843">
            <w:r w:rsidRPr="00997140">
              <w:t>Решение задач на применение второго и третьегопризнаков подобия треугольников</w:t>
            </w:r>
          </w:p>
        </w:tc>
        <w:tc>
          <w:tcPr>
            <w:tcW w:w="1984" w:type="dxa"/>
          </w:tcPr>
          <w:p w:rsidR="009E622C" w:rsidRPr="00997140" w:rsidRDefault="009E622C" w:rsidP="005E2843">
            <w:pPr>
              <w:jc w:val="center"/>
            </w:pPr>
            <w:r w:rsidRPr="00997140">
              <w:t>п.62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35</w:t>
            </w:r>
          </w:p>
        </w:tc>
        <w:tc>
          <w:tcPr>
            <w:tcW w:w="2856" w:type="dxa"/>
          </w:tcPr>
          <w:p w:rsidR="009E622C" w:rsidRPr="00997140" w:rsidRDefault="009E622C" w:rsidP="005E2843">
            <w:r w:rsidRPr="00997140">
              <w:t>Решение задач по теме «Признаки подобия треугольников»</w:t>
            </w:r>
          </w:p>
        </w:tc>
        <w:tc>
          <w:tcPr>
            <w:tcW w:w="1984" w:type="dxa"/>
          </w:tcPr>
          <w:p w:rsidR="009E622C" w:rsidRPr="00997140" w:rsidRDefault="009E622C" w:rsidP="005E2843">
            <w:pPr>
              <w:jc w:val="center"/>
            </w:pPr>
            <w:r w:rsidRPr="00997140">
              <w:t>п.61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36</w:t>
            </w:r>
          </w:p>
        </w:tc>
        <w:tc>
          <w:tcPr>
            <w:tcW w:w="2856" w:type="dxa"/>
          </w:tcPr>
          <w:p w:rsidR="009E622C" w:rsidRPr="00997140" w:rsidRDefault="009E622C" w:rsidP="005E2843">
            <w:r w:rsidRPr="00997140">
              <w:t>Контрольная работа №3 по теме « Признаки подобия треугольников»</w:t>
            </w:r>
          </w:p>
        </w:tc>
        <w:tc>
          <w:tcPr>
            <w:tcW w:w="1984" w:type="dxa"/>
          </w:tcPr>
          <w:p w:rsidR="009E622C" w:rsidRPr="00997140" w:rsidRDefault="009E622C" w:rsidP="005E2843">
            <w:pPr>
              <w:jc w:val="center"/>
            </w:pPr>
            <w:r w:rsidRPr="00997140">
              <w:t>п.61 – п.63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37</w:t>
            </w:r>
          </w:p>
        </w:tc>
        <w:tc>
          <w:tcPr>
            <w:tcW w:w="2856" w:type="dxa"/>
          </w:tcPr>
          <w:p w:rsidR="009E622C" w:rsidRPr="00997140" w:rsidRDefault="009E622C" w:rsidP="005E2843">
            <w:r w:rsidRPr="00997140">
              <w:t>Средняя линия треугольника</w:t>
            </w:r>
          </w:p>
        </w:tc>
        <w:tc>
          <w:tcPr>
            <w:tcW w:w="1984" w:type="dxa"/>
          </w:tcPr>
          <w:p w:rsidR="009E622C" w:rsidRPr="00997140" w:rsidRDefault="009E622C" w:rsidP="005E2843">
            <w:pPr>
              <w:jc w:val="center"/>
            </w:pPr>
            <w:r w:rsidRPr="00997140">
              <w:t>п.64</w:t>
            </w:r>
          </w:p>
        </w:tc>
        <w:tc>
          <w:tcPr>
            <w:tcW w:w="3651" w:type="dxa"/>
          </w:tcPr>
          <w:p w:rsidR="009E622C" w:rsidRDefault="009E622C" w:rsidP="005E2843">
            <w:r>
              <w:t>Российская электронная школа,                                 урок 18</w:t>
            </w:r>
          </w:p>
          <w:p w:rsidR="009E622C" w:rsidRPr="00997140" w:rsidRDefault="009439AD" w:rsidP="005E2843">
            <w:hyperlink r:id="rId11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38</w:t>
            </w:r>
          </w:p>
        </w:tc>
        <w:tc>
          <w:tcPr>
            <w:tcW w:w="2856" w:type="dxa"/>
          </w:tcPr>
          <w:p w:rsidR="009E622C" w:rsidRPr="00997140" w:rsidRDefault="009E622C" w:rsidP="005E2843">
            <w:r w:rsidRPr="00997140">
              <w:t>Свойство медиан треугольника</w:t>
            </w:r>
          </w:p>
        </w:tc>
        <w:tc>
          <w:tcPr>
            <w:tcW w:w="1984" w:type="dxa"/>
          </w:tcPr>
          <w:p w:rsidR="009E622C" w:rsidRPr="00997140" w:rsidRDefault="009E622C" w:rsidP="005E2843">
            <w:pPr>
              <w:jc w:val="center"/>
            </w:pPr>
            <w:r w:rsidRPr="00997140">
              <w:t>п.64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39</w:t>
            </w:r>
          </w:p>
        </w:tc>
        <w:tc>
          <w:tcPr>
            <w:tcW w:w="2856" w:type="dxa"/>
          </w:tcPr>
          <w:p w:rsidR="009E622C" w:rsidRPr="00997140" w:rsidRDefault="009E622C" w:rsidP="005E2843">
            <w:r w:rsidRPr="00997140">
              <w:t xml:space="preserve">Пропорциональные отрезки в прямоугольном </w:t>
            </w:r>
            <w:r w:rsidRPr="00997140">
              <w:lastRenderedPageBreak/>
              <w:t>треугольнике</w:t>
            </w:r>
          </w:p>
        </w:tc>
        <w:tc>
          <w:tcPr>
            <w:tcW w:w="1984" w:type="dxa"/>
          </w:tcPr>
          <w:p w:rsidR="009E622C" w:rsidRPr="00997140" w:rsidRDefault="009E622C" w:rsidP="005E2843">
            <w:pPr>
              <w:jc w:val="center"/>
            </w:pPr>
            <w:r w:rsidRPr="00997140">
              <w:lastRenderedPageBreak/>
              <w:t>п.65</w:t>
            </w:r>
          </w:p>
        </w:tc>
        <w:tc>
          <w:tcPr>
            <w:tcW w:w="3651" w:type="dxa"/>
          </w:tcPr>
          <w:p w:rsidR="009E622C" w:rsidRDefault="009E622C" w:rsidP="005E2843">
            <w:r>
              <w:t>Российская электронная школа,                                 урок 19</w:t>
            </w:r>
          </w:p>
          <w:p w:rsidR="009E622C" w:rsidRPr="00997140" w:rsidRDefault="009439AD" w:rsidP="005E2843">
            <w:hyperlink r:id="rId111"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lastRenderedPageBreak/>
              <w:t>40</w:t>
            </w:r>
          </w:p>
        </w:tc>
        <w:tc>
          <w:tcPr>
            <w:tcW w:w="2856" w:type="dxa"/>
          </w:tcPr>
          <w:p w:rsidR="009E622C" w:rsidRPr="00997140" w:rsidRDefault="009E622C" w:rsidP="005E2843">
            <w:r w:rsidRPr="00997140">
              <w:t>Решение  задач на пропорциональные отрезки в прямоугольном треугольнике</w:t>
            </w:r>
          </w:p>
        </w:tc>
        <w:tc>
          <w:tcPr>
            <w:tcW w:w="1984" w:type="dxa"/>
          </w:tcPr>
          <w:p w:rsidR="009E622C" w:rsidRPr="00997140" w:rsidRDefault="009E622C" w:rsidP="005E2843">
            <w:pPr>
              <w:jc w:val="center"/>
            </w:pPr>
            <w:r>
              <w:t>п</w:t>
            </w:r>
            <w:r w:rsidRPr="00997140">
              <w:t>.65</w:t>
            </w:r>
          </w:p>
        </w:tc>
        <w:tc>
          <w:tcPr>
            <w:tcW w:w="3651" w:type="dxa"/>
          </w:tcPr>
          <w:p w:rsidR="009E622C"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41</w:t>
            </w:r>
          </w:p>
        </w:tc>
        <w:tc>
          <w:tcPr>
            <w:tcW w:w="2856" w:type="dxa"/>
          </w:tcPr>
          <w:p w:rsidR="009E622C" w:rsidRPr="00997140" w:rsidRDefault="009E622C" w:rsidP="005E2843">
            <w:r w:rsidRPr="00997140">
              <w:t>Применение метода подобия  при решении задач на построение</w:t>
            </w:r>
          </w:p>
        </w:tc>
        <w:tc>
          <w:tcPr>
            <w:tcW w:w="1984" w:type="dxa"/>
          </w:tcPr>
          <w:p w:rsidR="009E622C" w:rsidRPr="00997140" w:rsidRDefault="009E622C" w:rsidP="005E2843">
            <w:pPr>
              <w:jc w:val="center"/>
            </w:pPr>
            <w:r w:rsidRPr="00997140">
              <w:t>п.66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42</w:t>
            </w:r>
          </w:p>
        </w:tc>
        <w:tc>
          <w:tcPr>
            <w:tcW w:w="2856" w:type="dxa"/>
          </w:tcPr>
          <w:p w:rsidR="009E622C" w:rsidRPr="00997140" w:rsidRDefault="009E622C" w:rsidP="005E2843">
            <w:r w:rsidRPr="00997140">
              <w:t>Применение метода подобия при решении задачна доказательство</w:t>
            </w:r>
          </w:p>
        </w:tc>
        <w:tc>
          <w:tcPr>
            <w:tcW w:w="1984" w:type="dxa"/>
          </w:tcPr>
          <w:p w:rsidR="009E622C" w:rsidRPr="00997140" w:rsidRDefault="009E622C" w:rsidP="005E2843">
            <w:pPr>
              <w:jc w:val="center"/>
            </w:pPr>
            <w:r w:rsidRPr="00997140">
              <w:t>п.66</w:t>
            </w:r>
          </w:p>
        </w:tc>
        <w:tc>
          <w:tcPr>
            <w:tcW w:w="3651" w:type="dxa"/>
          </w:tcPr>
          <w:p w:rsidR="009E622C" w:rsidRDefault="009E622C" w:rsidP="005E2843">
            <w:r>
              <w:t>Российская электронная школа,                                 урок 20</w:t>
            </w:r>
          </w:p>
          <w:p w:rsidR="009E622C" w:rsidRPr="00997140" w:rsidRDefault="009439AD" w:rsidP="005E2843">
            <w:hyperlink r:id="rId112"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43</w:t>
            </w:r>
          </w:p>
        </w:tc>
        <w:tc>
          <w:tcPr>
            <w:tcW w:w="2856" w:type="dxa"/>
          </w:tcPr>
          <w:p w:rsidR="009E622C" w:rsidRPr="00997140" w:rsidRDefault="009E622C" w:rsidP="005E2843">
            <w:r w:rsidRPr="00997140">
              <w:t>Использование свойств подобных треугольников при определении высоты предмета</w:t>
            </w:r>
          </w:p>
        </w:tc>
        <w:tc>
          <w:tcPr>
            <w:tcW w:w="1984" w:type="dxa"/>
          </w:tcPr>
          <w:p w:rsidR="009E622C" w:rsidRPr="00997140" w:rsidRDefault="009E622C" w:rsidP="005E2843">
            <w:pPr>
              <w:jc w:val="center"/>
            </w:pPr>
            <w:r w:rsidRPr="00997140">
              <w:t>П.67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44</w:t>
            </w:r>
          </w:p>
        </w:tc>
        <w:tc>
          <w:tcPr>
            <w:tcW w:w="2856" w:type="dxa"/>
          </w:tcPr>
          <w:p w:rsidR="009E622C" w:rsidRPr="00997140" w:rsidRDefault="009E622C" w:rsidP="005E2843">
            <w:r w:rsidRPr="00997140">
              <w:t>Использование свойств подобных треугольников при определении расстояния до недоступной точки</w:t>
            </w:r>
          </w:p>
        </w:tc>
        <w:tc>
          <w:tcPr>
            <w:tcW w:w="1984" w:type="dxa"/>
          </w:tcPr>
          <w:p w:rsidR="009E622C" w:rsidRPr="00997140" w:rsidRDefault="009E622C" w:rsidP="005E2843">
            <w:pPr>
              <w:jc w:val="center"/>
            </w:pPr>
            <w:r w:rsidRPr="00997140">
              <w:t>п.67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45</w:t>
            </w:r>
          </w:p>
        </w:tc>
        <w:tc>
          <w:tcPr>
            <w:tcW w:w="2856" w:type="dxa"/>
          </w:tcPr>
          <w:p w:rsidR="009E622C" w:rsidRPr="00997140" w:rsidRDefault="009E622C" w:rsidP="005E2843">
            <w:r w:rsidRPr="00997140">
              <w:t>Синус, косинус и тангенс острого угла прямоугольного треугольника</w:t>
            </w:r>
          </w:p>
        </w:tc>
        <w:tc>
          <w:tcPr>
            <w:tcW w:w="1984" w:type="dxa"/>
          </w:tcPr>
          <w:p w:rsidR="009E622C" w:rsidRPr="00997140" w:rsidRDefault="009E622C" w:rsidP="005E2843">
            <w:pPr>
              <w:jc w:val="center"/>
            </w:pPr>
            <w:r w:rsidRPr="00997140">
              <w:t>п.68</w:t>
            </w:r>
          </w:p>
        </w:tc>
        <w:tc>
          <w:tcPr>
            <w:tcW w:w="3651" w:type="dxa"/>
          </w:tcPr>
          <w:p w:rsidR="009E622C" w:rsidRDefault="009E622C" w:rsidP="005E2843">
            <w:r>
              <w:t>Российская электронная школа,                                 урок 22</w:t>
            </w:r>
          </w:p>
          <w:p w:rsidR="009E622C" w:rsidRPr="00997140" w:rsidRDefault="009439AD" w:rsidP="005E2843">
            <w:hyperlink r:id="rId113"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46</w:t>
            </w:r>
          </w:p>
        </w:tc>
        <w:tc>
          <w:tcPr>
            <w:tcW w:w="2856" w:type="dxa"/>
          </w:tcPr>
          <w:p w:rsidR="009E622C" w:rsidRPr="00997140" w:rsidRDefault="009E622C" w:rsidP="005E2843">
            <w:r w:rsidRPr="00997140">
              <w:t>Значения синуса, косинуса и тангенса для углов 30, 45 и 60</w:t>
            </w:r>
          </w:p>
        </w:tc>
        <w:tc>
          <w:tcPr>
            <w:tcW w:w="1984" w:type="dxa"/>
          </w:tcPr>
          <w:p w:rsidR="009E622C" w:rsidRPr="00997140" w:rsidRDefault="009E622C" w:rsidP="005E2843">
            <w:pPr>
              <w:jc w:val="center"/>
            </w:pPr>
            <w:r w:rsidRPr="00997140">
              <w:t>п.69</w:t>
            </w:r>
          </w:p>
        </w:tc>
        <w:tc>
          <w:tcPr>
            <w:tcW w:w="3651" w:type="dxa"/>
          </w:tcPr>
          <w:p w:rsidR="009E622C" w:rsidRDefault="009E622C" w:rsidP="005E2843">
            <w:r>
              <w:t>Российская электронная школа,                                 урок 23</w:t>
            </w:r>
          </w:p>
          <w:p w:rsidR="009E622C" w:rsidRPr="00997140" w:rsidRDefault="009439AD" w:rsidP="005E2843">
            <w:hyperlink r:id="rId114"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47</w:t>
            </w:r>
          </w:p>
        </w:tc>
        <w:tc>
          <w:tcPr>
            <w:tcW w:w="2856" w:type="dxa"/>
          </w:tcPr>
          <w:p w:rsidR="009E622C" w:rsidRPr="00997140" w:rsidRDefault="009E622C" w:rsidP="005E2843">
            <w:r w:rsidRPr="00997140">
              <w:t>Решение задач на вычисление элементов прямоугольного треугольника</w:t>
            </w:r>
          </w:p>
        </w:tc>
        <w:tc>
          <w:tcPr>
            <w:tcW w:w="1984" w:type="dxa"/>
          </w:tcPr>
          <w:p w:rsidR="009E622C" w:rsidRPr="00997140" w:rsidRDefault="009E622C" w:rsidP="005E2843">
            <w:pPr>
              <w:jc w:val="center"/>
            </w:pPr>
            <w:r w:rsidRPr="00997140">
              <w:t>п.65 – п.69</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48</w:t>
            </w:r>
          </w:p>
        </w:tc>
        <w:tc>
          <w:tcPr>
            <w:tcW w:w="2856" w:type="dxa"/>
          </w:tcPr>
          <w:p w:rsidR="009E622C" w:rsidRPr="00997140" w:rsidRDefault="009E622C" w:rsidP="005E2843">
            <w:r w:rsidRPr="00997140">
              <w:t>Контрольная работа №4 по теме « Соотношения между сторонами и углами прямоугольного треугольника»</w:t>
            </w:r>
          </w:p>
        </w:tc>
        <w:tc>
          <w:tcPr>
            <w:tcW w:w="1984" w:type="dxa"/>
          </w:tcPr>
          <w:p w:rsidR="009E622C" w:rsidRPr="00997140" w:rsidRDefault="009E622C" w:rsidP="005E2843">
            <w:pPr>
              <w:jc w:val="center"/>
            </w:pPr>
            <w:r w:rsidRPr="00997140">
              <w:t>п.65 – п.69</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Окружность                      17 часов</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49</w:t>
            </w:r>
          </w:p>
        </w:tc>
        <w:tc>
          <w:tcPr>
            <w:tcW w:w="2856" w:type="dxa"/>
          </w:tcPr>
          <w:p w:rsidR="009E622C" w:rsidRPr="00997140" w:rsidRDefault="009E622C" w:rsidP="005E2843">
            <w:r w:rsidRPr="00997140">
              <w:t>Взаимное расположение прямой и окружности</w:t>
            </w:r>
          </w:p>
        </w:tc>
        <w:tc>
          <w:tcPr>
            <w:tcW w:w="1984" w:type="dxa"/>
          </w:tcPr>
          <w:p w:rsidR="009E622C" w:rsidRPr="00997140" w:rsidRDefault="009E622C" w:rsidP="005E2843">
            <w:pPr>
              <w:jc w:val="center"/>
            </w:pPr>
            <w:r w:rsidRPr="00997140">
              <w:t>п.70</w:t>
            </w:r>
          </w:p>
        </w:tc>
        <w:tc>
          <w:tcPr>
            <w:tcW w:w="3651" w:type="dxa"/>
          </w:tcPr>
          <w:p w:rsidR="009E622C" w:rsidRDefault="009E622C" w:rsidP="005E2843">
            <w:r>
              <w:t>Российская электронная школа,                                 урок 25</w:t>
            </w:r>
          </w:p>
          <w:p w:rsidR="009E622C" w:rsidRDefault="009439AD" w:rsidP="005E2843">
            <w:hyperlink r:id="rId115" w:history="1">
              <w:r w:rsidR="009E622C">
                <w:rPr>
                  <w:rStyle w:val="a6"/>
                  <w:sz w:val="20"/>
                  <w:szCs w:val="20"/>
                </w:rPr>
                <w:t>https://resh.edu.ru/about</w:t>
              </w:r>
            </w:hyperlink>
          </w:p>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50</w:t>
            </w:r>
          </w:p>
        </w:tc>
        <w:tc>
          <w:tcPr>
            <w:tcW w:w="2856" w:type="dxa"/>
          </w:tcPr>
          <w:p w:rsidR="009E622C" w:rsidRPr="00997140" w:rsidRDefault="009E622C" w:rsidP="005E2843">
            <w:r w:rsidRPr="00997140">
              <w:t>Касательная к окружности</w:t>
            </w:r>
          </w:p>
        </w:tc>
        <w:tc>
          <w:tcPr>
            <w:tcW w:w="1984" w:type="dxa"/>
          </w:tcPr>
          <w:p w:rsidR="009E622C" w:rsidRPr="00997140" w:rsidRDefault="009E622C" w:rsidP="005E2843">
            <w:pPr>
              <w:jc w:val="center"/>
            </w:pPr>
            <w:r w:rsidRPr="00997140">
              <w:t>п.71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51</w:t>
            </w:r>
          </w:p>
        </w:tc>
        <w:tc>
          <w:tcPr>
            <w:tcW w:w="2856" w:type="dxa"/>
          </w:tcPr>
          <w:p w:rsidR="009E622C" w:rsidRPr="00997140" w:rsidRDefault="009E622C" w:rsidP="005E2843">
            <w:r w:rsidRPr="00997140">
              <w:t>Решение задач на применение теорем о касательной</w:t>
            </w:r>
          </w:p>
        </w:tc>
        <w:tc>
          <w:tcPr>
            <w:tcW w:w="1984" w:type="dxa"/>
          </w:tcPr>
          <w:p w:rsidR="009E622C" w:rsidRPr="00997140" w:rsidRDefault="009E622C" w:rsidP="005E2843">
            <w:pPr>
              <w:jc w:val="center"/>
            </w:pPr>
            <w:r w:rsidRPr="00997140">
              <w:t>п.71</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52</w:t>
            </w:r>
          </w:p>
        </w:tc>
        <w:tc>
          <w:tcPr>
            <w:tcW w:w="2856" w:type="dxa"/>
          </w:tcPr>
          <w:p w:rsidR="009E622C" w:rsidRPr="00997140" w:rsidRDefault="009E622C" w:rsidP="005E2843">
            <w:r w:rsidRPr="00997140">
              <w:t>Градусная мера дуги окружности. Центральный угол.</w:t>
            </w:r>
          </w:p>
        </w:tc>
        <w:tc>
          <w:tcPr>
            <w:tcW w:w="1984" w:type="dxa"/>
          </w:tcPr>
          <w:p w:rsidR="009E622C" w:rsidRPr="00997140" w:rsidRDefault="009E622C" w:rsidP="005E2843">
            <w:pPr>
              <w:jc w:val="center"/>
            </w:pPr>
            <w:r w:rsidRPr="00997140">
              <w:t>п.72</w:t>
            </w:r>
          </w:p>
        </w:tc>
        <w:tc>
          <w:tcPr>
            <w:tcW w:w="3651" w:type="dxa"/>
          </w:tcPr>
          <w:p w:rsidR="009E622C" w:rsidRDefault="009E622C" w:rsidP="005E2843">
            <w:r>
              <w:t>Российская электронная школа,                                 урок 27</w:t>
            </w:r>
          </w:p>
          <w:p w:rsidR="009E622C" w:rsidRPr="000810D8" w:rsidRDefault="009439AD" w:rsidP="005E2843">
            <w:pPr>
              <w:rPr>
                <w:u w:val="single"/>
              </w:rPr>
            </w:pPr>
            <w:hyperlink r:id="rId116" w:history="1">
              <w:r w:rsidR="009E622C">
                <w:rPr>
                  <w:rStyle w:val="a6"/>
                  <w:sz w:val="20"/>
                  <w:szCs w:val="20"/>
                </w:rPr>
                <w:t>https://resh.edu.ru/about</w:t>
              </w:r>
            </w:hyperlink>
            <w:r w:rsidR="009E622C" w:rsidRPr="00D7245D">
              <w:rPr>
                <w:u w:val="single"/>
                <w:lang w:val="en-US"/>
              </w:rPr>
              <w:t>t</w:t>
            </w:r>
          </w:p>
        </w:tc>
      </w:tr>
      <w:tr w:rsidR="009E622C" w:rsidRPr="00DB5D5E" w:rsidTr="005E2843">
        <w:tc>
          <w:tcPr>
            <w:tcW w:w="720" w:type="dxa"/>
          </w:tcPr>
          <w:p w:rsidR="009E622C" w:rsidRPr="00997140" w:rsidRDefault="009E622C" w:rsidP="005E2843">
            <w:pPr>
              <w:jc w:val="center"/>
            </w:pPr>
            <w:r w:rsidRPr="00997140">
              <w:t>53</w:t>
            </w:r>
          </w:p>
        </w:tc>
        <w:tc>
          <w:tcPr>
            <w:tcW w:w="2856" w:type="dxa"/>
          </w:tcPr>
          <w:p w:rsidR="009E622C" w:rsidRPr="00997140" w:rsidRDefault="009E622C" w:rsidP="005E2843">
            <w:r w:rsidRPr="00997140">
              <w:t>Вписанный угол.</w:t>
            </w:r>
            <w:r>
              <w:t xml:space="preserve"> </w:t>
            </w:r>
            <w:r w:rsidRPr="00997140">
              <w:t xml:space="preserve">Теорема об измерении </w:t>
            </w:r>
            <w:r w:rsidRPr="00997140">
              <w:lastRenderedPageBreak/>
              <w:t>вписанного</w:t>
            </w:r>
            <w:r>
              <w:t xml:space="preserve"> </w:t>
            </w:r>
            <w:r w:rsidRPr="00997140">
              <w:t>угла</w:t>
            </w:r>
          </w:p>
        </w:tc>
        <w:tc>
          <w:tcPr>
            <w:tcW w:w="1984" w:type="dxa"/>
          </w:tcPr>
          <w:p w:rsidR="009E622C" w:rsidRPr="00997140" w:rsidRDefault="009E622C" w:rsidP="005E2843">
            <w:pPr>
              <w:jc w:val="center"/>
            </w:pPr>
            <w:r w:rsidRPr="00997140">
              <w:lastRenderedPageBreak/>
              <w:t>п.73</w:t>
            </w:r>
          </w:p>
        </w:tc>
        <w:tc>
          <w:tcPr>
            <w:tcW w:w="3651" w:type="dxa"/>
          </w:tcPr>
          <w:p w:rsidR="009E622C" w:rsidRDefault="009E622C" w:rsidP="005E2843">
            <w:r>
              <w:t>Российская электронная школа,                                 урок 29</w:t>
            </w:r>
          </w:p>
          <w:p w:rsidR="009E622C" w:rsidRPr="00997140" w:rsidRDefault="009439AD" w:rsidP="005E2843">
            <w:hyperlink r:id="rId117" w:history="1">
              <w:r w:rsidR="009E622C">
                <w:rPr>
                  <w:rStyle w:val="a6"/>
                  <w:sz w:val="20"/>
                  <w:szCs w:val="20"/>
                </w:rPr>
                <w:t>https://resh.edu.ru/about</w:t>
              </w:r>
            </w:hyperlink>
            <w:r w:rsidR="009E622C" w:rsidRPr="00D7245D">
              <w:rPr>
                <w:u w:val="single"/>
              </w:rPr>
              <w:t>. /</w:t>
            </w:r>
          </w:p>
        </w:tc>
      </w:tr>
      <w:tr w:rsidR="009E622C" w:rsidRPr="00DB5D5E" w:rsidTr="005E2843">
        <w:tc>
          <w:tcPr>
            <w:tcW w:w="720" w:type="dxa"/>
          </w:tcPr>
          <w:p w:rsidR="009E622C" w:rsidRPr="00997140" w:rsidRDefault="009E622C" w:rsidP="005E2843">
            <w:pPr>
              <w:jc w:val="center"/>
            </w:pPr>
            <w:r w:rsidRPr="00997140">
              <w:lastRenderedPageBreak/>
              <w:t>54</w:t>
            </w:r>
          </w:p>
        </w:tc>
        <w:tc>
          <w:tcPr>
            <w:tcW w:w="2856" w:type="dxa"/>
          </w:tcPr>
          <w:p w:rsidR="009E622C" w:rsidRPr="00997140" w:rsidRDefault="009E622C" w:rsidP="005E2843">
            <w:r w:rsidRPr="00997140">
              <w:t>Теорема об отрезках пересекающихся хорд</w:t>
            </w:r>
          </w:p>
        </w:tc>
        <w:tc>
          <w:tcPr>
            <w:tcW w:w="1984" w:type="dxa"/>
          </w:tcPr>
          <w:p w:rsidR="009E622C" w:rsidRPr="00997140" w:rsidRDefault="009E622C" w:rsidP="005E2843">
            <w:pPr>
              <w:jc w:val="center"/>
            </w:pPr>
            <w:r w:rsidRPr="00997140">
              <w:t>п.73</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55</w:t>
            </w:r>
          </w:p>
        </w:tc>
        <w:tc>
          <w:tcPr>
            <w:tcW w:w="2856" w:type="dxa"/>
          </w:tcPr>
          <w:p w:rsidR="009E622C" w:rsidRPr="00997140" w:rsidRDefault="009E622C" w:rsidP="005E2843">
            <w:r w:rsidRPr="00997140">
              <w:t>Решение задач на центральные и вписанные углы</w:t>
            </w:r>
          </w:p>
        </w:tc>
        <w:tc>
          <w:tcPr>
            <w:tcW w:w="1984" w:type="dxa"/>
          </w:tcPr>
          <w:p w:rsidR="009E622C" w:rsidRPr="00997140" w:rsidRDefault="009E622C" w:rsidP="005E2843">
            <w:pPr>
              <w:jc w:val="center"/>
            </w:pPr>
            <w:r w:rsidRPr="00997140">
              <w:t>п.70- п.73</w:t>
            </w:r>
          </w:p>
        </w:tc>
        <w:tc>
          <w:tcPr>
            <w:tcW w:w="3651" w:type="dxa"/>
          </w:tcPr>
          <w:p w:rsidR="009E622C" w:rsidRDefault="009E622C" w:rsidP="005E2843">
            <w:r>
              <w:t>Российская электронная школа,геометрия,раздел8, урок28</w:t>
            </w:r>
            <w:r w:rsidRPr="005B435F">
              <w:rPr>
                <w:u w:val="single"/>
              </w:rPr>
              <w:t xml:space="preserve"> </w:t>
            </w:r>
          </w:p>
          <w:p w:rsidR="009E622C" w:rsidRPr="00997140" w:rsidRDefault="009439AD" w:rsidP="005E2843">
            <w:hyperlink r:id="rId118"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56</w:t>
            </w:r>
          </w:p>
        </w:tc>
        <w:tc>
          <w:tcPr>
            <w:tcW w:w="2856" w:type="dxa"/>
          </w:tcPr>
          <w:p w:rsidR="009E622C" w:rsidRPr="00997140" w:rsidRDefault="009E622C" w:rsidP="005E2843">
            <w:r w:rsidRPr="00997140">
              <w:t>Свойство биссектрисы угла</w:t>
            </w:r>
          </w:p>
        </w:tc>
        <w:tc>
          <w:tcPr>
            <w:tcW w:w="1984" w:type="dxa"/>
          </w:tcPr>
          <w:p w:rsidR="009E622C" w:rsidRPr="00997140" w:rsidRDefault="009E622C" w:rsidP="005E2843">
            <w:pPr>
              <w:jc w:val="center"/>
            </w:pPr>
            <w:r w:rsidRPr="00997140">
              <w:t>п.74</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57</w:t>
            </w:r>
          </w:p>
        </w:tc>
        <w:tc>
          <w:tcPr>
            <w:tcW w:w="2856" w:type="dxa"/>
          </w:tcPr>
          <w:p w:rsidR="009E622C" w:rsidRPr="00997140" w:rsidRDefault="009E622C" w:rsidP="005E2843">
            <w:r w:rsidRPr="00997140">
              <w:t>Свойство серединного перпендикуляра к отрезку</w:t>
            </w:r>
          </w:p>
        </w:tc>
        <w:tc>
          <w:tcPr>
            <w:tcW w:w="1984" w:type="dxa"/>
          </w:tcPr>
          <w:p w:rsidR="009E622C" w:rsidRPr="00997140" w:rsidRDefault="009E622C" w:rsidP="005E2843">
            <w:pPr>
              <w:jc w:val="center"/>
            </w:pPr>
            <w:r w:rsidRPr="00997140">
              <w:t>п.75</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58</w:t>
            </w:r>
          </w:p>
        </w:tc>
        <w:tc>
          <w:tcPr>
            <w:tcW w:w="2856" w:type="dxa"/>
          </w:tcPr>
          <w:p w:rsidR="009E622C" w:rsidRPr="00997140" w:rsidRDefault="009E622C" w:rsidP="005E2843">
            <w:r w:rsidRPr="00997140">
              <w:t>Теорема о точке пересечения высот треугольника</w:t>
            </w:r>
          </w:p>
        </w:tc>
        <w:tc>
          <w:tcPr>
            <w:tcW w:w="1984" w:type="dxa"/>
          </w:tcPr>
          <w:p w:rsidR="009E622C" w:rsidRPr="00997140" w:rsidRDefault="009E622C" w:rsidP="005E2843">
            <w:pPr>
              <w:jc w:val="center"/>
            </w:pPr>
            <w:r w:rsidRPr="00997140">
              <w:t>п.76</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59</w:t>
            </w:r>
          </w:p>
        </w:tc>
        <w:tc>
          <w:tcPr>
            <w:tcW w:w="2856" w:type="dxa"/>
          </w:tcPr>
          <w:p w:rsidR="009E622C" w:rsidRPr="00997140" w:rsidRDefault="009E622C" w:rsidP="005E2843">
            <w:r w:rsidRPr="00997140">
              <w:t>Вписанная окружность. Теорема об окружности, вписанной в треугольник</w:t>
            </w:r>
          </w:p>
        </w:tc>
        <w:tc>
          <w:tcPr>
            <w:tcW w:w="1984" w:type="dxa"/>
          </w:tcPr>
          <w:p w:rsidR="009E622C" w:rsidRPr="00997140" w:rsidRDefault="009E622C" w:rsidP="005E2843">
            <w:pPr>
              <w:jc w:val="center"/>
            </w:pPr>
            <w:r w:rsidRPr="00997140">
              <w:t>п.77</w:t>
            </w:r>
          </w:p>
        </w:tc>
        <w:tc>
          <w:tcPr>
            <w:tcW w:w="3651" w:type="dxa"/>
          </w:tcPr>
          <w:p w:rsidR="009E622C" w:rsidRDefault="009E622C" w:rsidP="005E2843">
            <w:r>
              <w:t>Российская электронная школа,геометрия,раздел8, урок32</w:t>
            </w:r>
            <w:r w:rsidRPr="005B435F">
              <w:rPr>
                <w:u w:val="single"/>
              </w:rPr>
              <w:t xml:space="preserve"> </w:t>
            </w:r>
          </w:p>
          <w:p w:rsidR="009E622C" w:rsidRPr="00997140" w:rsidRDefault="009439AD" w:rsidP="005E2843">
            <w:hyperlink r:id="rId119"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60</w:t>
            </w:r>
          </w:p>
        </w:tc>
        <w:tc>
          <w:tcPr>
            <w:tcW w:w="2856" w:type="dxa"/>
          </w:tcPr>
          <w:p w:rsidR="009E622C" w:rsidRPr="00997140" w:rsidRDefault="009E622C" w:rsidP="005E2843">
            <w:r w:rsidRPr="00997140">
              <w:t>Свойство описанного четырехугольника</w:t>
            </w:r>
          </w:p>
        </w:tc>
        <w:tc>
          <w:tcPr>
            <w:tcW w:w="1984" w:type="dxa"/>
          </w:tcPr>
          <w:p w:rsidR="009E622C" w:rsidRPr="00997140" w:rsidRDefault="009E622C" w:rsidP="005E2843">
            <w:pPr>
              <w:jc w:val="center"/>
            </w:pPr>
            <w:r w:rsidRPr="00997140">
              <w:t>п.77</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61</w:t>
            </w:r>
          </w:p>
        </w:tc>
        <w:tc>
          <w:tcPr>
            <w:tcW w:w="2856" w:type="dxa"/>
          </w:tcPr>
          <w:p w:rsidR="009E622C" w:rsidRPr="00997140" w:rsidRDefault="009E622C" w:rsidP="005E2843">
            <w:r w:rsidRPr="00997140">
              <w:t>Описанная окружность. Теорема об окружности, описанной около треугольника.</w:t>
            </w:r>
          </w:p>
        </w:tc>
        <w:tc>
          <w:tcPr>
            <w:tcW w:w="1984" w:type="dxa"/>
          </w:tcPr>
          <w:p w:rsidR="009E622C" w:rsidRPr="00997140" w:rsidRDefault="009E622C" w:rsidP="005E2843">
            <w:pPr>
              <w:jc w:val="center"/>
            </w:pPr>
            <w:r w:rsidRPr="00997140">
              <w:t>п.78</w:t>
            </w:r>
          </w:p>
        </w:tc>
        <w:tc>
          <w:tcPr>
            <w:tcW w:w="3651" w:type="dxa"/>
          </w:tcPr>
          <w:p w:rsidR="009E622C" w:rsidRDefault="009E622C" w:rsidP="005E2843">
            <w:r>
              <w:t>Российская электронная школа,                                 урок 33</w:t>
            </w:r>
          </w:p>
          <w:p w:rsidR="009E622C" w:rsidRPr="00997140" w:rsidRDefault="009439AD" w:rsidP="005E2843">
            <w:hyperlink r:id="rId120" w:history="1">
              <w:r w:rsidR="009E622C">
                <w:rPr>
                  <w:rStyle w:val="a6"/>
                  <w:sz w:val="20"/>
                  <w:szCs w:val="20"/>
                </w:rPr>
                <w:t>https://resh.edu.ru/about</w:t>
              </w:r>
            </w:hyperlink>
          </w:p>
        </w:tc>
      </w:tr>
      <w:tr w:rsidR="009E622C" w:rsidRPr="00DB5D5E" w:rsidTr="005E2843">
        <w:tc>
          <w:tcPr>
            <w:tcW w:w="720" w:type="dxa"/>
          </w:tcPr>
          <w:p w:rsidR="009E622C" w:rsidRPr="00997140" w:rsidRDefault="009E622C" w:rsidP="005E2843">
            <w:pPr>
              <w:jc w:val="center"/>
            </w:pPr>
            <w:r w:rsidRPr="00997140">
              <w:t>62</w:t>
            </w:r>
          </w:p>
        </w:tc>
        <w:tc>
          <w:tcPr>
            <w:tcW w:w="2856" w:type="dxa"/>
          </w:tcPr>
          <w:p w:rsidR="009E622C" w:rsidRPr="00997140" w:rsidRDefault="009E622C" w:rsidP="005E2843">
            <w:r w:rsidRPr="00997140">
              <w:t>Построение окружности, вписанной в треугольник и окружности , описанной около треугольника</w:t>
            </w:r>
          </w:p>
        </w:tc>
        <w:tc>
          <w:tcPr>
            <w:tcW w:w="1984" w:type="dxa"/>
          </w:tcPr>
          <w:p w:rsidR="009E622C" w:rsidRPr="00997140" w:rsidRDefault="009E622C" w:rsidP="005E2843">
            <w:pPr>
              <w:jc w:val="center"/>
            </w:pPr>
            <w:r w:rsidRPr="00997140">
              <w:t>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63</w:t>
            </w:r>
          </w:p>
        </w:tc>
        <w:tc>
          <w:tcPr>
            <w:tcW w:w="2856" w:type="dxa"/>
          </w:tcPr>
          <w:p w:rsidR="009E622C" w:rsidRPr="00997140" w:rsidRDefault="009E622C" w:rsidP="005E2843">
            <w:r w:rsidRPr="00997140">
              <w:t>Свойство вписанного четырехугольника</w:t>
            </w:r>
          </w:p>
        </w:tc>
        <w:tc>
          <w:tcPr>
            <w:tcW w:w="1984" w:type="dxa"/>
          </w:tcPr>
          <w:p w:rsidR="009E622C" w:rsidRPr="00997140" w:rsidRDefault="009E622C" w:rsidP="005E2843">
            <w:pPr>
              <w:jc w:val="center"/>
            </w:pPr>
            <w:r w:rsidRPr="00997140">
              <w:t>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64</w:t>
            </w:r>
          </w:p>
        </w:tc>
        <w:tc>
          <w:tcPr>
            <w:tcW w:w="2856" w:type="dxa"/>
          </w:tcPr>
          <w:p w:rsidR="009E622C" w:rsidRPr="00997140" w:rsidRDefault="009E622C" w:rsidP="005E2843">
            <w:r w:rsidRPr="00997140">
              <w:t>Решение задач по теме «Окружность»</w:t>
            </w:r>
          </w:p>
        </w:tc>
        <w:tc>
          <w:tcPr>
            <w:tcW w:w="1984" w:type="dxa"/>
          </w:tcPr>
          <w:p w:rsidR="009E622C" w:rsidRPr="00997140" w:rsidRDefault="009E622C" w:rsidP="005E2843">
            <w:pPr>
              <w:jc w:val="center"/>
            </w:pPr>
            <w:r w:rsidRPr="00997140">
              <w:t>п.70 – 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r w:rsidRPr="00997140">
              <w:t>65</w:t>
            </w:r>
          </w:p>
        </w:tc>
        <w:tc>
          <w:tcPr>
            <w:tcW w:w="2856" w:type="dxa"/>
          </w:tcPr>
          <w:p w:rsidR="009E622C" w:rsidRPr="00997140" w:rsidRDefault="009E622C" w:rsidP="005E2843">
            <w:r w:rsidRPr="00997140">
              <w:t>Контрольная работа №5 по теме «Окружность»</w:t>
            </w:r>
          </w:p>
        </w:tc>
        <w:tc>
          <w:tcPr>
            <w:tcW w:w="1984" w:type="dxa"/>
          </w:tcPr>
          <w:p w:rsidR="009E622C" w:rsidRPr="00997140" w:rsidRDefault="009E622C" w:rsidP="005E2843">
            <w:pPr>
              <w:jc w:val="center"/>
            </w:pPr>
            <w:r w:rsidRPr="00997140">
              <w:t>п.70 – п.78</w:t>
            </w:r>
          </w:p>
        </w:tc>
        <w:tc>
          <w:tcPr>
            <w:tcW w:w="3651" w:type="dxa"/>
          </w:tcPr>
          <w:p w:rsidR="009E622C" w:rsidRPr="00997140" w:rsidRDefault="009E622C" w:rsidP="005E2843">
            <w:pPr>
              <w:jc w:val="center"/>
            </w:pPr>
          </w:p>
        </w:tc>
      </w:tr>
      <w:tr w:rsidR="009E622C" w:rsidRPr="00DB5D5E" w:rsidTr="005E2843">
        <w:tc>
          <w:tcPr>
            <w:tcW w:w="720" w:type="dxa"/>
          </w:tcPr>
          <w:p w:rsidR="009E622C" w:rsidRPr="00997140" w:rsidRDefault="009E622C" w:rsidP="005E2843">
            <w:pPr>
              <w:jc w:val="center"/>
            </w:pPr>
          </w:p>
        </w:tc>
        <w:tc>
          <w:tcPr>
            <w:tcW w:w="2856" w:type="dxa"/>
          </w:tcPr>
          <w:p w:rsidR="009E622C" w:rsidRPr="00997140" w:rsidRDefault="009E622C" w:rsidP="005E2843">
            <w:pPr>
              <w:jc w:val="center"/>
              <w:rPr>
                <w:b/>
              </w:rPr>
            </w:pPr>
            <w:r w:rsidRPr="00997140">
              <w:rPr>
                <w:b/>
              </w:rPr>
              <w:t>Повторение                             3часа</w:t>
            </w:r>
          </w:p>
        </w:tc>
        <w:tc>
          <w:tcPr>
            <w:tcW w:w="1984" w:type="dxa"/>
          </w:tcPr>
          <w:p w:rsidR="009E622C" w:rsidRPr="00997140" w:rsidRDefault="009E622C" w:rsidP="005E2843">
            <w:pPr>
              <w:jc w:val="center"/>
            </w:pPr>
          </w:p>
        </w:tc>
        <w:tc>
          <w:tcPr>
            <w:tcW w:w="3651" w:type="dxa"/>
          </w:tcPr>
          <w:p w:rsidR="009E622C" w:rsidRPr="00997140" w:rsidRDefault="009E622C" w:rsidP="005E2843">
            <w:pPr>
              <w:jc w:val="center"/>
            </w:pPr>
          </w:p>
        </w:tc>
      </w:tr>
    </w:tbl>
    <w:p w:rsidR="009E622C" w:rsidRPr="00967D16" w:rsidRDefault="009E622C" w:rsidP="009E622C">
      <w:pPr>
        <w:tabs>
          <w:tab w:val="left" w:pos="5529"/>
        </w:tabs>
        <w:jc w:val="center"/>
        <w:rPr>
          <w:b/>
          <w:sz w:val="32"/>
          <w:szCs w:val="32"/>
        </w:rPr>
      </w:pPr>
      <w:r w:rsidRPr="00DB5D5E">
        <w:rPr>
          <w:sz w:val="28"/>
          <w:szCs w:val="28"/>
        </w:rPr>
        <w:br w:type="page"/>
      </w:r>
      <w:r w:rsidRPr="00967D16">
        <w:rPr>
          <w:b/>
          <w:sz w:val="32"/>
          <w:szCs w:val="32"/>
        </w:rPr>
        <w:lastRenderedPageBreak/>
        <w:t>Алгебра</w:t>
      </w:r>
      <w:r>
        <w:rPr>
          <w:b/>
          <w:sz w:val="32"/>
          <w:szCs w:val="32"/>
        </w:rPr>
        <w:t>.</w:t>
      </w:r>
      <w:r w:rsidRPr="00967D16">
        <w:rPr>
          <w:b/>
          <w:sz w:val="32"/>
          <w:szCs w:val="32"/>
        </w:rPr>
        <w:t xml:space="preserve">  9 класс.</w:t>
      </w:r>
    </w:p>
    <w:p w:rsidR="009E622C" w:rsidRPr="008B07A0" w:rsidRDefault="009E622C" w:rsidP="009E622C">
      <w:pPr>
        <w:tabs>
          <w:tab w:val="left" w:pos="5529"/>
        </w:tabs>
        <w:jc w:val="cente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386"/>
        <w:gridCol w:w="989"/>
        <w:gridCol w:w="3807"/>
      </w:tblGrid>
      <w:tr w:rsidR="009E622C" w:rsidRPr="005B72F5" w:rsidTr="005E2843">
        <w:tc>
          <w:tcPr>
            <w:tcW w:w="743" w:type="dxa"/>
          </w:tcPr>
          <w:p w:rsidR="009E622C" w:rsidRPr="005B72F5" w:rsidRDefault="009E622C" w:rsidP="005E2843">
            <w:pPr>
              <w:rPr>
                <w:b/>
              </w:rPr>
            </w:pPr>
            <w:r w:rsidRPr="005B72F5">
              <w:rPr>
                <w:b/>
              </w:rPr>
              <w:t>№ урока</w:t>
            </w:r>
          </w:p>
        </w:tc>
        <w:tc>
          <w:tcPr>
            <w:tcW w:w="4502" w:type="dxa"/>
          </w:tcPr>
          <w:p w:rsidR="009E622C" w:rsidRPr="0040787D" w:rsidRDefault="009E622C" w:rsidP="005E2843">
            <w:pPr>
              <w:rPr>
                <w:b/>
              </w:rPr>
            </w:pPr>
            <w:r w:rsidRPr="001D5C01">
              <w:rPr>
                <w:b/>
                <w:sz w:val="28"/>
                <w:szCs w:val="28"/>
              </w:rPr>
              <w:t xml:space="preserve">                               </w:t>
            </w:r>
            <w:r w:rsidRPr="0040787D">
              <w:rPr>
                <w:b/>
              </w:rPr>
              <w:t>Тема урока</w:t>
            </w:r>
          </w:p>
        </w:tc>
        <w:tc>
          <w:tcPr>
            <w:tcW w:w="860" w:type="dxa"/>
          </w:tcPr>
          <w:p w:rsidR="009E622C" w:rsidRPr="001D5C01" w:rsidRDefault="009E622C" w:rsidP="005E2843">
            <w:pPr>
              <w:jc w:val="center"/>
              <w:rPr>
                <w:b/>
              </w:rPr>
            </w:pPr>
            <w:r w:rsidRPr="001D5C01">
              <w:rPr>
                <w:b/>
              </w:rPr>
              <w:t>№ пункта</w:t>
            </w:r>
          </w:p>
        </w:tc>
        <w:tc>
          <w:tcPr>
            <w:tcW w:w="3925" w:type="dxa"/>
          </w:tcPr>
          <w:p w:rsidR="009E622C" w:rsidRPr="005B72F5" w:rsidRDefault="009E622C" w:rsidP="005E2843">
            <w:pPr>
              <w:rPr>
                <w:b/>
              </w:rPr>
            </w:pPr>
          </w:p>
        </w:tc>
      </w:tr>
    </w:tbl>
    <w:p w:rsidR="009E622C" w:rsidRPr="008B07A0" w:rsidRDefault="009E622C" w:rsidP="009E622C">
      <w:pPr>
        <w:tabs>
          <w:tab w:val="left" w:pos="5529"/>
        </w:tabs>
        <w:rPr>
          <w:b/>
        </w:rPr>
      </w:pPr>
    </w:p>
    <w:p w:rsidR="009E622C" w:rsidRPr="009E7EC9" w:rsidRDefault="009E622C" w:rsidP="009E622C">
      <w:pPr>
        <w:tabs>
          <w:tab w:val="left" w:pos="5529"/>
        </w:tabs>
        <w:rPr>
          <w:b/>
          <w:sz w:val="28"/>
          <w:szCs w:val="28"/>
        </w:rPr>
      </w:pPr>
      <w:r>
        <w:rPr>
          <w:b/>
          <w:sz w:val="32"/>
          <w:szCs w:val="32"/>
        </w:rPr>
        <w:t xml:space="preserve"> </w:t>
      </w:r>
      <w:r w:rsidRPr="009E7EC9">
        <w:rPr>
          <w:b/>
          <w:sz w:val="28"/>
          <w:szCs w:val="28"/>
        </w:rPr>
        <w:t>Глава 1.  Неравенства (19 часов)</w:t>
      </w:r>
    </w:p>
    <w:p w:rsidR="009E622C" w:rsidRPr="00E85225" w:rsidRDefault="009E622C" w:rsidP="009E622C">
      <w:pPr>
        <w:tabs>
          <w:tab w:val="left" w:pos="5529"/>
        </w:tabs>
        <w:rPr>
          <w:b/>
        </w:rPr>
      </w:pPr>
      <w:r w:rsidRPr="00E85225">
        <w:rPr>
          <w:b/>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4617"/>
        <w:gridCol w:w="709"/>
        <w:gridCol w:w="4076"/>
      </w:tblGrid>
      <w:tr w:rsidR="009E622C" w:rsidRPr="00E85225" w:rsidTr="005E2843">
        <w:tc>
          <w:tcPr>
            <w:tcW w:w="628" w:type="dxa"/>
          </w:tcPr>
          <w:p w:rsidR="009E622C" w:rsidRPr="00E85225" w:rsidRDefault="009E622C" w:rsidP="005E2843">
            <w:r w:rsidRPr="00E85225">
              <w:t>1.</w:t>
            </w:r>
          </w:p>
        </w:tc>
        <w:tc>
          <w:tcPr>
            <w:tcW w:w="4617" w:type="dxa"/>
          </w:tcPr>
          <w:p w:rsidR="009E622C" w:rsidRPr="00E85225" w:rsidRDefault="009E622C" w:rsidP="005E2843">
            <w:r w:rsidRPr="00E85225">
              <w:t>Действительные числа. Этапы развития представления о числе</w:t>
            </w:r>
          </w:p>
        </w:tc>
        <w:tc>
          <w:tcPr>
            <w:tcW w:w="709" w:type="dxa"/>
          </w:tcPr>
          <w:p w:rsidR="009E622C" w:rsidRPr="00E85225" w:rsidRDefault="009E622C" w:rsidP="005E2843">
            <w:pPr>
              <w:jc w:val="center"/>
            </w:pPr>
            <w:r w:rsidRPr="00E85225">
              <w:t>1.1.</w:t>
            </w:r>
          </w:p>
        </w:tc>
        <w:tc>
          <w:tcPr>
            <w:tcW w:w="4076" w:type="dxa"/>
          </w:tcPr>
          <w:p w:rsidR="009E622C" w:rsidRPr="00E85225" w:rsidRDefault="009E622C" w:rsidP="005E2843">
            <w:pPr>
              <w:rPr>
                <w:b/>
              </w:rPr>
            </w:pPr>
            <w:r>
              <w:t xml:space="preserve">Обучающее видео </w:t>
            </w:r>
            <w:hyperlink r:id="rId121" w:history="1">
              <w:r w:rsidRPr="000F492E">
                <w:rPr>
                  <w:rStyle w:val="a6"/>
                </w:rPr>
                <w:t>https://resh.edu.ru/subject/lesson/1553/start/</w:t>
              </w:r>
            </w:hyperlink>
          </w:p>
        </w:tc>
      </w:tr>
      <w:tr w:rsidR="009E622C" w:rsidRPr="00E85225" w:rsidTr="005E2843">
        <w:tc>
          <w:tcPr>
            <w:tcW w:w="628" w:type="dxa"/>
          </w:tcPr>
          <w:p w:rsidR="009E622C" w:rsidRPr="00E85225" w:rsidRDefault="009E622C" w:rsidP="005E2843">
            <w:r w:rsidRPr="00E85225">
              <w:t>2.</w:t>
            </w:r>
          </w:p>
        </w:tc>
        <w:tc>
          <w:tcPr>
            <w:tcW w:w="4617" w:type="dxa"/>
          </w:tcPr>
          <w:p w:rsidR="009E622C" w:rsidRPr="00E85225" w:rsidRDefault="009E622C" w:rsidP="005E2843">
            <w:r w:rsidRPr="00E85225">
              <w:t>Бесконечные десятичные дроби</w:t>
            </w:r>
          </w:p>
        </w:tc>
        <w:tc>
          <w:tcPr>
            <w:tcW w:w="709" w:type="dxa"/>
          </w:tcPr>
          <w:p w:rsidR="009E622C" w:rsidRPr="00E85225" w:rsidRDefault="009E622C" w:rsidP="005E2843">
            <w:r w:rsidRPr="00E85225">
              <w:t xml:space="preserve">     1.1</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 xml:space="preserve">3. </w:t>
            </w:r>
          </w:p>
        </w:tc>
        <w:tc>
          <w:tcPr>
            <w:tcW w:w="4617" w:type="dxa"/>
          </w:tcPr>
          <w:p w:rsidR="009E622C" w:rsidRPr="00E85225" w:rsidRDefault="009E622C" w:rsidP="005E2843">
            <w:r w:rsidRPr="00E85225">
              <w:t>Сравнение, округление действительных чисел</w:t>
            </w:r>
          </w:p>
        </w:tc>
        <w:tc>
          <w:tcPr>
            <w:tcW w:w="709" w:type="dxa"/>
          </w:tcPr>
          <w:p w:rsidR="009E622C" w:rsidRPr="00E85225" w:rsidRDefault="009E622C" w:rsidP="005E2843">
            <w:pPr>
              <w:jc w:val="center"/>
            </w:pPr>
            <w:r w:rsidRPr="00E85225">
              <w:t>1.1.</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4</w:t>
            </w:r>
          </w:p>
        </w:tc>
        <w:tc>
          <w:tcPr>
            <w:tcW w:w="4617" w:type="dxa"/>
          </w:tcPr>
          <w:p w:rsidR="009E622C" w:rsidRPr="00E85225" w:rsidRDefault="009E622C" w:rsidP="005E2843">
            <w:r w:rsidRPr="00E85225">
              <w:t>Общие свойства числовых неравенств</w:t>
            </w:r>
          </w:p>
        </w:tc>
        <w:tc>
          <w:tcPr>
            <w:tcW w:w="709" w:type="dxa"/>
          </w:tcPr>
          <w:p w:rsidR="009E622C" w:rsidRPr="00E85225" w:rsidRDefault="009E622C" w:rsidP="005E2843">
            <w:pPr>
              <w:jc w:val="center"/>
            </w:pPr>
            <w:r w:rsidRPr="00E85225">
              <w:t>1.2.</w:t>
            </w:r>
          </w:p>
        </w:tc>
        <w:tc>
          <w:tcPr>
            <w:tcW w:w="4076" w:type="dxa"/>
          </w:tcPr>
          <w:p w:rsidR="009E622C" w:rsidRPr="00E85225" w:rsidRDefault="009E622C" w:rsidP="005E2843">
            <w:pPr>
              <w:rPr>
                <w:b/>
              </w:rPr>
            </w:pPr>
            <w:r>
              <w:t xml:space="preserve">Обучающее видео </w:t>
            </w:r>
            <w:hyperlink r:id="rId122" w:anchor="203624" w:history="1">
              <w:r w:rsidRPr="000F492E">
                <w:rPr>
                  <w:rStyle w:val="a6"/>
                </w:rPr>
                <w:t>https://resh.edu.ru/subject/lesson/1983/train/#203624</w:t>
              </w:r>
            </w:hyperlink>
          </w:p>
        </w:tc>
      </w:tr>
      <w:tr w:rsidR="009E622C" w:rsidRPr="00E85225" w:rsidTr="005E2843">
        <w:tc>
          <w:tcPr>
            <w:tcW w:w="628" w:type="dxa"/>
          </w:tcPr>
          <w:p w:rsidR="009E622C" w:rsidRPr="00E85225" w:rsidRDefault="009E622C" w:rsidP="005E2843">
            <w:r w:rsidRPr="00E85225">
              <w:t>5.</w:t>
            </w:r>
          </w:p>
        </w:tc>
        <w:tc>
          <w:tcPr>
            <w:tcW w:w="4617" w:type="dxa"/>
          </w:tcPr>
          <w:p w:rsidR="009E622C" w:rsidRPr="00E85225" w:rsidRDefault="009E622C" w:rsidP="005E2843">
            <w:r w:rsidRPr="00E85225">
              <w:t>Применение свойств неравенств при сравнении и оценке значений выражений</w:t>
            </w:r>
          </w:p>
        </w:tc>
        <w:tc>
          <w:tcPr>
            <w:tcW w:w="709" w:type="dxa"/>
          </w:tcPr>
          <w:p w:rsidR="009E622C" w:rsidRPr="00E85225" w:rsidRDefault="009E622C" w:rsidP="005E2843">
            <w:pPr>
              <w:jc w:val="center"/>
            </w:pPr>
            <w:r w:rsidRPr="00E85225">
              <w:t>1.2.</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6</w:t>
            </w:r>
          </w:p>
        </w:tc>
        <w:tc>
          <w:tcPr>
            <w:tcW w:w="4617" w:type="dxa"/>
          </w:tcPr>
          <w:p w:rsidR="009E622C" w:rsidRPr="00E85225" w:rsidRDefault="009E622C" w:rsidP="005E2843">
            <w:r w:rsidRPr="00E85225">
              <w:t>Линейные неравенства. Равносильность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r>
              <w:t xml:space="preserve">Обучающее видео, тренировочные задания </w:t>
            </w:r>
            <w:hyperlink r:id="rId123" w:history="1">
              <w:r w:rsidRPr="000F492E">
                <w:rPr>
                  <w:rStyle w:val="a6"/>
                </w:rPr>
                <w:t>https://resh.edu.ru/subject/lesson/3407/start/</w:t>
              </w:r>
            </w:hyperlink>
          </w:p>
        </w:tc>
      </w:tr>
      <w:tr w:rsidR="009E622C" w:rsidRPr="00E85225" w:rsidTr="005E2843">
        <w:trPr>
          <w:trHeight w:val="812"/>
        </w:trPr>
        <w:tc>
          <w:tcPr>
            <w:tcW w:w="628" w:type="dxa"/>
          </w:tcPr>
          <w:p w:rsidR="009E622C" w:rsidRPr="00E85225" w:rsidRDefault="009E622C" w:rsidP="005E2843">
            <w:r w:rsidRPr="00E85225">
              <w:t>7.</w:t>
            </w:r>
          </w:p>
        </w:tc>
        <w:tc>
          <w:tcPr>
            <w:tcW w:w="4617" w:type="dxa"/>
          </w:tcPr>
          <w:p w:rsidR="009E622C" w:rsidRPr="00E85225" w:rsidRDefault="009E622C" w:rsidP="005E2843">
            <w:pPr>
              <w:ind w:left="-1526" w:right="-393"/>
            </w:pPr>
            <w:r w:rsidRPr="00E85225">
              <w:t>Переест     Пр  Применение равносильных преобразований при решении неравенств не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8.</w:t>
            </w:r>
          </w:p>
        </w:tc>
        <w:tc>
          <w:tcPr>
            <w:tcW w:w="4617" w:type="dxa"/>
          </w:tcPr>
          <w:p w:rsidR="009E622C" w:rsidRPr="00E85225" w:rsidRDefault="009E622C" w:rsidP="005E2843">
            <w:r w:rsidRPr="00E85225">
              <w:t>Решение линейных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9.</w:t>
            </w:r>
          </w:p>
        </w:tc>
        <w:tc>
          <w:tcPr>
            <w:tcW w:w="4617" w:type="dxa"/>
          </w:tcPr>
          <w:p w:rsidR="009E622C" w:rsidRPr="00E85225" w:rsidRDefault="009E622C" w:rsidP="005E2843">
            <w:r w:rsidRPr="00E85225">
              <w:t>Решение линейных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10.</w:t>
            </w:r>
          </w:p>
        </w:tc>
        <w:tc>
          <w:tcPr>
            <w:tcW w:w="4617" w:type="dxa"/>
          </w:tcPr>
          <w:p w:rsidR="009E622C" w:rsidRPr="00E85225" w:rsidRDefault="009E622C" w:rsidP="005E2843">
            <w:r w:rsidRPr="00E85225">
              <w:t>Решение задач с помощью неравенств</w:t>
            </w:r>
          </w:p>
        </w:tc>
        <w:tc>
          <w:tcPr>
            <w:tcW w:w="709" w:type="dxa"/>
          </w:tcPr>
          <w:p w:rsidR="009E622C" w:rsidRPr="00E85225" w:rsidRDefault="009E622C" w:rsidP="005E2843">
            <w:pPr>
              <w:jc w:val="center"/>
            </w:pPr>
            <w:r w:rsidRPr="00E85225">
              <w:t>1.3</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11.</w:t>
            </w:r>
          </w:p>
        </w:tc>
        <w:tc>
          <w:tcPr>
            <w:tcW w:w="4617" w:type="dxa"/>
          </w:tcPr>
          <w:p w:rsidR="009E622C" w:rsidRPr="00E85225" w:rsidRDefault="009E622C" w:rsidP="005E2843">
            <w:r w:rsidRPr="00E85225">
              <w:t>Система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r>
              <w:t>Обучающее видео, тренировочные задания</w:t>
            </w:r>
            <w:hyperlink r:id="rId124" w:history="1">
              <w:r w:rsidRPr="000F492E">
                <w:rPr>
                  <w:rStyle w:val="a6"/>
                </w:rPr>
                <w:t>https://resh.edu.ru/subject/lesson/1987/start/</w:t>
              </w:r>
            </w:hyperlink>
          </w:p>
        </w:tc>
      </w:tr>
      <w:tr w:rsidR="009E622C" w:rsidRPr="00E85225" w:rsidTr="005E2843">
        <w:tc>
          <w:tcPr>
            <w:tcW w:w="628" w:type="dxa"/>
          </w:tcPr>
          <w:p w:rsidR="009E622C" w:rsidRPr="00E85225" w:rsidRDefault="009E622C" w:rsidP="005E2843">
            <w:r w:rsidRPr="00E85225">
              <w:t>12.</w:t>
            </w:r>
          </w:p>
        </w:tc>
        <w:tc>
          <w:tcPr>
            <w:tcW w:w="4617" w:type="dxa"/>
          </w:tcPr>
          <w:p w:rsidR="009E622C" w:rsidRPr="00E85225" w:rsidRDefault="009E622C" w:rsidP="005E2843">
            <w:r w:rsidRPr="00E85225">
              <w:t>Решение систем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13.</w:t>
            </w:r>
          </w:p>
        </w:tc>
        <w:tc>
          <w:tcPr>
            <w:tcW w:w="4617" w:type="dxa"/>
          </w:tcPr>
          <w:p w:rsidR="009E622C" w:rsidRPr="00E85225" w:rsidRDefault="009E622C" w:rsidP="005E2843">
            <w:r w:rsidRPr="00E85225">
              <w:t>Двойные неравенства</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14.</w:t>
            </w:r>
          </w:p>
        </w:tc>
        <w:tc>
          <w:tcPr>
            <w:tcW w:w="4617" w:type="dxa"/>
          </w:tcPr>
          <w:p w:rsidR="009E622C" w:rsidRPr="00E85225" w:rsidRDefault="009E622C" w:rsidP="005E2843">
            <w:r w:rsidRPr="00E85225">
              <w:t>Решение задач с помощью линейных неравенств</w:t>
            </w:r>
          </w:p>
        </w:tc>
        <w:tc>
          <w:tcPr>
            <w:tcW w:w="709" w:type="dxa"/>
          </w:tcPr>
          <w:p w:rsidR="009E622C" w:rsidRPr="00E85225" w:rsidRDefault="009E622C" w:rsidP="005E2843">
            <w:pPr>
              <w:jc w:val="center"/>
            </w:pPr>
            <w:r w:rsidRPr="00E85225">
              <w:t>1.4</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15.</w:t>
            </w:r>
          </w:p>
        </w:tc>
        <w:tc>
          <w:tcPr>
            <w:tcW w:w="4617" w:type="dxa"/>
          </w:tcPr>
          <w:p w:rsidR="009E622C" w:rsidRPr="00E85225" w:rsidRDefault="009E622C" w:rsidP="005E2843">
            <w:r w:rsidRPr="00E85225">
              <w:t>Доказательство неравенств</w:t>
            </w:r>
          </w:p>
        </w:tc>
        <w:tc>
          <w:tcPr>
            <w:tcW w:w="709" w:type="dxa"/>
          </w:tcPr>
          <w:p w:rsidR="009E622C" w:rsidRPr="00E85225" w:rsidRDefault="009E622C" w:rsidP="005E2843">
            <w:pPr>
              <w:jc w:val="center"/>
            </w:pPr>
            <w:r w:rsidRPr="00E85225">
              <w:t>1.5</w:t>
            </w:r>
          </w:p>
        </w:tc>
        <w:tc>
          <w:tcPr>
            <w:tcW w:w="4076" w:type="dxa"/>
          </w:tcPr>
          <w:p w:rsidR="009E622C" w:rsidRPr="00E85225" w:rsidRDefault="009E622C" w:rsidP="005E2843">
            <w:pPr>
              <w:rPr>
                <w:b/>
              </w:rPr>
            </w:pPr>
            <w:r>
              <w:t>Обучающее видео, тренировочные задания</w:t>
            </w:r>
            <w:hyperlink r:id="rId125" w:history="1">
              <w:r w:rsidRPr="000F492E">
                <w:rPr>
                  <w:rStyle w:val="a6"/>
                </w:rPr>
                <w:t>https://resh.edu.ru/subject/lesson/3408/main/</w:t>
              </w:r>
            </w:hyperlink>
          </w:p>
        </w:tc>
      </w:tr>
      <w:tr w:rsidR="009E622C" w:rsidRPr="00E85225" w:rsidTr="005E2843">
        <w:tc>
          <w:tcPr>
            <w:tcW w:w="628" w:type="dxa"/>
          </w:tcPr>
          <w:p w:rsidR="009E622C" w:rsidRPr="00E85225" w:rsidRDefault="009E622C" w:rsidP="005E2843">
            <w:r w:rsidRPr="00E85225">
              <w:t>16.</w:t>
            </w:r>
          </w:p>
        </w:tc>
        <w:tc>
          <w:tcPr>
            <w:tcW w:w="4617" w:type="dxa"/>
          </w:tcPr>
          <w:p w:rsidR="009E622C" w:rsidRPr="00E85225" w:rsidRDefault="009E622C" w:rsidP="005E2843">
            <w:r w:rsidRPr="00E85225">
              <w:t>Неравенство о среднем арифметическом и среднем геометрическом двух чисел</w:t>
            </w:r>
          </w:p>
        </w:tc>
        <w:tc>
          <w:tcPr>
            <w:tcW w:w="709" w:type="dxa"/>
          </w:tcPr>
          <w:p w:rsidR="009E622C" w:rsidRPr="00E85225" w:rsidRDefault="009E622C" w:rsidP="005E2843">
            <w:pPr>
              <w:jc w:val="center"/>
            </w:pPr>
            <w:r w:rsidRPr="00E85225">
              <w:t>1.5</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17.</w:t>
            </w:r>
          </w:p>
        </w:tc>
        <w:tc>
          <w:tcPr>
            <w:tcW w:w="4617" w:type="dxa"/>
          </w:tcPr>
          <w:p w:rsidR="009E622C" w:rsidRPr="00E85225" w:rsidRDefault="009E622C" w:rsidP="005E2843">
            <w:r w:rsidRPr="00E85225">
              <w:t>Приближенное значение величины</w:t>
            </w:r>
          </w:p>
        </w:tc>
        <w:tc>
          <w:tcPr>
            <w:tcW w:w="709" w:type="dxa"/>
          </w:tcPr>
          <w:p w:rsidR="009E622C" w:rsidRPr="00E85225" w:rsidRDefault="009E622C" w:rsidP="005E2843">
            <w:pPr>
              <w:jc w:val="center"/>
            </w:pPr>
            <w:r w:rsidRPr="00E85225">
              <w:t>1.6</w:t>
            </w:r>
          </w:p>
        </w:tc>
        <w:tc>
          <w:tcPr>
            <w:tcW w:w="4076" w:type="dxa"/>
          </w:tcPr>
          <w:p w:rsidR="009E622C" w:rsidRPr="00E85225" w:rsidRDefault="009E622C" w:rsidP="005E2843">
            <w:pPr>
              <w:rPr>
                <w:b/>
              </w:rPr>
            </w:pPr>
          </w:p>
        </w:tc>
      </w:tr>
      <w:tr w:rsidR="009E622C" w:rsidRPr="00E85225" w:rsidTr="005E2843">
        <w:tc>
          <w:tcPr>
            <w:tcW w:w="628" w:type="dxa"/>
          </w:tcPr>
          <w:p w:rsidR="009E622C" w:rsidRPr="00E85225" w:rsidRDefault="009E622C" w:rsidP="005E2843">
            <w:r w:rsidRPr="00E85225">
              <w:t>18.</w:t>
            </w:r>
          </w:p>
        </w:tc>
        <w:tc>
          <w:tcPr>
            <w:tcW w:w="4617" w:type="dxa"/>
          </w:tcPr>
          <w:p w:rsidR="009E622C" w:rsidRPr="00E85225" w:rsidRDefault="009E622C" w:rsidP="005E2843">
            <w:r w:rsidRPr="00E85225">
              <w:t>Относительная точность измерения</w:t>
            </w:r>
          </w:p>
        </w:tc>
        <w:tc>
          <w:tcPr>
            <w:tcW w:w="709" w:type="dxa"/>
          </w:tcPr>
          <w:p w:rsidR="009E622C" w:rsidRPr="00E85225" w:rsidRDefault="009E622C" w:rsidP="005E2843">
            <w:pPr>
              <w:jc w:val="center"/>
            </w:pPr>
            <w:r w:rsidRPr="00E85225">
              <w:t>1.6</w:t>
            </w:r>
          </w:p>
        </w:tc>
        <w:tc>
          <w:tcPr>
            <w:tcW w:w="4076" w:type="dxa"/>
          </w:tcPr>
          <w:p w:rsidR="009E622C" w:rsidRPr="00E85225" w:rsidRDefault="009E622C" w:rsidP="005E2843">
            <w:pPr>
              <w:rPr>
                <w:b/>
              </w:rPr>
            </w:pPr>
            <w:r>
              <w:t xml:space="preserve">Обучающее видео, тренировочные задания </w:t>
            </w:r>
            <w:hyperlink r:id="rId126" w:history="1">
              <w:r w:rsidRPr="000F492E">
                <w:rPr>
                  <w:rStyle w:val="a6"/>
                </w:rPr>
                <w:t>https://resh.edu.ru/subject/lesson/1985/start/</w:t>
              </w:r>
            </w:hyperlink>
          </w:p>
        </w:tc>
      </w:tr>
      <w:tr w:rsidR="009E622C" w:rsidRPr="00E85225" w:rsidTr="005E2843">
        <w:tc>
          <w:tcPr>
            <w:tcW w:w="628" w:type="dxa"/>
          </w:tcPr>
          <w:p w:rsidR="009E622C" w:rsidRPr="00E85225" w:rsidRDefault="009E622C" w:rsidP="005E2843">
            <w:r w:rsidRPr="00E85225">
              <w:t>19.</w:t>
            </w:r>
          </w:p>
        </w:tc>
        <w:tc>
          <w:tcPr>
            <w:tcW w:w="4617" w:type="dxa"/>
          </w:tcPr>
          <w:p w:rsidR="009E622C" w:rsidRPr="00E85225" w:rsidRDefault="009E622C" w:rsidP="005E2843">
            <w:pPr>
              <w:rPr>
                <w:b/>
              </w:rPr>
            </w:pPr>
            <w:r w:rsidRPr="00E85225">
              <w:rPr>
                <w:b/>
              </w:rPr>
              <w:t>Контрольная работа №1</w:t>
            </w:r>
          </w:p>
        </w:tc>
        <w:tc>
          <w:tcPr>
            <w:tcW w:w="709" w:type="dxa"/>
          </w:tcPr>
          <w:p w:rsidR="009E622C" w:rsidRPr="00E85225" w:rsidRDefault="009E622C" w:rsidP="005E2843">
            <w:pPr>
              <w:jc w:val="cente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Глава 2. Квадратичная функция  (20 часов)</w:t>
      </w:r>
    </w:p>
    <w:p w:rsidR="009E622C" w:rsidRPr="009E7EC9" w:rsidRDefault="009E622C" w:rsidP="009E622C">
      <w:pPr>
        <w:rPr>
          <w:b/>
          <w:sz w:val="32"/>
          <w:szCs w:val="3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4181"/>
        <w:gridCol w:w="684"/>
        <w:gridCol w:w="4523"/>
      </w:tblGrid>
      <w:tr w:rsidR="009E622C" w:rsidRPr="00E85225" w:rsidTr="005E2843">
        <w:tc>
          <w:tcPr>
            <w:tcW w:w="662" w:type="dxa"/>
          </w:tcPr>
          <w:p w:rsidR="009E622C" w:rsidRPr="00E85225" w:rsidRDefault="009E622C" w:rsidP="005E2843">
            <w:r w:rsidRPr="00E85225">
              <w:lastRenderedPageBreak/>
              <w:t>20.</w:t>
            </w:r>
          </w:p>
        </w:tc>
        <w:tc>
          <w:tcPr>
            <w:tcW w:w="4581" w:type="dxa"/>
          </w:tcPr>
          <w:p w:rsidR="009E622C" w:rsidRPr="00E85225" w:rsidRDefault="009E622C" w:rsidP="005E2843">
            <w:r w:rsidRPr="00E85225">
              <w:t>Определение квадратичной функции и ее график</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21.</w:t>
            </w:r>
          </w:p>
        </w:tc>
        <w:tc>
          <w:tcPr>
            <w:tcW w:w="4581" w:type="dxa"/>
          </w:tcPr>
          <w:p w:rsidR="009E622C" w:rsidRPr="00E85225" w:rsidRDefault="009E622C" w:rsidP="005E2843">
            <w:r w:rsidRPr="00E85225">
              <w:t>Ось симметрии и вершина параболы</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22.</w:t>
            </w:r>
          </w:p>
        </w:tc>
        <w:tc>
          <w:tcPr>
            <w:tcW w:w="4581" w:type="dxa"/>
          </w:tcPr>
          <w:p w:rsidR="009E622C" w:rsidRPr="00E85225" w:rsidRDefault="009E622C" w:rsidP="005E2843">
            <w:r w:rsidRPr="00E85225">
              <w:t xml:space="preserve">Область значений и нули функции </w:t>
            </w:r>
          </w:p>
        </w:tc>
        <w:tc>
          <w:tcPr>
            <w:tcW w:w="711" w:type="dxa"/>
          </w:tcPr>
          <w:p w:rsidR="009E622C" w:rsidRPr="00E85225" w:rsidRDefault="009E622C" w:rsidP="005E2843">
            <w:pPr>
              <w:jc w:val="center"/>
            </w:pPr>
            <w:r w:rsidRPr="00E85225">
              <w:t>2.1</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23.</w:t>
            </w:r>
          </w:p>
        </w:tc>
        <w:tc>
          <w:tcPr>
            <w:tcW w:w="4581" w:type="dxa"/>
          </w:tcPr>
          <w:p w:rsidR="009E622C" w:rsidRPr="00E85225" w:rsidRDefault="009E622C" w:rsidP="005E2843">
            <w:pPr>
              <w:rPr>
                <w:vertAlign w:val="superscript"/>
              </w:rPr>
            </w:pPr>
            <w:r w:rsidRPr="00E85225">
              <w:t>График и свойства функции у=ах</w:t>
            </w:r>
            <w:r w:rsidRPr="00E85225">
              <w:rPr>
                <w:vertAlign w:val="superscript"/>
              </w:rPr>
              <w:t>2</w:t>
            </w:r>
          </w:p>
        </w:tc>
        <w:tc>
          <w:tcPr>
            <w:tcW w:w="711" w:type="dxa"/>
          </w:tcPr>
          <w:p w:rsidR="009E622C" w:rsidRPr="00E85225" w:rsidRDefault="009E622C" w:rsidP="005E2843">
            <w:pPr>
              <w:jc w:val="center"/>
            </w:pPr>
            <w:r w:rsidRPr="00E85225">
              <w:t>2.2</w:t>
            </w:r>
          </w:p>
        </w:tc>
        <w:tc>
          <w:tcPr>
            <w:tcW w:w="4076" w:type="dxa"/>
          </w:tcPr>
          <w:p w:rsidR="009E622C" w:rsidRPr="00E85225" w:rsidRDefault="009E622C" w:rsidP="005E2843">
            <w:pPr>
              <w:rPr>
                <w:b/>
              </w:rPr>
            </w:pPr>
            <w:r>
              <w:t xml:space="preserve">Обучающее видео </w:t>
            </w:r>
            <w:hyperlink r:id="rId127" w:history="1">
              <w:r w:rsidRPr="000F492E">
                <w:rPr>
                  <w:rStyle w:val="a6"/>
                </w:rPr>
                <w:t>https://resh.edu.ru/subject/lesson/1993/start/</w:t>
              </w:r>
            </w:hyperlink>
          </w:p>
        </w:tc>
      </w:tr>
      <w:tr w:rsidR="009E622C" w:rsidRPr="00E85225" w:rsidTr="005E2843">
        <w:tc>
          <w:tcPr>
            <w:tcW w:w="662" w:type="dxa"/>
          </w:tcPr>
          <w:p w:rsidR="009E622C" w:rsidRPr="00E85225" w:rsidRDefault="009E622C" w:rsidP="005E2843">
            <w:r w:rsidRPr="00E85225">
              <w:t>24.</w:t>
            </w:r>
          </w:p>
        </w:tc>
        <w:tc>
          <w:tcPr>
            <w:tcW w:w="4581" w:type="dxa"/>
          </w:tcPr>
          <w:p w:rsidR="009E622C" w:rsidRPr="00E85225" w:rsidRDefault="009E622C" w:rsidP="005E2843">
            <w:r w:rsidRPr="00E85225">
              <w:t>Построение графиков функции у = ах</w:t>
            </w:r>
            <w:r w:rsidRPr="00E85225">
              <w:rPr>
                <w:vertAlign w:val="superscript"/>
              </w:rPr>
              <w:t>2</w:t>
            </w:r>
          </w:p>
        </w:tc>
        <w:tc>
          <w:tcPr>
            <w:tcW w:w="711" w:type="dxa"/>
          </w:tcPr>
          <w:p w:rsidR="009E622C" w:rsidRPr="00E85225" w:rsidRDefault="009E622C" w:rsidP="005E2843">
            <w:pPr>
              <w:jc w:val="center"/>
            </w:pPr>
            <w:r w:rsidRPr="00E85225">
              <w:t>2.2</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25.</w:t>
            </w:r>
          </w:p>
        </w:tc>
        <w:tc>
          <w:tcPr>
            <w:tcW w:w="4581" w:type="dxa"/>
          </w:tcPr>
          <w:p w:rsidR="009E622C" w:rsidRPr="00E85225" w:rsidRDefault="009E622C" w:rsidP="005E2843">
            <w:r w:rsidRPr="00E85225">
              <w:t>Сдвиг графика функции у =ах</w:t>
            </w:r>
            <w:r w:rsidRPr="00E85225">
              <w:rPr>
                <w:vertAlign w:val="superscript"/>
              </w:rPr>
              <w:t>2</w:t>
            </w:r>
            <w:r w:rsidRPr="00E85225">
              <w:t xml:space="preserve"> вдоль оси ординат</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26.</w:t>
            </w:r>
          </w:p>
        </w:tc>
        <w:tc>
          <w:tcPr>
            <w:tcW w:w="4581" w:type="dxa"/>
          </w:tcPr>
          <w:p w:rsidR="009E622C" w:rsidRPr="00E85225" w:rsidRDefault="009E622C" w:rsidP="005E2843">
            <w:r w:rsidRPr="00E85225">
              <w:t>Построение графика у =ах</w:t>
            </w:r>
            <w:r w:rsidRPr="00E85225">
              <w:rPr>
                <w:vertAlign w:val="superscript"/>
              </w:rPr>
              <w:t>2</w:t>
            </w:r>
            <w:r w:rsidRPr="00E85225">
              <w:t>+</w:t>
            </w:r>
            <w:r w:rsidRPr="00E85225">
              <w:rPr>
                <w:lang w:val="en-US"/>
              </w:rPr>
              <w:t>q</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w:t>
            </w:r>
            <w:hyperlink r:id="rId128" w:history="1">
              <w:r w:rsidRPr="000F492E">
                <w:rPr>
                  <w:rStyle w:val="a6"/>
                </w:rPr>
                <w:t>https://resh.edu.ru/subject/lesson/2231/main/</w:t>
              </w:r>
            </w:hyperlink>
          </w:p>
        </w:tc>
      </w:tr>
      <w:tr w:rsidR="009E622C" w:rsidRPr="00E85225" w:rsidTr="005E2843">
        <w:tc>
          <w:tcPr>
            <w:tcW w:w="662" w:type="dxa"/>
          </w:tcPr>
          <w:p w:rsidR="009E622C" w:rsidRPr="00E85225" w:rsidRDefault="009E622C" w:rsidP="005E2843">
            <w:r w:rsidRPr="00E85225">
              <w:t>27.</w:t>
            </w:r>
          </w:p>
        </w:tc>
        <w:tc>
          <w:tcPr>
            <w:tcW w:w="4581" w:type="dxa"/>
          </w:tcPr>
          <w:p w:rsidR="009E622C" w:rsidRPr="00E85225" w:rsidRDefault="009E622C" w:rsidP="005E2843">
            <w:r w:rsidRPr="00E85225">
              <w:t>Сдвиг графика функции у =ах</w:t>
            </w:r>
            <w:r w:rsidRPr="00E85225">
              <w:rPr>
                <w:vertAlign w:val="superscript"/>
              </w:rPr>
              <w:t>2</w:t>
            </w:r>
            <w:r w:rsidRPr="00E85225">
              <w:t xml:space="preserve"> вдоль оси абсцисс</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28.</w:t>
            </w:r>
          </w:p>
        </w:tc>
        <w:tc>
          <w:tcPr>
            <w:tcW w:w="4581" w:type="dxa"/>
          </w:tcPr>
          <w:p w:rsidR="009E622C" w:rsidRPr="00E85225" w:rsidRDefault="009E622C" w:rsidP="005E2843">
            <w:r w:rsidRPr="00E85225">
              <w:t>Построение графика у = а(х +р)</w:t>
            </w:r>
            <w:r w:rsidRPr="00E85225">
              <w:rPr>
                <w:vertAlign w:val="superscript"/>
              </w:rPr>
              <w:t>2</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w:t>
            </w:r>
            <w:hyperlink r:id="rId129" w:history="1">
              <w:r w:rsidRPr="000F492E">
                <w:rPr>
                  <w:rStyle w:val="a6"/>
                </w:rPr>
                <w:t>https://resh.edu.ru/subject/lesson/1994/start/</w:t>
              </w:r>
            </w:hyperlink>
          </w:p>
        </w:tc>
      </w:tr>
      <w:tr w:rsidR="009E622C" w:rsidRPr="00E85225" w:rsidTr="005E2843">
        <w:tc>
          <w:tcPr>
            <w:tcW w:w="662" w:type="dxa"/>
          </w:tcPr>
          <w:p w:rsidR="009E622C" w:rsidRPr="00E85225" w:rsidRDefault="009E622C" w:rsidP="005E2843">
            <w:r w:rsidRPr="00E85225">
              <w:t>29.</w:t>
            </w:r>
          </w:p>
        </w:tc>
        <w:tc>
          <w:tcPr>
            <w:tcW w:w="4581" w:type="dxa"/>
          </w:tcPr>
          <w:p w:rsidR="009E622C" w:rsidRPr="00E85225" w:rsidRDefault="009E622C" w:rsidP="005E2843">
            <w:r w:rsidRPr="00E85225">
              <w:t>Построение графиков  функций у = а(х +р)</w:t>
            </w:r>
            <w:r w:rsidRPr="00E85225">
              <w:rPr>
                <w:vertAlign w:val="superscript"/>
              </w:rPr>
              <w:t>2</w:t>
            </w:r>
            <w:r w:rsidRPr="00E85225">
              <w:t>+</w:t>
            </w:r>
            <w:r w:rsidRPr="00E85225">
              <w:rPr>
                <w:lang w:val="en-US"/>
              </w:rPr>
              <w:t>q</w:t>
            </w:r>
          </w:p>
        </w:tc>
        <w:tc>
          <w:tcPr>
            <w:tcW w:w="711" w:type="dxa"/>
          </w:tcPr>
          <w:p w:rsidR="009E622C" w:rsidRPr="00E85225" w:rsidRDefault="009E622C" w:rsidP="005E2843">
            <w:pPr>
              <w:jc w:val="center"/>
            </w:pPr>
            <w:r w:rsidRPr="00E85225">
              <w:t>2.3</w:t>
            </w:r>
          </w:p>
        </w:tc>
        <w:tc>
          <w:tcPr>
            <w:tcW w:w="4076" w:type="dxa"/>
          </w:tcPr>
          <w:p w:rsidR="009E622C" w:rsidRPr="00E85225" w:rsidRDefault="009E622C" w:rsidP="005E2843">
            <w:pPr>
              <w:rPr>
                <w:b/>
              </w:rPr>
            </w:pPr>
            <w:r>
              <w:t xml:space="preserve">Обучающее видео Построение графика </w:t>
            </w:r>
            <w:hyperlink r:id="rId130" w:history="1">
              <w:r w:rsidRPr="000F492E">
                <w:rPr>
                  <w:rStyle w:val="a6"/>
                </w:rPr>
                <w:t>https://resh.edu.ru/subject/lesson/1995/start/</w:t>
              </w:r>
            </w:hyperlink>
          </w:p>
        </w:tc>
      </w:tr>
      <w:tr w:rsidR="009E622C" w:rsidRPr="00E85225" w:rsidTr="005E2843">
        <w:tc>
          <w:tcPr>
            <w:tcW w:w="662" w:type="dxa"/>
          </w:tcPr>
          <w:p w:rsidR="009E622C" w:rsidRPr="00E85225" w:rsidRDefault="009E622C" w:rsidP="005E2843">
            <w:r w:rsidRPr="00E85225">
              <w:t>30.</w:t>
            </w:r>
          </w:p>
        </w:tc>
        <w:tc>
          <w:tcPr>
            <w:tcW w:w="4581" w:type="dxa"/>
          </w:tcPr>
          <w:p w:rsidR="009E622C" w:rsidRPr="00E85225" w:rsidRDefault="009E622C" w:rsidP="005E2843">
            <w:r w:rsidRPr="00E85225">
              <w:t>График функции у=ах</w:t>
            </w:r>
            <w:r w:rsidRPr="00E85225">
              <w:rPr>
                <w:vertAlign w:val="superscript"/>
              </w:rPr>
              <w:t>2</w:t>
            </w:r>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31.</w:t>
            </w:r>
          </w:p>
        </w:tc>
        <w:tc>
          <w:tcPr>
            <w:tcW w:w="4581" w:type="dxa"/>
          </w:tcPr>
          <w:p w:rsidR="009E622C" w:rsidRPr="00E85225" w:rsidRDefault="009E622C" w:rsidP="005E2843">
            <w:r w:rsidRPr="00E85225">
              <w:t>Построение графика функции у = ах</w:t>
            </w:r>
            <w:r w:rsidRPr="00E85225">
              <w:rPr>
                <w:vertAlign w:val="superscript"/>
              </w:rPr>
              <w:t>2</w:t>
            </w:r>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32.</w:t>
            </w:r>
          </w:p>
        </w:tc>
        <w:tc>
          <w:tcPr>
            <w:tcW w:w="4581" w:type="dxa"/>
          </w:tcPr>
          <w:p w:rsidR="009E622C" w:rsidRPr="00E85225" w:rsidRDefault="009E622C" w:rsidP="005E2843">
            <w:r w:rsidRPr="00E85225">
              <w:t>Свойства функции у=ах</w:t>
            </w:r>
            <w:r w:rsidRPr="00E85225">
              <w:rPr>
                <w:vertAlign w:val="superscript"/>
              </w:rPr>
              <w:t>2</w:t>
            </w:r>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33.</w:t>
            </w:r>
          </w:p>
        </w:tc>
        <w:tc>
          <w:tcPr>
            <w:tcW w:w="4581" w:type="dxa"/>
          </w:tcPr>
          <w:p w:rsidR="009E622C" w:rsidRPr="00E85225" w:rsidRDefault="009E622C" w:rsidP="005E2843">
            <w:r w:rsidRPr="00E85225">
              <w:t>Решение задач с помощью графика функции у=ах</w:t>
            </w:r>
            <w:r w:rsidRPr="00E85225">
              <w:rPr>
                <w:vertAlign w:val="superscript"/>
              </w:rPr>
              <w:t>2</w:t>
            </w:r>
            <w:r w:rsidRPr="00E85225">
              <w:t>+вх+с</w:t>
            </w:r>
          </w:p>
        </w:tc>
        <w:tc>
          <w:tcPr>
            <w:tcW w:w="711" w:type="dxa"/>
          </w:tcPr>
          <w:p w:rsidR="009E622C" w:rsidRPr="00E85225" w:rsidRDefault="009E622C" w:rsidP="005E2843">
            <w:pPr>
              <w:jc w:val="center"/>
            </w:pPr>
            <w:r w:rsidRPr="00E85225">
              <w:t>2.4</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34.</w:t>
            </w:r>
          </w:p>
        </w:tc>
        <w:tc>
          <w:tcPr>
            <w:tcW w:w="4581" w:type="dxa"/>
          </w:tcPr>
          <w:p w:rsidR="009E622C" w:rsidRPr="00E85225" w:rsidRDefault="009E622C" w:rsidP="005E2843">
            <w:r w:rsidRPr="00E85225">
              <w:t>Квадратные  неравенства</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35.</w:t>
            </w:r>
          </w:p>
        </w:tc>
        <w:tc>
          <w:tcPr>
            <w:tcW w:w="4581" w:type="dxa"/>
          </w:tcPr>
          <w:p w:rsidR="009E622C" w:rsidRPr="00E85225" w:rsidRDefault="009E622C" w:rsidP="005E2843">
            <w:r w:rsidRPr="00E85225">
              <w:t>Решение квадратных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36.</w:t>
            </w:r>
          </w:p>
        </w:tc>
        <w:tc>
          <w:tcPr>
            <w:tcW w:w="4581" w:type="dxa"/>
          </w:tcPr>
          <w:p w:rsidR="009E622C" w:rsidRPr="00E85225" w:rsidRDefault="009E622C" w:rsidP="005E2843">
            <w:r w:rsidRPr="00E85225">
              <w:t>Решение систем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37.</w:t>
            </w:r>
          </w:p>
        </w:tc>
        <w:tc>
          <w:tcPr>
            <w:tcW w:w="4581" w:type="dxa"/>
          </w:tcPr>
          <w:p w:rsidR="009E622C" w:rsidRPr="00E85225" w:rsidRDefault="009E622C" w:rsidP="005E2843">
            <w:r w:rsidRPr="00E85225">
              <w:t>Решение задач, сводящихся к решению квадратных неравенств</w:t>
            </w:r>
          </w:p>
        </w:tc>
        <w:tc>
          <w:tcPr>
            <w:tcW w:w="711" w:type="dxa"/>
          </w:tcPr>
          <w:p w:rsidR="009E622C" w:rsidRPr="00E85225" w:rsidRDefault="009E622C" w:rsidP="005E2843">
            <w:pPr>
              <w:jc w:val="center"/>
            </w:pPr>
            <w:r w:rsidRPr="00E85225">
              <w:t>2.5</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38.</w:t>
            </w:r>
          </w:p>
        </w:tc>
        <w:tc>
          <w:tcPr>
            <w:tcW w:w="4581" w:type="dxa"/>
          </w:tcPr>
          <w:p w:rsidR="009E622C" w:rsidRPr="00E85225" w:rsidRDefault="009E622C" w:rsidP="005E2843">
            <w:r w:rsidRPr="00E85225">
              <w:t>Применение свойств квадратичной функции при решении задач</w:t>
            </w:r>
          </w:p>
        </w:tc>
        <w:tc>
          <w:tcPr>
            <w:tcW w:w="711" w:type="dxa"/>
          </w:tcPr>
          <w:p w:rsidR="009E622C" w:rsidRPr="00E85225" w:rsidRDefault="009E622C" w:rsidP="005E2843">
            <w:pPr>
              <w:jc w:val="center"/>
            </w:pPr>
            <w:r w:rsidRPr="00E85225">
              <w:t>2.6</w:t>
            </w:r>
          </w:p>
        </w:tc>
        <w:tc>
          <w:tcPr>
            <w:tcW w:w="4076" w:type="dxa"/>
          </w:tcPr>
          <w:p w:rsidR="009E622C" w:rsidRPr="00E85225" w:rsidRDefault="009E622C" w:rsidP="005E2843">
            <w:pPr>
              <w:rPr>
                <w:b/>
              </w:rPr>
            </w:pPr>
          </w:p>
        </w:tc>
      </w:tr>
      <w:tr w:rsidR="009E622C" w:rsidRPr="00E85225" w:rsidTr="005E2843">
        <w:tc>
          <w:tcPr>
            <w:tcW w:w="662" w:type="dxa"/>
          </w:tcPr>
          <w:p w:rsidR="009E622C" w:rsidRPr="00E85225" w:rsidRDefault="009E622C" w:rsidP="005E2843">
            <w:r w:rsidRPr="00E85225">
              <w:t>39.</w:t>
            </w:r>
          </w:p>
        </w:tc>
        <w:tc>
          <w:tcPr>
            <w:tcW w:w="4581" w:type="dxa"/>
          </w:tcPr>
          <w:p w:rsidR="009E622C" w:rsidRPr="00E85225" w:rsidRDefault="009E622C" w:rsidP="005E2843">
            <w:r w:rsidRPr="00E85225">
              <w:rPr>
                <w:b/>
              </w:rPr>
              <w:t>Контрольная работа №2</w:t>
            </w:r>
          </w:p>
        </w:tc>
        <w:tc>
          <w:tcPr>
            <w:tcW w:w="711" w:type="dxa"/>
          </w:tcPr>
          <w:p w:rsidR="009E622C" w:rsidRPr="00E85225" w:rsidRDefault="009E622C" w:rsidP="005E2843">
            <w:pPr>
              <w:jc w:val="cente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Глава 3. Уравнения и системы уравнений (25 часов) </w:t>
      </w:r>
    </w:p>
    <w:p w:rsidR="009E622C" w:rsidRPr="00E85225" w:rsidRDefault="009E622C" w:rsidP="009E622C">
      <w:pP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4613"/>
        <w:gridCol w:w="709"/>
        <w:gridCol w:w="4076"/>
      </w:tblGrid>
      <w:tr w:rsidR="009E622C" w:rsidRPr="00E85225" w:rsidTr="005E2843">
        <w:tc>
          <w:tcPr>
            <w:tcW w:w="632" w:type="dxa"/>
          </w:tcPr>
          <w:p w:rsidR="009E622C" w:rsidRPr="00E85225" w:rsidRDefault="009E622C" w:rsidP="005E2843">
            <w:r w:rsidRPr="00E85225">
              <w:t>40.</w:t>
            </w:r>
          </w:p>
        </w:tc>
        <w:tc>
          <w:tcPr>
            <w:tcW w:w="4613" w:type="dxa"/>
          </w:tcPr>
          <w:p w:rsidR="009E622C" w:rsidRPr="00E85225" w:rsidRDefault="009E622C" w:rsidP="005E2843">
            <w:r w:rsidRPr="00E85225">
              <w:t>Рациональные выражения</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41.</w:t>
            </w:r>
          </w:p>
        </w:tc>
        <w:tc>
          <w:tcPr>
            <w:tcW w:w="4613" w:type="dxa"/>
          </w:tcPr>
          <w:p w:rsidR="009E622C" w:rsidRPr="00E85225" w:rsidRDefault="009E622C" w:rsidP="005E2843">
            <w:r w:rsidRPr="00E85225">
              <w:t>Область определения рациональных выражений</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42.</w:t>
            </w:r>
          </w:p>
        </w:tc>
        <w:tc>
          <w:tcPr>
            <w:tcW w:w="4613" w:type="dxa"/>
          </w:tcPr>
          <w:p w:rsidR="009E622C" w:rsidRPr="00E85225" w:rsidRDefault="009E622C" w:rsidP="005E2843">
            <w:r w:rsidRPr="00E85225">
              <w:t>Упрощение рациональных выражений</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43.</w:t>
            </w:r>
          </w:p>
        </w:tc>
        <w:tc>
          <w:tcPr>
            <w:tcW w:w="4613" w:type="dxa"/>
          </w:tcPr>
          <w:p w:rsidR="009E622C" w:rsidRPr="00E85225" w:rsidRDefault="009E622C" w:rsidP="005E2843">
            <w:r w:rsidRPr="00E85225">
              <w:t>Доказательство тождеств</w:t>
            </w:r>
          </w:p>
        </w:tc>
        <w:tc>
          <w:tcPr>
            <w:tcW w:w="709" w:type="dxa"/>
          </w:tcPr>
          <w:p w:rsidR="009E622C" w:rsidRPr="00E85225" w:rsidRDefault="009E622C" w:rsidP="005E2843">
            <w:pPr>
              <w:jc w:val="center"/>
            </w:pPr>
            <w:r w:rsidRPr="00E85225">
              <w:t>3.1</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44.</w:t>
            </w:r>
          </w:p>
        </w:tc>
        <w:tc>
          <w:tcPr>
            <w:tcW w:w="4613" w:type="dxa"/>
          </w:tcPr>
          <w:p w:rsidR="009E622C" w:rsidRPr="00E85225" w:rsidRDefault="009E622C" w:rsidP="005E2843">
            <w:r w:rsidRPr="00E85225">
              <w:t>Целые уравнения</w:t>
            </w:r>
          </w:p>
        </w:tc>
        <w:tc>
          <w:tcPr>
            <w:tcW w:w="709" w:type="dxa"/>
          </w:tcPr>
          <w:p w:rsidR="009E622C" w:rsidRPr="00E85225" w:rsidRDefault="009E622C" w:rsidP="005E2843">
            <w:pPr>
              <w:jc w:val="center"/>
            </w:pPr>
            <w:r w:rsidRPr="00E85225">
              <w:t>3.2</w:t>
            </w:r>
          </w:p>
        </w:tc>
        <w:tc>
          <w:tcPr>
            <w:tcW w:w="4076" w:type="dxa"/>
          </w:tcPr>
          <w:p w:rsidR="009E622C" w:rsidRPr="00E85225" w:rsidRDefault="009E622C" w:rsidP="005E2843">
            <w:r>
              <w:t xml:space="preserve">Обучающее видео </w:t>
            </w:r>
            <w:hyperlink r:id="rId131" w:history="1">
              <w:r w:rsidRPr="000F492E">
                <w:rPr>
                  <w:rStyle w:val="a6"/>
                </w:rPr>
                <w:t>https://resh.edu.ru/subject/lesson/2573/start/</w:t>
              </w:r>
            </w:hyperlink>
          </w:p>
        </w:tc>
      </w:tr>
      <w:tr w:rsidR="009E622C" w:rsidRPr="00E85225" w:rsidTr="005E2843">
        <w:tc>
          <w:tcPr>
            <w:tcW w:w="632" w:type="dxa"/>
          </w:tcPr>
          <w:p w:rsidR="009E622C" w:rsidRPr="00E85225" w:rsidRDefault="009E622C" w:rsidP="005E2843">
            <w:r w:rsidRPr="00E85225">
              <w:t>45.</w:t>
            </w:r>
          </w:p>
        </w:tc>
        <w:tc>
          <w:tcPr>
            <w:tcW w:w="4613" w:type="dxa"/>
          </w:tcPr>
          <w:p w:rsidR="009E622C" w:rsidRPr="00E85225" w:rsidRDefault="009E622C" w:rsidP="005E2843">
            <w:r w:rsidRPr="00E85225">
              <w:t>Решение целых уравнений</w:t>
            </w:r>
          </w:p>
        </w:tc>
        <w:tc>
          <w:tcPr>
            <w:tcW w:w="709" w:type="dxa"/>
          </w:tcPr>
          <w:p w:rsidR="009E622C" w:rsidRPr="00E85225" w:rsidRDefault="009E622C" w:rsidP="005E2843">
            <w:pPr>
              <w:jc w:val="center"/>
            </w:pPr>
            <w:r w:rsidRPr="00E85225">
              <w:t>3.2</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46.</w:t>
            </w:r>
          </w:p>
        </w:tc>
        <w:tc>
          <w:tcPr>
            <w:tcW w:w="4613" w:type="dxa"/>
          </w:tcPr>
          <w:p w:rsidR="009E622C" w:rsidRPr="00E85225" w:rsidRDefault="009E622C" w:rsidP="005E2843">
            <w:r w:rsidRPr="00E85225">
              <w:t>Дробные уравнения</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47.</w:t>
            </w:r>
          </w:p>
        </w:tc>
        <w:tc>
          <w:tcPr>
            <w:tcW w:w="4613" w:type="dxa"/>
          </w:tcPr>
          <w:p w:rsidR="009E622C" w:rsidRPr="00E85225" w:rsidRDefault="009E622C" w:rsidP="005E2843">
            <w:r w:rsidRPr="00E85225">
              <w:t>Алгоритм решения  дробных уравнений</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48.</w:t>
            </w:r>
          </w:p>
        </w:tc>
        <w:tc>
          <w:tcPr>
            <w:tcW w:w="4613" w:type="dxa"/>
          </w:tcPr>
          <w:p w:rsidR="009E622C" w:rsidRPr="00E85225" w:rsidRDefault="009E622C" w:rsidP="005E2843">
            <w:r w:rsidRPr="00E85225">
              <w:t>Решение дробных уравнений</w:t>
            </w:r>
          </w:p>
        </w:tc>
        <w:tc>
          <w:tcPr>
            <w:tcW w:w="709" w:type="dxa"/>
          </w:tcPr>
          <w:p w:rsidR="009E622C" w:rsidRPr="00E85225" w:rsidRDefault="009E622C" w:rsidP="005E2843">
            <w:pPr>
              <w:jc w:val="center"/>
            </w:pPr>
            <w:r w:rsidRPr="00E85225">
              <w:t>3.3</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49.</w:t>
            </w:r>
          </w:p>
        </w:tc>
        <w:tc>
          <w:tcPr>
            <w:tcW w:w="4613" w:type="dxa"/>
          </w:tcPr>
          <w:p w:rsidR="009E622C" w:rsidRPr="00E85225" w:rsidRDefault="009E622C" w:rsidP="005E2843">
            <w:r w:rsidRPr="00E85225">
              <w:t>Решение дробных уравнений с помощью подстановки</w:t>
            </w:r>
          </w:p>
        </w:tc>
        <w:tc>
          <w:tcPr>
            <w:tcW w:w="709" w:type="dxa"/>
          </w:tcPr>
          <w:p w:rsidR="009E622C" w:rsidRPr="00E85225" w:rsidRDefault="009E622C" w:rsidP="005E2843">
            <w:pPr>
              <w:jc w:val="center"/>
            </w:pPr>
            <w:r w:rsidRPr="00E85225">
              <w:t>3.3</w:t>
            </w:r>
          </w:p>
        </w:tc>
        <w:tc>
          <w:tcPr>
            <w:tcW w:w="4076" w:type="dxa"/>
          </w:tcPr>
          <w:p w:rsidR="009E622C" w:rsidRPr="00E85225" w:rsidRDefault="009439AD" w:rsidP="005E2843">
            <w:hyperlink r:id="rId132" w:history="1">
              <w:r w:rsidR="009E622C" w:rsidRPr="000F492E">
                <w:rPr>
                  <w:rStyle w:val="a6"/>
                </w:rPr>
                <w:t>https://resh.edu.ru/subject/lesson/1997/start/</w:t>
              </w:r>
            </w:hyperlink>
          </w:p>
        </w:tc>
      </w:tr>
      <w:tr w:rsidR="009E622C" w:rsidRPr="00E85225" w:rsidTr="005E2843">
        <w:tc>
          <w:tcPr>
            <w:tcW w:w="632" w:type="dxa"/>
          </w:tcPr>
          <w:p w:rsidR="009E622C" w:rsidRPr="00E85225" w:rsidRDefault="009E622C" w:rsidP="005E2843">
            <w:r w:rsidRPr="00E85225">
              <w:t>50.</w:t>
            </w:r>
          </w:p>
        </w:tc>
        <w:tc>
          <w:tcPr>
            <w:tcW w:w="4613" w:type="dxa"/>
          </w:tcPr>
          <w:p w:rsidR="009E622C" w:rsidRPr="00E85225" w:rsidRDefault="009E622C" w:rsidP="005E2843">
            <w:r w:rsidRPr="00E85225">
              <w:t>Решение задач на движение</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51.</w:t>
            </w:r>
          </w:p>
        </w:tc>
        <w:tc>
          <w:tcPr>
            <w:tcW w:w="4613" w:type="dxa"/>
          </w:tcPr>
          <w:p w:rsidR="009E622C" w:rsidRPr="00E85225" w:rsidRDefault="009E622C" w:rsidP="005E2843">
            <w:r w:rsidRPr="00E85225">
              <w:t>Решение задач на движение по воде</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52.</w:t>
            </w:r>
          </w:p>
        </w:tc>
        <w:tc>
          <w:tcPr>
            <w:tcW w:w="4613" w:type="dxa"/>
          </w:tcPr>
          <w:p w:rsidR="009E622C" w:rsidRPr="00E85225" w:rsidRDefault="009E622C" w:rsidP="005E2843">
            <w:r w:rsidRPr="00E85225">
              <w:t>Решение задач на проценты</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lastRenderedPageBreak/>
              <w:t>53.</w:t>
            </w:r>
          </w:p>
        </w:tc>
        <w:tc>
          <w:tcPr>
            <w:tcW w:w="4613" w:type="dxa"/>
          </w:tcPr>
          <w:p w:rsidR="009E622C" w:rsidRPr="00E85225" w:rsidRDefault="009E622C" w:rsidP="005E2843">
            <w:r w:rsidRPr="00E85225">
              <w:t>Решение задач на совместную работу</w:t>
            </w:r>
          </w:p>
        </w:tc>
        <w:tc>
          <w:tcPr>
            <w:tcW w:w="709" w:type="dxa"/>
          </w:tcPr>
          <w:p w:rsidR="009E622C" w:rsidRPr="00E85225" w:rsidRDefault="009E622C" w:rsidP="005E2843">
            <w:pPr>
              <w:jc w:val="center"/>
            </w:pPr>
            <w:r w:rsidRPr="00E85225">
              <w:t>3.4</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54.</w:t>
            </w:r>
          </w:p>
        </w:tc>
        <w:tc>
          <w:tcPr>
            <w:tcW w:w="4613" w:type="dxa"/>
          </w:tcPr>
          <w:p w:rsidR="009E622C" w:rsidRPr="00E85225" w:rsidRDefault="009E622C" w:rsidP="005E2843">
            <w:r w:rsidRPr="00E85225">
              <w:rPr>
                <w:b/>
              </w:rPr>
              <w:t>Контрольная работа № 3</w:t>
            </w:r>
          </w:p>
        </w:tc>
        <w:tc>
          <w:tcPr>
            <w:tcW w:w="709" w:type="dxa"/>
          </w:tcPr>
          <w:p w:rsidR="009E622C" w:rsidRPr="00E85225" w:rsidRDefault="009E622C" w:rsidP="005E2843">
            <w:pPr>
              <w:jc w:val="center"/>
            </w:pP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55.</w:t>
            </w:r>
          </w:p>
        </w:tc>
        <w:tc>
          <w:tcPr>
            <w:tcW w:w="4613" w:type="dxa"/>
          </w:tcPr>
          <w:p w:rsidR="009E622C" w:rsidRPr="00E85225" w:rsidRDefault="009E622C" w:rsidP="005E2843">
            <w:r w:rsidRPr="00E85225">
              <w:t>Системы уравнений с двумя переменными</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56.</w:t>
            </w:r>
          </w:p>
        </w:tc>
        <w:tc>
          <w:tcPr>
            <w:tcW w:w="4613" w:type="dxa"/>
          </w:tcPr>
          <w:p w:rsidR="009E622C" w:rsidRPr="00E85225" w:rsidRDefault="009E622C" w:rsidP="005E2843">
            <w:r w:rsidRPr="00E85225">
              <w:t>Решение систем уравнений с двумя переменными способом подстановки</w:t>
            </w:r>
          </w:p>
        </w:tc>
        <w:tc>
          <w:tcPr>
            <w:tcW w:w="709" w:type="dxa"/>
          </w:tcPr>
          <w:p w:rsidR="009E622C" w:rsidRPr="00E85225" w:rsidRDefault="009E622C" w:rsidP="005E2843">
            <w:pPr>
              <w:jc w:val="center"/>
            </w:pPr>
            <w:r w:rsidRPr="00E85225">
              <w:t>3.5</w:t>
            </w:r>
          </w:p>
        </w:tc>
        <w:tc>
          <w:tcPr>
            <w:tcW w:w="4076" w:type="dxa"/>
          </w:tcPr>
          <w:p w:rsidR="009E622C" w:rsidRDefault="009439AD" w:rsidP="005E2843">
            <w:pPr>
              <w:tabs>
                <w:tab w:val="left" w:pos="9250"/>
              </w:tabs>
            </w:pPr>
            <w:hyperlink r:id="rId133" w:history="1">
              <w:r w:rsidR="009E622C" w:rsidRPr="000F492E">
                <w:rPr>
                  <w:rStyle w:val="a6"/>
                </w:rPr>
                <w:t>https://resh.edu.ru/subject/lesson/2740/start/</w:t>
              </w:r>
            </w:hyperlink>
          </w:p>
          <w:p w:rsidR="009E622C" w:rsidRPr="00E85225" w:rsidRDefault="009E622C" w:rsidP="005E2843"/>
        </w:tc>
      </w:tr>
      <w:tr w:rsidR="009E622C" w:rsidRPr="00E85225" w:rsidTr="005E2843">
        <w:tc>
          <w:tcPr>
            <w:tcW w:w="632" w:type="dxa"/>
          </w:tcPr>
          <w:p w:rsidR="009E622C" w:rsidRPr="00E85225" w:rsidRDefault="009E622C" w:rsidP="005E2843">
            <w:r w:rsidRPr="00E85225">
              <w:t>57.</w:t>
            </w:r>
          </w:p>
        </w:tc>
        <w:tc>
          <w:tcPr>
            <w:tcW w:w="4613" w:type="dxa"/>
          </w:tcPr>
          <w:p w:rsidR="009E622C" w:rsidRPr="00E85225" w:rsidRDefault="009E622C" w:rsidP="005E2843">
            <w:r w:rsidRPr="00E85225">
              <w:t>Решение систем уравнений с двумя переменными способом сложения</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58.</w:t>
            </w:r>
          </w:p>
        </w:tc>
        <w:tc>
          <w:tcPr>
            <w:tcW w:w="4613" w:type="dxa"/>
          </w:tcPr>
          <w:p w:rsidR="009E622C" w:rsidRPr="00E85225" w:rsidRDefault="009E622C" w:rsidP="005E2843">
            <w:r w:rsidRPr="00E85225">
              <w:t>Графический способ решения  систем уравнений с двумя переменными</w:t>
            </w:r>
          </w:p>
        </w:tc>
        <w:tc>
          <w:tcPr>
            <w:tcW w:w="709" w:type="dxa"/>
          </w:tcPr>
          <w:p w:rsidR="009E622C" w:rsidRPr="00E85225" w:rsidRDefault="009E622C" w:rsidP="005E2843">
            <w:pPr>
              <w:jc w:val="center"/>
            </w:pPr>
            <w:r w:rsidRPr="00E85225">
              <w:t>3.5</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59.</w:t>
            </w:r>
          </w:p>
        </w:tc>
        <w:tc>
          <w:tcPr>
            <w:tcW w:w="4613" w:type="dxa"/>
          </w:tcPr>
          <w:p w:rsidR="009E622C" w:rsidRPr="00E85225" w:rsidRDefault="009E622C" w:rsidP="005E2843">
            <w:r w:rsidRPr="00E85225">
              <w:t>Решение задач на движение с помощью систем уравнений</w:t>
            </w:r>
          </w:p>
        </w:tc>
        <w:tc>
          <w:tcPr>
            <w:tcW w:w="709" w:type="dxa"/>
          </w:tcPr>
          <w:p w:rsidR="009E622C" w:rsidRPr="00E85225" w:rsidRDefault="009E622C" w:rsidP="005E2843">
            <w:pPr>
              <w:jc w:val="center"/>
            </w:pPr>
            <w:r w:rsidRPr="00E85225">
              <w:t>3.6</w:t>
            </w:r>
          </w:p>
        </w:tc>
        <w:tc>
          <w:tcPr>
            <w:tcW w:w="4076" w:type="dxa"/>
          </w:tcPr>
          <w:p w:rsidR="009E622C" w:rsidRPr="00E85225" w:rsidRDefault="009E622C" w:rsidP="005E2843">
            <w:r w:rsidRPr="004D2676">
              <w:t xml:space="preserve">Обучающее видео, тренировочные задания </w:t>
            </w:r>
            <w:hyperlink r:id="rId134" w:history="1">
              <w:r w:rsidRPr="000F492E">
                <w:rPr>
                  <w:rStyle w:val="a6"/>
                </w:rPr>
                <w:t>https://resh.edu.ru/subject/lesson/2000/start/</w:t>
              </w:r>
            </w:hyperlink>
          </w:p>
        </w:tc>
      </w:tr>
      <w:tr w:rsidR="009E622C" w:rsidRPr="00E85225" w:rsidTr="005E2843">
        <w:tc>
          <w:tcPr>
            <w:tcW w:w="632" w:type="dxa"/>
          </w:tcPr>
          <w:p w:rsidR="009E622C" w:rsidRPr="00E85225" w:rsidRDefault="009E622C" w:rsidP="005E2843">
            <w:r w:rsidRPr="00E85225">
              <w:t>60.</w:t>
            </w:r>
          </w:p>
        </w:tc>
        <w:tc>
          <w:tcPr>
            <w:tcW w:w="4613" w:type="dxa"/>
          </w:tcPr>
          <w:p w:rsidR="009E622C" w:rsidRPr="00E85225" w:rsidRDefault="009E622C" w:rsidP="005E2843">
            <w:r w:rsidRPr="00E85225">
              <w:t>Решение геометрических задач с помощью систем уравнений</w:t>
            </w:r>
          </w:p>
        </w:tc>
        <w:tc>
          <w:tcPr>
            <w:tcW w:w="709" w:type="dxa"/>
          </w:tcPr>
          <w:p w:rsidR="009E622C" w:rsidRPr="00E85225" w:rsidRDefault="009E622C" w:rsidP="005E2843">
            <w:pPr>
              <w:jc w:val="center"/>
            </w:pPr>
            <w:r w:rsidRPr="00E85225">
              <w:t>3.6</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61.</w:t>
            </w:r>
          </w:p>
        </w:tc>
        <w:tc>
          <w:tcPr>
            <w:tcW w:w="4613" w:type="dxa"/>
          </w:tcPr>
          <w:p w:rsidR="009E622C" w:rsidRPr="00E85225" w:rsidRDefault="009E622C" w:rsidP="005E2843">
            <w:r w:rsidRPr="00E85225">
              <w:t>Графическое исследование уравнений</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r w:rsidRPr="004D2676">
              <w:t>Обучающее видео, тренировочные задания</w:t>
            </w:r>
            <w:hyperlink r:id="rId135" w:history="1">
              <w:r w:rsidRPr="000F492E">
                <w:rPr>
                  <w:rStyle w:val="a6"/>
                </w:rPr>
                <w:t>https://resh.edu.ru/subject/lesson/1999/start/</w:t>
              </w:r>
            </w:hyperlink>
          </w:p>
        </w:tc>
      </w:tr>
      <w:tr w:rsidR="009E622C" w:rsidRPr="00E85225" w:rsidTr="005E2843">
        <w:tc>
          <w:tcPr>
            <w:tcW w:w="632" w:type="dxa"/>
          </w:tcPr>
          <w:p w:rsidR="009E622C" w:rsidRPr="00E85225" w:rsidRDefault="009E622C" w:rsidP="005E2843">
            <w:r w:rsidRPr="00E85225">
              <w:t>62.</w:t>
            </w:r>
          </w:p>
        </w:tc>
        <w:tc>
          <w:tcPr>
            <w:tcW w:w="4613" w:type="dxa"/>
          </w:tcPr>
          <w:p w:rsidR="009E622C" w:rsidRPr="00E85225" w:rsidRDefault="009E622C" w:rsidP="005E2843">
            <w:r w:rsidRPr="00E85225">
              <w:t>Решение уравнений с помощью графиков</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63.</w:t>
            </w:r>
          </w:p>
        </w:tc>
        <w:tc>
          <w:tcPr>
            <w:tcW w:w="4613" w:type="dxa"/>
          </w:tcPr>
          <w:p w:rsidR="009E622C" w:rsidRPr="00E85225" w:rsidRDefault="009E622C" w:rsidP="005E2843">
            <w:r w:rsidRPr="00E85225">
              <w:t>Определение числа корней уравнения с помощью графиков</w:t>
            </w:r>
          </w:p>
        </w:tc>
        <w:tc>
          <w:tcPr>
            <w:tcW w:w="709" w:type="dxa"/>
          </w:tcPr>
          <w:p w:rsidR="009E622C" w:rsidRPr="00E85225" w:rsidRDefault="009E622C" w:rsidP="005E2843">
            <w:pPr>
              <w:jc w:val="center"/>
            </w:pPr>
            <w:r w:rsidRPr="00E85225">
              <w:t>3.7</w:t>
            </w:r>
          </w:p>
        </w:tc>
        <w:tc>
          <w:tcPr>
            <w:tcW w:w="4076" w:type="dxa"/>
          </w:tcPr>
          <w:p w:rsidR="009E622C" w:rsidRPr="00E85225" w:rsidRDefault="009E622C" w:rsidP="005E2843"/>
        </w:tc>
      </w:tr>
      <w:tr w:rsidR="009E622C" w:rsidRPr="00E85225" w:rsidTr="005E2843">
        <w:tc>
          <w:tcPr>
            <w:tcW w:w="632" w:type="dxa"/>
          </w:tcPr>
          <w:p w:rsidR="009E622C" w:rsidRPr="00E85225" w:rsidRDefault="009E622C" w:rsidP="005E2843">
            <w:r w:rsidRPr="00E85225">
              <w:t>64.</w:t>
            </w:r>
          </w:p>
        </w:tc>
        <w:tc>
          <w:tcPr>
            <w:tcW w:w="4613" w:type="dxa"/>
          </w:tcPr>
          <w:p w:rsidR="009E622C" w:rsidRPr="00E85225" w:rsidRDefault="009E622C" w:rsidP="005E2843">
            <w:pPr>
              <w:rPr>
                <w:b/>
              </w:rPr>
            </w:pPr>
            <w:r w:rsidRPr="00E85225">
              <w:rPr>
                <w:b/>
              </w:rPr>
              <w:t>Контрольная работа № 4</w:t>
            </w:r>
          </w:p>
        </w:tc>
        <w:tc>
          <w:tcPr>
            <w:tcW w:w="709" w:type="dxa"/>
          </w:tcPr>
          <w:p w:rsidR="009E622C" w:rsidRPr="00E85225" w:rsidRDefault="009E622C" w:rsidP="005E2843">
            <w:pPr>
              <w:jc w:val="center"/>
            </w:pPr>
          </w:p>
        </w:tc>
        <w:tc>
          <w:tcPr>
            <w:tcW w:w="4076" w:type="dxa"/>
          </w:tcPr>
          <w:p w:rsidR="009E622C" w:rsidRPr="00E85225" w:rsidRDefault="009E622C" w:rsidP="005E2843"/>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 Глава 4. Арифметическая и геометрическая прогрессии</w:t>
      </w:r>
    </w:p>
    <w:p w:rsidR="009E622C" w:rsidRPr="009E7EC9" w:rsidRDefault="009E622C" w:rsidP="009E622C">
      <w:pPr>
        <w:rPr>
          <w:b/>
          <w:sz w:val="28"/>
          <w:szCs w:val="28"/>
        </w:rPr>
      </w:pPr>
      <w:r w:rsidRPr="009E7EC9">
        <w:rPr>
          <w:b/>
          <w:sz w:val="28"/>
          <w:szCs w:val="28"/>
        </w:rPr>
        <w:t xml:space="preserve">                        (17 часов)                </w:t>
      </w:r>
    </w:p>
    <w:p w:rsidR="009E622C" w:rsidRPr="009E7EC9" w:rsidRDefault="009E622C" w:rsidP="009E622C">
      <w:pP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619"/>
        <w:gridCol w:w="709"/>
        <w:gridCol w:w="4076"/>
      </w:tblGrid>
      <w:tr w:rsidR="009E622C" w:rsidRPr="00E85225" w:rsidTr="005E2843">
        <w:tc>
          <w:tcPr>
            <w:tcW w:w="626" w:type="dxa"/>
          </w:tcPr>
          <w:p w:rsidR="009E622C" w:rsidRPr="00E85225" w:rsidRDefault="009E622C" w:rsidP="005E2843">
            <w:r w:rsidRPr="00E85225">
              <w:t>65.</w:t>
            </w:r>
          </w:p>
        </w:tc>
        <w:tc>
          <w:tcPr>
            <w:tcW w:w="4619" w:type="dxa"/>
          </w:tcPr>
          <w:p w:rsidR="009E622C" w:rsidRPr="00E85225" w:rsidRDefault="009E622C" w:rsidP="005E2843">
            <w:r w:rsidRPr="00E85225">
              <w:t>Числовые последовательности</w:t>
            </w:r>
          </w:p>
        </w:tc>
        <w:tc>
          <w:tcPr>
            <w:tcW w:w="709" w:type="dxa"/>
          </w:tcPr>
          <w:p w:rsidR="009E622C" w:rsidRPr="00E85225" w:rsidRDefault="009E622C" w:rsidP="005E2843">
            <w:pPr>
              <w:jc w:val="center"/>
            </w:pPr>
            <w:r w:rsidRPr="00E85225">
              <w:t>4.1</w:t>
            </w:r>
          </w:p>
        </w:tc>
        <w:tc>
          <w:tcPr>
            <w:tcW w:w="4076" w:type="dxa"/>
          </w:tcPr>
          <w:p w:rsidR="009E622C" w:rsidRPr="00E85225" w:rsidRDefault="009E622C" w:rsidP="005E2843">
            <w:pPr>
              <w:rPr>
                <w:b/>
              </w:rPr>
            </w:pPr>
            <w:r w:rsidRPr="004D2676">
              <w:t xml:space="preserve">Обучающее видео, тренировочные задания </w:t>
            </w:r>
            <w:hyperlink r:id="rId136" w:history="1">
              <w:r w:rsidRPr="000F492E">
                <w:rPr>
                  <w:rStyle w:val="a6"/>
                </w:rPr>
                <w:t>https://resh.edu.ru/subject/lesson/2003/start/</w:t>
              </w:r>
            </w:hyperlink>
          </w:p>
        </w:tc>
      </w:tr>
      <w:tr w:rsidR="009E622C" w:rsidRPr="00E85225" w:rsidTr="005E2843">
        <w:tc>
          <w:tcPr>
            <w:tcW w:w="626" w:type="dxa"/>
          </w:tcPr>
          <w:p w:rsidR="009E622C" w:rsidRPr="00E85225" w:rsidRDefault="009E622C" w:rsidP="005E2843">
            <w:r w:rsidRPr="00E85225">
              <w:t>66.</w:t>
            </w:r>
          </w:p>
        </w:tc>
        <w:tc>
          <w:tcPr>
            <w:tcW w:w="4619" w:type="dxa"/>
          </w:tcPr>
          <w:p w:rsidR="009E622C" w:rsidRPr="00E85225" w:rsidRDefault="009E622C" w:rsidP="005E2843">
            <w:r w:rsidRPr="00E85225">
              <w:t xml:space="preserve">Формула </w:t>
            </w:r>
            <w:r w:rsidRPr="00E85225">
              <w:rPr>
                <w:lang w:val="en-US"/>
              </w:rPr>
              <w:t>n</w:t>
            </w:r>
            <w:r w:rsidRPr="00E85225">
              <w:t>-ого члена числовой последовательности</w:t>
            </w:r>
          </w:p>
        </w:tc>
        <w:tc>
          <w:tcPr>
            <w:tcW w:w="709" w:type="dxa"/>
          </w:tcPr>
          <w:p w:rsidR="009E622C" w:rsidRPr="00E85225" w:rsidRDefault="009E622C" w:rsidP="005E2843">
            <w:pPr>
              <w:jc w:val="center"/>
            </w:pPr>
            <w:r w:rsidRPr="00E85225">
              <w:t>4.1</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67.</w:t>
            </w:r>
          </w:p>
        </w:tc>
        <w:tc>
          <w:tcPr>
            <w:tcW w:w="4619" w:type="dxa"/>
          </w:tcPr>
          <w:p w:rsidR="009E622C" w:rsidRPr="00E85225" w:rsidRDefault="009E622C" w:rsidP="005E2843">
            <w:r w:rsidRPr="00E85225">
              <w:t>Арифметическая прогрессия</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68.</w:t>
            </w:r>
          </w:p>
        </w:tc>
        <w:tc>
          <w:tcPr>
            <w:tcW w:w="4619" w:type="dxa"/>
          </w:tcPr>
          <w:p w:rsidR="009E622C" w:rsidRPr="00E85225" w:rsidRDefault="009E622C" w:rsidP="005E2843">
            <w:r w:rsidRPr="00E85225">
              <w:t xml:space="preserve">Формула </w:t>
            </w:r>
            <w:r w:rsidRPr="00E85225">
              <w:rPr>
                <w:lang w:val="en-US"/>
              </w:rPr>
              <w:t>n</w:t>
            </w:r>
            <w:r w:rsidRPr="00E85225">
              <w:t>-ого члена арифметической прогрессии</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r w:rsidRPr="004D2676">
              <w:t>Обучающее видео, тренировочные задания</w:t>
            </w:r>
            <w:hyperlink r:id="rId137" w:history="1">
              <w:r w:rsidRPr="000F492E">
                <w:rPr>
                  <w:rStyle w:val="a6"/>
                </w:rPr>
                <w:t>https://resh.edu.ru/subject/lesson/2004/start/</w:t>
              </w:r>
            </w:hyperlink>
          </w:p>
        </w:tc>
      </w:tr>
      <w:tr w:rsidR="009E622C" w:rsidRPr="00E85225" w:rsidTr="005E2843">
        <w:tc>
          <w:tcPr>
            <w:tcW w:w="626" w:type="dxa"/>
          </w:tcPr>
          <w:p w:rsidR="009E622C" w:rsidRPr="00E85225" w:rsidRDefault="009E622C" w:rsidP="005E2843">
            <w:r w:rsidRPr="00E85225">
              <w:t>69.</w:t>
            </w:r>
          </w:p>
        </w:tc>
        <w:tc>
          <w:tcPr>
            <w:tcW w:w="4619" w:type="dxa"/>
          </w:tcPr>
          <w:p w:rsidR="009E622C" w:rsidRPr="00E85225" w:rsidRDefault="009E622C" w:rsidP="005E2843">
            <w:r w:rsidRPr="00E85225">
              <w:t>Решение задач на арифметическую прогрессию</w:t>
            </w:r>
          </w:p>
        </w:tc>
        <w:tc>
          <w:tcPr>
            <w:tcW w:w="709" w:type="dxa"/>
          </w:tcPr>
          <w:p w:rsidR="009E622C" w:rsidRPr="00E85225" w:rsidRDefault="009E622C" w:rsidP="005E2843">
            <w:pPr>
              <w:jc w:val="center"/>
            </w:pPr>
            <w:r w:rsidRPr="00E85225">
              <w:t>4.2</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70.</w:t>
            </w:r>
          </w:p>
        </w:tc>
        <w:tc>
          <w:tcPr>
            <w:tcW w:w="4619" w:type="dxa"/>
          </w:tcPr>
          <w:p w:rsidR="009E622C" w:rsidRPr="00E85225" w:rsidRDefault="009E622C" w:rsidP="005E2843">
            <w:pPr>
              <w:ind w:left="-1526" w:right="-393"/>
            </w:pPr>
            <w:r w:rsidRPr="00E85225">
              <w:t xml:space="preserve">                          Вывод формулы суммы </w:t>
            </w:r>
            <w:r w:rsidRPr="00E85225">
              <w:rPr>
                <w:lang w:val="en-US"/>
              </w:rPr>
              <w:t>n</w:t>
            </w:r>
            <w:r w:rsidRPr="00E85225">
              <w:t xml:space="preserve"> первых членов арифметической   пргпрогресси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r w:rsidRPr="004D2676">
              <w:t>Обучающее видео, тренировочные задания</w:t>
            </w:r>
            <w:hyperlink r:id="rId138" w:history="1">
              <w:r w:rsidRPr="000F492E">
                <w:rPr>
                  <w:rStyle w:val="a6"/>
                </w:rPr>
                <w:t>https://resh.edu.ru/subject/lesson/2005/start/</w:t>
              </w:r>
            </w:hyperlink>
          </w:p>
        </w:tc>
      </w:tr>
      <w:tr w:rsidR="009E622C" w:rsidRPr="00E85225" w:rsidTr="005E2843">
        <w:tc>
          <w:tcPr>
            <w:tcW w:w="626" w:type="dxa"/>
          </w:tcPr>
          <w:p w:rsidR="009E622C" w:rsidRPr="00E85225" w:rsidRDefault="009E622C" w:rsidP="005E2843">
            <w:r w:rsidRPr="00E85225">
              <w:t>71.</w:t>
            </w:r>
          </w:p>
        </w:tc>
        <w:tc>
          <w:tcPr>
            <w:tcW w:w="4619" w:type="dxa"/>
          </w:tcPr>
          <w:p w:rsidR="009E622C" w:rsidRPr="00E85225" w:rsidRDefault="009E622C" w:rsidP="005E2843">
            <w:pPr>
              <w:ind w:left="-1526" w:right="-393"/>
            </w:pPr>
            <w:r w:rsidRPr="00E85225">
              <w:t xml:space="preserve">Пол            су   Вычисление  суммы </w:t>
            </w:r>
            <w:r w:rsidRPr="00E85225">
              <w:rPr>
                <w:lang w:val="en-US"/>
              </w:rPr>
              <w:t>n</w:t>
            </w:r>
            <w:r w:rsidRPr="00E85225">
              <w:t xml:space="preserve">  членов арифметической   пргпрогресси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72.</w:t>
            </w:r>
          </w:p>
        </w:tc>
        <w:tc>
          <w:tcPr>
            <w:tcW w:w="4619" w:type="dxa"/>
          </w:tcPr>
          <w:p w:rsidR="009E622C" w:rsidRPr="00E85225" w:rsidRDefault="009E622C" w:rsidP="005E2843">
            <w:r w:rsidRPr="00E85225">
              <w:t xml:space="preserve">Решение задач на вычисление  суммы  членов арифметической   прогрессии                                         </w:t>
            </w:r>
          </w:p>
        </w:tc>
        <w:tc>
          <w:tcPr>
            <w:tcW w:w="709" w:type="dxa"/>
          </w:tcPr>
          <w:p w:rsidR="009E622C" w:rsidRPr="00E85225" w:rsidRDefault="009E622C" w:rsidP="005E2843">
            <w:pPr>
              <w:jc w:val="center"/>
            </w:pPr>
            <w:r w:rsidRPr="00E85225">
              <w:t>4.3</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73.</w:t>
            </w:r>
          </w:p>
        </w:tc>
        <w:tc>
          <w:tcPr>
            <w:tcW w:w="4619" w:type="dxa"/>
          </w:tcPr>
          <w:p w:rsidR="009E622C" w:rsidRPr="00E85225" w:rsidRDefault="009E622C" w:rsidP="005E2843">
            <w:r w:rsidRPr="00E85225">
              <w:t>Геометрическая прогрессия</w:t>
            </w:r>
          </w:p>
        </w:tc>
        <w:tc>
          <w:tcPr>
            <w:tcW w:w="709" w:type="dxa"/>
          </w:tcPr>
          <w:p w:rsidR="009E622C" w:rsidRPr="00E85225" w:rsidRDefault="009E622C" w:rsidP="005E2843">
            <w:pPr>
              <w:jc w:val="center"/>
            </w:pPr>
            <w:r w:rsidRPr="00E85225">
              <w:t>4.4</w:t>
            </w:r>
          </w:p>
        </w:tc>
        <w:tc>
          <w:tcPr>
            <w:tcW w:w="4076" w:type="dxa"/>
          </w:tcPr>
          <w:p w:rsidR="009E622C" w:rsidRPr="00E85225" w:rsidRDefault="009E622C" w:rsidP="005E2843">
            <w:pPr>
              <w:rPr>
                <w:b/>
              </w:rPr>
            </w:pPr>
            <w:r w:rsidRPr="004D2676">
              <w:t>Обучающее видео, тренировочные задания</w:t>
            </w:r>
            <w:hyperlink r:id="rId139" w:history="1">
              <w:r w:rsidRPr="000F492E">
                <w:rPr>
                  <w:rStyle w:val="a6"/>
                </w:rPr>
                <w:t>https://resh.edu.ru/subject/lesson/2007/start/</w:t>
              </w:r>
            </w:hyperlink>
          </w:p>
        </w:tc>
      </w:tr>
      <w:tr w:rsidR="009E622C" w:rsidRPr="00E85225" w:rsidTr="005E2843">
        <w:tc>
          <w:tcPr>
            <w:tcW w:w="626" w:type="dxa"/>
          </w:tcPr>
          <w:p w:rsidR="009E622C" w:rsidRPr="00E85225" w:rsidRDefault="009E622C" w:rsidP="005E2843">
            <w:r w:rsidRPr="00E85225">
              <w:t>74.</w:t>
            </w:r>
          </w:p>
        </w:tc>
        <w:tc>
          <w:tcPr>
            <w:tcW w:w="4619" w:type="dxa"/>
          </w:tcPr>
          <w:p w:rsidR="009E622C" w:rsidRPr="00E85225" w:rsidRDefault="009E622C" w:rsidP="005E2843">
            <w:r w:rsidRPr="00E85225">
              <w:t xml:space="preserve">Формула </w:t>
            </w:r>
            <w:r w:rsidRPr="00E85225">
              <w:rPr>
                <w:lang w:val="en-US"/>
              </w:rPr>
              <w:t>n</w:t>
            </w:r>
            <w:r w:rsidRPr="00E85225">
              <w:t>-ого члена геометрической прогрессии</w:t>
            </w:r>
          </w:p>
        </w:tc>
        <w:tc>
          <w:tcPr>
            <w:tcW w:w="709" w:type="dxa"/>
          </w:tcPr>
          <w:p w:rsidR="009E622C" w:rsidRPr="00E85225" w:rsidRDefault="009E622C" w:rsidP="005E2843">
            <w:pPr>
              <w:jc w:val="center"/>
            </w:pPr>
            <w:r w:rsidRPr="00E85225">
              <w:t>4.4</w:t>
            </w:r>
          </w:p>
        </w:tc>
        <w:tc>
          <w:tcPr>
            <w:tcW w:w="4076" w:type="dxa"/>
          </w:tcPr>
          <w:p w:rsidR="009E622C" w:rsidRPr="00E85225" w:rsidRDefault="009439AD" w:rsidP="005E2843">
            <w:pPr>
              <w:rPr>
                <w:b/>
              </w:rPr>
            </w:pPr>
            <w:hyperlink r:id="rId140" w:history="1">
              <w:r w:rsidR="009E622C" w:rsidRPr="000F492E">
                <w:rPr>
                  <w:rStyle w:val="a6"/>
                </w:rPr>
                <w:t>https://resh.edu.ru/subject/lesson/2008/start/</w:t>
              </w:r>
            </w:hyperlink>
          </w:p>
        </w:tc>
      </w:tr>
      <w:tr w:rsidR="009E622C" w:rsidRPr="00E85225" w:rsidTr="005E2843">
        <w:tc>
          <w:tcPr>
            <w:tcW w:w="626" w:type="dxa"/>
          </w:tcPr>
          <w:p w:rsidR="009E622C" w:rsidRPr="00E85225" w:rsidRDefault="009E622C" w:rsidP="005E2843">
            <w:r w:rsidRPr="00E85225">
              <w:lastRenderedPageBreak/>
              <w:t>75.</w:t>
            </w:r>
          </w:p>
        </w:tc>
        <w:tc>
          <w:tcPr>
            <w:tcW w:w="4619" w:type="dxa"/>
          </w:tcPr>
          <w:p w:rsidR="009E622C" w:rsidRPr="00E85225" w:rsidRDefault="009E622C" w:rsidP="005E2843">
            <w:r w:rsidRPr="00E85225">
              <w:t>Решение задач на геометрическую прогрессию</w:t>
            </w:r>
          </w:p>
        </w:tc>
        <w:tc>
          <w:tcPr>
            <w:tcW w:w="709" w:type="dxa"/>
          </w:tcPr>
          <w:p w:rsidR="009E622C" w:rsidRPr="00E85225" w:rsidRDefault="009E622C" w:rsidP="005E2843">
            <w:pPr>
              <w:jc w:val="center"/>
            </w:pPr>
            <w:r w:rsidRPr="00E85225">
              <w:t>4.4</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76.</w:t>
            </w:r>
          </w:p>
        </w:tc>
        <w:tc>
          <w:tcPr>
            <w:tcW w:w="4619" w:type="dxa"/>
          </w:tcPr>
          <w:p w:rsidR="009E622C" w:rsidRPr="00E85225" w:rsidRDefault="009E622C" w:rsidP="005E2843">
            <w:r w:rsidRPr="00E85225">
              <w:t xml:space="preserve">Вывод формулы суммы </w:t>
            </w:r>
            <w:r w:rsidRPr="00E85225">
              <w:rPr>
                <w:lang w:val="en-US"/>
              </w:rPr>
              <w:t>n</w:t>
            </w:r>
            <w:r w:rsidRPr="00E85225">
              <w:t xml:space="preserve"> первых членов геометрической     прогрессии                                         </w:t>
            </w:r>
          </w:p>
        </w:tc>
        <w:tc>
          <w:tcPr>
            <w:tcW w:w="709" w:type="dxa"/>
          </w:tcPr>
          <w:p w:rsidR="009E622C" w:rsidRPr="00E85225" w:rsidRDefault="009E622C" w:rsidP="005E2843">
            <w:pPr>
              <w:jc w:val="center"/>
            </w:pPr>
            <w:r w:rsidRPr="00E85225">
              <w:t>4.5</w:t>
            </w:r>
          </w:p>
        </w:tc>
        <w:tc>
          <w:tcPr>
            <w:tcW w:w="4076" w:type="dxa"/>
          </w:tcPr>
          <w:p w:rsidR="009E622C" w:rsidRPr="00E85225" w:rsidRDefault="009E622C" w:rsidP="005E2843">
            <w:pPr>
              <w:rPr>
                <w:b/>
              </w:rPr>
            </w:pPr>
            <w:r w:rsidRPr="004D2676">
              <w:t>Обучающее видео, тренировочные задания</w:t>
            </w:r>
            <w:hyperlink r:id="rId141" w:history="1">
              <w:r w:rsidRPr="000F492E">
                <w:rPr>
                  <w:rStyle w:val="a6"/>
                </w:rPr>
                <w:t>https://resh.edu.ru/subject/lesson/1562/start/</w:t>
              </w:r>
            </w:hyperlink>
          </w:p>
        </w:tc>
      </w:tr>
      <w:tr w:rsidR="009E622C" w:rsidRPr="00E85225" w:rsidTr="005E2843">
        <w:tc>
          <w:tcPr>
            <w:tcW w:w="626" w:type="dxa"/>
          </w:tcPr>
          <w:p w:rsidR="009E622C" w:rsidRPr="00E85225" w:rsidRDefault="009E622C" w:rsidP="005E2843">
            <w:r w:rsidRPr="00E85225">
              <w:t>77.</w:t>
            </w:r>
          </w:p>
        </w:tc>
        <w:tc>
          <w:tcPr>
            <w:tcW w:w="4619" w:type="dxa"/>
          </w:tcPr>
          <w:p w:rsidR="009E622C" w:rsidRPr="00E85225" w:rsidRDefault="009E622C" w:rsidP="005E2843">
            <w:r w:rsidRPr="00E85225">
              <w:t xml:space="preserve">Вычисление суммы  членов  геометрической  прогрессии                                         </w:t>
            </w:r>
          </w:p>
        </w:tc>
        <w:tc>
          <w:tcPr>
            <w:tcW w:w="709" w:type="dxa"/>
          </w:tcPr>
          <w:p w:rsidR="009E622C" w:rsidRPr="00E85225" w:rsidRDefault="009E622C" w:rsidP="005E2843">
            <w:pPr>
              <w:jc w:val="center"/>
            </w:pPr>
            <w:r w:rsidRPr="00E85225">
              <w:t>4.5</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78.</w:t>
            </w:r>
          </w:p>
        </w:tc>
        <w:tc>
          <w:tcPr>
            <w:tcW w:w="4619" w:type="dxa"/>
          </w:tcPr>
          <w:p w:rsidR="009E622C" w:rsidRPr="00E85225" w:rsidRDefault="009E622C" w:rsidP="005E2843">
            <w:r w:rsidRPr="00E85225">
              <w:t>Простые проценты</w:t>
            </w:r>
          </w:p>
        </w:tc>
        <w:tc>
          <w:tcPr>
            <w:tcW w:w="709" w:type="dxa"/>
          </w:tcPr>
          <w:p w:rsidR="009E622C" w:rsidRPr="00E85225" w:rsidRDefault="009E622C" w:rsidP="005E2843">
            <w:pPr>
              <w:jc w:val="center"/>
            </w:pPr>
            <w:r w:rsidRPr="00E85225">
              <w:t>4.6</w:t>
            </w:r>
          </w:p>
        </w:tc>
        <w:tc>
          <w:tcPr>
            <w:tcW w:w="4076" w:type="dxa"/>
          </w:tcPr>
          <w:p w:rsidR="009E622C" w:rsidRDefault="009E622C" w:rsidP="005E2843">
            <w:pPr>
              <w:tabs>
                <w:tab w:val="left" w:pos="9250"/>
              </w:tabs>
            </w:pPr>
            <w:r w:rsidRPr="00CD5B4E">
              <w:t>Обучающее видео, тренировочные задания</w:t>
            </w:r>
            <w:hyperlink r:id="rId142" w:history="1">
              <w:r w:rsidRPr="000F492E">
                <w:rPr>
                  <w:rStyle w:val="a6"/>
                </w:rPr>
                <w:t>https://resh.edu.ru/subject/lesson/1318/</w:t>
              </w:r>
            </w:hyperlink>
          </w:p>
          <w:p w:rsidR="009E622C" w:rsidRPr="00E85225" w:rsidRDefault="009439AD" w:rsidP="005E2843">
            <w:pPr>
              <w:rPr>
                <w:b/>
              </w:rPr>
            </w:pPr>
            <w:hyperlink r:id="rId143" w:history="1">
              <w:r w:rsidR="009E622C" w:rsidRPr="000F492E">
                <w:rPr>
                  <w:rStyle w:val="a6"/>
                </w:rPr>
                <w:t>https://resh.edu.ru/subject/lesson/1319/</w:t>
              </w:r>
            </w:hyperlink>
          </w:p>
        </w:tc>
      </w:tr>
      <w:tr w:rsidR="009E622C" w:rsidRPr="00E85225" w:rsidTr="005E2843">
        <w:tc>
          <w:tcPr>
            <w:tcW w:w="626" w:type="dxa"/>
          </w:tcPr>
          <w:p w:rsidR="009E622C" w:rsidRPr="00E85225" w:rsidRDefault="009E622C" w:rsidP="005E2843">
            <w:r w:rsidRPr="00E85225">
              <w:t>79.</w:t>
            </w:r>
          </w:p>
        </w:tc>
        <w:tc>
          <w:tcPr>
            <w:tcW w:w="4619" w:type="dxa"/>
          </w:tcPr>
          <w:p w:rsidR="009E622C" w:rsidRPr="00E85225" w:rsidRDefault="009E622C" w:rsidP="005E2843">
            <w:r w:rsidRPr="00E85225">
              <w:t>Сложные проценты</w:t>
            </w:r>
          </w:p>
        </w:tc>
        <w:tc>
          <w:tcPr>
            <w:tcW w:w="709" w:type="dxa"/>
          </w:tcPr>
          <w:p w:rsidR="009E622C" w:rsidRPr="00E85225" w:rsidRDefault="009E622C" w:rsidP="005E2843">
            <w:pPr>
              <w:jc w:val="center"/>
            </w:pPr>
            <w:r w:rsidRPr="00E85225">
              <w:t>4.6</w:t>
            </w:r>
          </w:p>
        </w:tc>
        <w:tc>
          <w:tcPr>
            <w:tcW w:w="4076" w:type="dxa"/>
          </w:tcPr>
          <w:p w:rsidR="009E622C" w:rsidRPr="00E85225" w:rsidRDefault="009E622C" w:rsidP="005E2843">
            <w:pPr>
              <w:rPr>
                <w:b/>
              </w:rPr>
            </w:pPr>
          </w:p>
        </w:tc>
      </w:tr>
      <w:tr w:rsidR="009E622C" w:rsidRPr="00E85225" w:rsidTr="005E2843">
        <w:tc>
          <w:tcPr>
            <w:tcW w:w="626" w:type="dxa"/>
          </w:tcPr>
          <w:p w:rsidR="009E622C" w:rsidRPr="00E85225" w:rsidRDefault="009E622C" w:rsidP="005E2843">
            <w:r w:rsidRPr="00E85225">
              <w:t>80.</w:t>
            </w:r>
          </w:p>
        </w:tc>
        <w:tc>
          <w:tcPr>
            <w:tcW w:w="4619" w:type="dxa"/>
          </w:tcPr>
          <w:p w:rsidR="009E622C" w:rsidRPr="00E85225" w:rsidRDefault="009E622C" w:rsidP="005E2843">
            <w:r w:rsidRPr="00E85225">
              <w:t>Решение задач на проценты</w:t>
            </w:r>
          </w:p>
        </w:tc>
        <w:tc>
          <w:tcPr>
            <w:tcW w:w="709" w:type="dxa"/>
          </w:tcPr>
          <w:p w:rsidR="009E622C" w:rsidRPr="00E85225" w:rsidRDefault="009E622C" w:rsidP="005E2843">
            <w:pPr>
              <w:jc w:val="center"/>
            </w:pPr>
            <w:r w:rsidRPr="00E85225">
              <w:t>4.6</w:t>
            </w:r>
          </w:p>
        </w:tc>
        <w:tc>
          <w:tcPr>
            <w:tcW w:w="4076" w:type="dxa"/>
          </w:tcPr>
          <w:p w:rsidR="009E622C" w:rsidRPr="00E85225" w:rsidRDefault="009E622C" w:rsidP="005E2843">
            <w:pPr>
              <w:rPr>
                <w:b/>
              </w:rPr>
            </w:pPr>
          </w:p>
        </w:tc>
      </w:tr>
      <w:tr w:rsidR="009E622C" w:rsidRPr="00E85225" w:rsidTr="005E2843">
        <w:trPr>
          <w:trHeight w:val="96"/>
        </w:trPr>
        <w:tc>
          <w:tcPr>
            <w:tcW w:w="626" w:type="dxa"/>
          </w:tcPr>
          <w:p w:rsidR="009E622C" w:rsidRPr="00E85225" w:rsidRDefault="009E622C" w:rsidP="005E2843">
            <w:r w:rsidRPr="00E85225">
              <w:t>81.</w:t>
            </w:r>
          </w:p>
        </w:tc>
        <w:tc>
          <w:tcPr>
            <w:tcW w:w="4619" w:type="dxa"/>
          </w:tcPr>
          <w:p w:rsidR="009E622C" w:rsidRPr="00E85225" w:rsidRDefault="009E622C" w:rsidP="005E2843">
            <w:pPr>
              <w:rPr>
                <w:b/>
              </w:rPr>
            </w:pPr>
            <w:r w:rsidRPr="00E85225">
              <w:rPr>
                <w:b/>
              </w:rPr>
              <w:t>Контрольная работа № 5</w:t>
            </w:r>
          </w:p>
        </w:tc>
        <w:tc>
          <w:tcPr>
            <w:tcW w:w="709" w:type="dxa"/>
          </w:tcPr>
          <w:p w:rsidR="009E622C" w:rsidRPr="00E85225" w:rsidRDefault="009E622C" w:rsidP="005E2843">
            <w:pPr>
              <w:jc w:val="center"/>
              <w:rPr>
                <w:b/>
              </w:rPr>
            </w:pPr>
          </w:p>
        </w:tc>
        <w:tc>
          <w:tcPr>
            <w:tcW w:w="4076" w:type="dxa"/>
          </w:tcPr>
          <w:p w:rsidR="009E622C" w:rsidRPr="00E85225" w:rsidRDefault="009E622C" w:rsidP="005E2843">
            <w:pPr>
              <w:rPr>
                <w:b/>
              </w:rPr>
            </w:pPr>
          </w:p>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Глава 5. Статистические исследования (</w:t>
      </w:r>
      <w:r w:rsidRPr="009E7EC9">
        <w:rPr>
          <w:b/>
          <w:sz w:val="28"/>
          <w:szCs w:val="28"/>
          <w:lang w:val="en-US"/>
        </w:rPr>
        <w:t>8</w:t>
      </w:r>
      <w:r w:rsidRPr="009E7EC9">
        <w:rPr>
          <w:b/>
          <w:sz w:val="28"/>
          <w:szCs w:val="28"/>
        </w:rPr>
        <w:t xml:space="preserve"> часов)                                                                 </w:t>
      </w:r>
    </w:p>
    <w:p w:rsidR="009E622C" w:rsidRPr="009E7EC9" w:rsidRDefault="009E622C" w:rsidP="009E622C">
      <w:pPr>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3377"/>
        <w:gridCol w:w="805"/>
        <w:gridCol w:w="5253"/>
      </w:tblGrid>
      <w:tr w:rsidR="009E622C" w:rsidRPr="00E85225" w:rsidTr="005E2843">
        <w:tc>
          <w:tcPr>
            <w:tcW w:w="709" w:type="dxa"/>
          </w:tcPr>
          <w:p w:rsidR="009E622C" w:rsidRPr="00E85225" w:rsidRDefault="009E622C" w:rsidP="005E2843">
            <w:r w:rsidRPr="00E85225">
              <w:t>82.</w:t>
            </w:r>
          </w:p>
        </w:tc>
        <w:tc>
          <w:tcPr>
            <w:tcW w:w="5528" w:type="dxa"/>
          </w:tcPr>
          <w:p w:rsidR="009E622C" w:rsidRPr="00E85225" w:rsidRDefault="009E622C" w:rsidP="005E2843">
            <w:r w:rsidRPr="00E85225">
              <w:t>Выборочные исследования</w:t>
            </w:r>
          </w:p>
        </w:tc>
        <w:tc>
          <w:tcPr>
            <w:tcW w:w="1134" w:type="dxa"/>
          </w:tcPr>
          <w:p w:rsidR="009E622C" w:rsidRPr="00E85225" w:rsidRDefault="009E622C" w:rsidP="005E2843">
            <w:pPr>
              <w:jc w:val="center"/>
            </w:pPr>
            <w:r w:rsidRPr="00E85225">
              <w:t>5.1.</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83.</w:t>
            </w:r>
          </w:p>
        </w:tc>
        <w:tc>
          <w:tcPr>
            <w:tcW w:w="5528" w:type="dxa"/>
          </w:tcPr>
          <w:p w:rsidR="009E622C" w:rsidRPr="00E85225" w:rsidRDefault="009E622C" w:rsidP="005E2843">
            <w:r w:rsidRPr="00E85225">
              <w:t>Решение задач на обработку материалов выборочных исследований</w:t>
            </w:r>
          </w:p>
        </w:tc>
        <w:tc>
          <w:tcPr>
            <w:tcW w:w="1134" w:type="dxa"/>
          </w:tcPr>
          <w:p w:rsidR="009E622C" w:rsidRPr="00E85225" w:rsidRDefault="009E622C" w:rsidP="005E2843">
            <w:pPr>
              <w:jc w:val="center"/>
            </w:pPr>
            <w:r w:rsidRPr="00E85225">
              <w:t>5.1.</w:t>
            </w:r>
          </w:p>
        </w:tc>
        <w:tc>
          <w:tcPr>
            <w:tcW w:w="2659" w:type="dxa"/>
          </w:tcPr>
          <w:p w:rsidR="009E622C" w:rsidRPr="00E85225" w:rsidRDefault="009439AD" w:rsidP="005E2843">
            <w:hyperlink r:id="rId144" w:history="1">
              <w:r w:rsidR="009E622C" w:rsidRPr="000F492E">
                <w:rPr>
                  <w:rStyle w:val="a6"/>
                </w:rPr>
                <w:t>https://resh.edu.ru/subject/lesson/1556/start/</w:t>
              </w:r>
            </w:hyperlink>
          </w:p>
        </w:tc>
      </w:tr>
      <w:tr w:rsidR="009E622C" w:rsidRPr="00E85225" w:rsidTr="005E2843">
        <w:tc>
          <w:tcPr>
            <w:tcW w:w="709" w:type="dxa"/>
          </w:tcPr>
          <w:p w:rsidR="009E622C" w:rsidRPr="00E85225" w:rsidRDefault="009E622C" w:rsidP="005E2843">
            <w:r w:rsidRPr="00E85225">
              <w:t>84.</w:t>
            </w:r>
          </w:p>
        </w:tc>
        <w:tc>
          <w:tcPr>
            <w:tcW w:w="5528" w:type="dxa"/>
          </w:tcPr>
          <w:p w:rsidR="009E622C" w:rsidRPr="00E85225" w:rsidRDefault="009E622C" w:rsidP="005E2843">
            <w:r w:rsidRPr="00E85225">
              <w:t>Интервальный ряд. Гистограмма.</w:t>
            </w:r>
          </w:p>
        </w:tc>
        <w:tc>
          <w:tcPr>
            <w:tcW w:w="1134" w:type="dxa"/>
          </w:tcPr>
          <w:p w:rsidR="009E622C" w:rsidRPr="00E85225" w:rsidRDefault="009E622C" w:rsidP="005E2843">
            <w:pPr>
              <w:jc w:val="center"/>
            </w:pPr>
            <w:r w:rsidRPr="00E85225">
              <w:t>5.2.</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85.</w:t>
            </w:r>
          </w:p>
        </w:tc>
        <w:tc>
          <w:tcPr>
            <w:tcW w:w="5528" w:type="dxa"/>
          </w:tcPr>
          <w:p w:rsidR="009E622C" w:rsidRPr="00E85225" w:rsidRDefault="009E622C" w:rsidP="005E2843">
            <w:r w:rsidRPr="00E85225">
              <w:t>Построение гистограмм частот</w:t>
            </w:r>
          </w:p>
        </w:tc>
        <w:tc>
          <w:tcPr>
            <w:tcW w:w="1134" w:type="dxa"/>
          </w:tcPr>
          <w:p w:rsidR="009E622C" w:rsidRPr="00E85225" w:rsidRDefault="009E622C" w:rsidP="005E2843">
            <w:pPr>
              <w:jc w:val="center"/>
            </w:pPr>
            <w:r w:rsidRPr="00E85225">
              <w:t>5.2.</w:t>
            </w:r>
          </w:p>
        </w:tc>
        <w:tc>
          <w:tcPr>
            <w:tcW w:w="2659" w:type="dxa"/>
          </w:tcPr>
          <w:p w:rsidR="009E622C" w:rsidRPr="00E85225" w:rsidRDefault="009E622C" w:rsidP="005E2843">
            <w:r w:rsidRPr="00CD5B4E">
              <w:t>Обучающее видео, тренировочные задания</w:t>
            </w:r>
            <w:hyperlink r:id="rId145" w:history="1">
              <w:r w:rsidRPr="000F492E">
                <w:rPr>
                  <w:rStyle w:val="a6"/>
                </w:rPr>
                <w:t>https://resh.edu.ru/subject/lesson/2572/start/</w:t>
              </w:r>
            </w:hyperlink>
          </w:p>
        </w:tc>
      </w:tr>
      <w:tr w:rsidR="009E622C" w:rsidRPr="00E85225" w:rsidTr="005E2843">
        <w:tc>
          <w:tcPr>
            <w:tcW w:w="709" w:type="dxa"/>
          </w:tcPr>
          <w:p w:rsidR="009E622C" w:rsidRPr="00E85225" w:rsidRDefault="009E622C" w:rsidP="005E2843">
            <w:r w:rsidRPr="00E85225">
              <w:t>86.</w:t>
            </w:r>
          </w:p>
        </w:tc>
        <w:tc>
          <w:tcPr>
            <w:tcW w:w="5528" w:type="dxa"/>
          </w:tcPr>
          <w:p w:rsidR="009E622C" w:rsidRPr="00E85225" w:rsidRDefault="009E622C" w:rsidP="005E2843">
            <w:r w:rsidRPr="00E85225">
              <w:t>Характеристики  разброса</w:t>
            </w:r>
          </w:p>
        </w:tc>
        <w:tc>
          <w:tcPr>
            <w:tcW w:w="1134" w:type="dxa"/>
          </w:tcPr>
          <w:p w:rsidR="009E622C" w:rsidRPr="00E85225" w:rsidRDefault="009E622C" w:rsidP="005E2843">
            <w:pPr>
              <w:jc w:val="center"/>
            </w:pPr>
            <w:r w:rsidRPr="00E85225">
              <w:t>5.3.</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87.</w:t>
            </w:r>
          </w:p>
        </w:tc>
        <w:tc>
          <w:tcPr>
            <w:tcW w:w="5528" w:type="dxa"/>
          </w:tcPr>
          <w:p w:rsidR="009E622C" w:rsidRPr="00E85225" w:rsidRDefault="009E622C" w:rsidP="005E2843">
            <w:r w:rsidRPr="00E85225">
              <w:t>Стандартное отклонение числового ряда</w:t>
            </w:r>
          </w:p>
        </w:tc>
        <w:tc>
          <w:tcPr>
            <w:tcW w:w="1134" w:type="dxa"/>
          </w:tcPr>
          <w:p w:rsidR="009E622C" w:rsidRPr="00E85225" w:rsidRDefault="009E622C" w:rsidP="005E2843">
            <w:pPr>
              <w:jc w:val="center"/>
            </w:pPr>
            <w:r w:rsidRPr="00E85225">
              <w:t>5.3</w:t>
            </w: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rPr>
                <w:lang w:val="en-US"/>
              </w:rPr>
              <w:t>88</w:t>
            </w:r>
            <w:r w:rsidRPr="00E85225">
              <w:t>.</w:t>
            </w:r>
          </w:p>
        </w:tc>
        <w:tc>
          <w:tcPr>
            <w:tcW w:w="5528" w:type="dxa"/>
          </w:tcPr>
          <w:p w:rsidR="009E622C" w:rsidRPr="00E85225" w:rsidRDefault="009E622C" w:rsidP="005E2843">
            <w:r w:rsidRPr="00E85225">
              <w:t>Статистическое оценивание и прогноз</w:t>
            </w:r>
          </w:p>
        </w:tc>
        <w:tc>
          <w:tcPr>
            <w:tcW w:w="1134" w:type="dxa"/>
          </w:tcPr>
          <w:p w:rsidR="009E622C" w:rsidRPr="00E85225" w:rsidRDefault="009E622C" w:rsidP="005E2843">
            <w:pPr>
              <w:jc w:val="center"/>
            </w:pPr>
            <w:r w:rsidRPr="00E85225">
              <w:t>5.4</w:t>
            </w:r>
          </w:p>
        </w:tc>
        <w:tc>
          <w:tcPr>
            <w:tcW w:w="2659" w:type="dxa"/>
          </w:tcPr>
          <w:p w:rsidR="009E622C" w:rsidRDefault="009E622C" w:rsidP="005E2843">
            <w:pPr>
              <w:tabs>
                <w:tab w:val="left" w:pos="9250"/>
              </w:tabs>
            </w:pPr>
            <w:r w:rsidRPr="00CD5B4E">
              <w:t>Обучающее видео, тренировочные задания</w:t>
            </w:r>
            <w:hyperlink r:id="rId146" w:history="1">
              <w:r w:rsidRPr="000F492E">
                <w:rPr>
                  <w:rStyle w:val="a6"/>
                </w:rPr>
                <w:t>https://resh.edu.ru/subject/lesson/2120/start/</w:t>
              </w:r>
            </w:hyperlink>
          </w:p>
          <w:p w:rsidR="009E622C" w:rsidRPr="00E85225" w:rsidRDefault="009439AD" w:rsidP="005E2843">
            <w:hyperlink r:id="rId147" w:history="1">
              <w:r w:rsidR="009E622C" w:rsidRPr="000F492E">
                <w:rPr>
                  <w:rStyle w:val="a6"/>
                </w:rPr>
                <w:t>https://resh.edu.ru/subject/lesson/2119/start/</w:t>
              </w:r>
            </w:hyperlink>
          </w:p>
        </w:tc>
      </w:tr>
      <w:tr w:rsidR="009E622C" w:rsidRPr="00E85225" w:rsidTr="005E2843">
        <w:tc>
          <w:tcPr>
            <w:tcW w:w="709" w:type="dxa"/>
          </w:tcPr>
          <w:p w:rsidR="009E622C" w:rsidRPr="00E85225" w:rsidRDefault="009E622C" w:rsidP="005E2843">
            <w:r w:rsidRPr="00E85225">
              <w:t>89.</w:t>
            </w:r>
          </w:p>
        </w:tc>
        <w:tc>
          <w:tcPr>
            <w:tcW w:w="5528" w:type="dxa"/>
          </w:tcPr>
          <w:p w:rsidR="009E622C" w:rsidRPr="00E85225" w:rsidRDefault="009E622C" w:rsidP="005E2843">
            <w:r w:rsidRPr="00E85225">
              <w:t>Прогноз частоты повторений события на основе имеющихся статистических данных</w:t>
            </w:r>
          </w:p>
        </w:tc>
        <w:tc>
          <w:tcPr>
            <w:tcW w:w="1134" w:type="dxa"/>
          </w:tcPr>
          <w:p w:rsidR="009E622C" w:rsidRPr="00E85225" w:rsidRDefault="009E622C" w:rsidP="005E2843">
            <w:pPr>
              <w:jc w:val="center"/>
            </w:pPr>
            <w:r w:rsidRPr="00E85225">
              <w:t>5.4</w:t>
            </w:r>
          </w:p>
        </w:tc>
        <w:tc>
          <w:tcPr>
            <w:tcW w:w="2659" w:type="dxa"/>
          </w:tcPr>
          <w:p w:rsidR="009E622C" w:rsidRPr="00E85225" w:rsidRDefault="009E622C" w:rsidP="005E2843"/>
        </w:tc>
      </w:tr>
    </w:tbl>
    <w:p w:rsidR="009E622C" w:rsidRPr="00E85225" w:rsidRDefault="009E622C" w:rsidP="009E622C">
      <w:pPr>
        <w:rPr>
          <w:b/>
        </w:rPr>
      </w:pPr>
    </w:p>
    <w:p w:rsidR="009E622C" w:rsidRPr="009E7EC9" w:rsidRDefault="009E622C" w:rsidP="009E622C">
      <w:pPr>
        <w:rPr>
          <w:b/>
          <w:sz w:val="28"/>
          <w:szCs w:val="28"/>
        </w:rPr>
      </w:pPr>
      <w:r w:rsidRPr="009E7EC9">
        <w:rPr>
          <w:b/>
          <w:sz w:val="28"/>
          <w:szCs w:val="28"/>
        </w:rPr>
        <w:t xml:space="preserve"> Повторение  (13 часов)</w:t>
      </w:r>
    </w:p>
    <w:p w:rsidR="009E622C" w:rsidRPr="00E85225" w:rsidRDefault="009E622C" w:rsidP="009E622C">
      <w:pPr>
        <w:tabs>
          <w:tab w:val="left" w:pos="5529"/>
        </w:tabs>
        <w:jc w:val="center"/>
        <w:rPr>
          <w:b/>
        </w:rPr>
      </w:pPr>
    </w:p>
    <w:p w:rsidR="009E622C" w:rsidRPr="00E85225" w:rsidRDefault="009E622C" w:rsidP="009E622C">
      <w:pPr>
        <w:tabs>
          <w:tab w:val="left" w:pos="5529"/>
        </w:tabs>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1701"/>
        <w:gridCol w:w="2659"/>
      </w:tblGrid>
      <w:tr w:rsidR="009E622C" w:rsidRPr="00E85225" w:rsidTr="005E2843">
        <w:tc>
          <w:tcPr>
            <w:tcW w:w="709" w:type="dxa"/>
          </w:tcPr>
          <w:p w:rsidR="009E622C" w:rsidRPr="00E85225" w:rsidRDefault="009E622C" w:rsidP="005E2843">
            <w:r w:rsidRPr="00E85225">
              <w:t>90.</w:t>
            </w:r>
          </w:p>
        </w:tc>
        <w:tc>
          <w:tcPr>
            <w:tcW w:w="4961" w:type="dxa"/>
          </w:tcPr>
          <w:p w:rsidR="009E622C" w:rsidRPr="00E85225" w:rsidRDefault="009E622C" w:rsidP="005E2843">
            <w:r w:rsidRPr="00E85225">
              <w:t>Линейные неравенства. Решение линейных неравенств</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91.</w:t>
            </w:r>
          </w:p>
        </w:tc>
        <w:tc>
          <w:tcPr>
            <w:tcW w:w="4961" w:type="dxa"/>
          </w:tcPr>
          <w:p w:rsidR="009E622C" w:rsidRPr="00E85225" w:rsidRDefault="009E622C" w:rsidP="005E2843">
            <w:r w:rsidRPr="00E85225">
              <w:t>Квадратные неравенства. Решение квадратных неравенств</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92.</w:t>
            </w:r>
          </w:p>
        </w:tc>
        <w:tc>
          <w:tcPr>
            <w:tcW w:w="4961" w:type="dxa"/>
          </w:tcPr>
          <w:p w:rsidR="009E622C" w:rsidRPr="00E85225" w:rsidRDefault="009E622C" w:rsidP="005E2843">
            <w:r w:rsidRPr="00E85225">
              <w:t>Построение графика функции у = ах</w:t>
            </w:r>
            <w:r w:rsidRPr="00E85225">
              <w:rPr>
                <w:vertAlign w:val="superscript"/>
              </w:rPr>
              <w:t>2</w:t>
            </w:r>
            <w:r w:rsidRPr="00E85225">
              <w:t>+вх+с</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93.</w:t>
            </w:r>
          </w:p>
        </w:tc>
        <w:tc>
          <w:tcPr>
            <w:tcW w:w="4961" w:type="dxa"/>
          </w:tcPr>
          <w:p w:rsidR="009E622C" w:rsidRPr="00E85225" w:rsidRDefault="009E622C" w:rsidP="005E2843">
            <w:pPr>
              <w:rPr>
                <w:b/>
              </w:rPr>
            </w:pPr>
            <w:r w:rsidRPr="00E85225">
              <w:t>Свойства функции у=ах</w:t>
            </w:r>
            <w:r w:rsidRPr="00E85225">
              <w:rPr>
                <w:vertAlign w:val="superscript"/>
              </w:rPr>
              <w:t>2</w:t>
            </w:r>
            <w:r w:rsidRPr="00E85225">
              <w:t>+вх+с</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94.</w:t>
            </w:r>
          </w:p>
        </w:tc>
        <w:tc>
          <w:tcPr>
            <w:tcW w:w="4961" w:type="dxa"/>
          </w:tcPr>
          <w:p w:rsidR="009E622C" w:rsidRPr="00E85225" w:rsidRDefault="009E622C" w:rsidP="005E2843">
            <w:pPr>
              <w:rPr>
                <w:b/>
              </w:rPr>
            </w:pPr>
            <w:r w:rsidRPr="00E85225">
              <w:t>Рациональные выражения</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95.</w:t>
            </w:r>
          </w:p>
        </w:tc>
        <w:tc>
          <w:tcPr>
            <w:tcW w:w="4961" w:type="dxa"/>
          </w:tcPr>
          <w:p w:rsidR="009E622C" w:rsidRPr="00E85225" w:rsidRDefault="009E622C" w:rsidP="005E2843">
            <w:pPr>
              <w:rPr>
                <w:b/>
              </w:rPr>
            </w:pPr>
            <w:r w:rsidRPr="00E85225">
              <w:t>Решение целых уравнений</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96.</w:t>
            </w:r>
          </w:p>
        </w:tc>
        <w:tc>
          <w:tcPr>
            <w:tcW w:w="4961" w:type="dxa"/>
          </w:tcPr>
          <w:p w:rsidR="009E622C" w:rsidRPr="00E85225" w:rsidRDefault="009E622C" w:rsidP="005E2843">
            <w:pPr>
              <w:rPr>
                <w:b/>
              </w:rPr>
            </w:pPr>
            <w:r w:rsidRPr="00E85225">
              <w:t>Решение дробных уравнений</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97.</w:t>
            </w:r>
          </w:p>
        </w:tc>
        <w:tc>
          <w:tcPr>
            <w:tcW w:w="4961" w:type="dxa"/>
          </w:tcPr>
          <w:p w:rsidR="009E622C" w:rsidRPr="00E85225" w:rsidRDefault="009E622C" w:rsidP="005E2843">
            <w:pPr>
              <w:rPr>
                <w:b/>
              </w:rPr>
            </w:pPr>
            <w:r w:rsidRPr="00E85225">
              <w:t xml:space="preserve">Решение систем уравнений с двумя переменными </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98.</w:t>
            </w:r>
          </w:p>
        </w:tc>
        <w:tc>
          <w:tcPr>
            <w:tcW w:w="4961" w:type="dxa"/>
          </w:tcPr>
          <w:p w:rsidR="009E622C" w:rsidRPr="00E85225" w:rsidRDefault="009E622C" w:rsidP="005E2843">
            <w:r w:rsidRPr="00E85225">
              <w:t>Решение задач на движение</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lastRenderedPageBreak/>
              <w:t>99.</w:t>
            </w:r>
          </w:p>
        </w:tc>
        <w:tc>
          <w:tcPr>
            <w:tcW w:w="4961" w:type="dxa"/>
          </w:tcPr>
          <w:p w:rsidR="009E622C" w:rsidRPr="00E85225" w:rsidRDefault="009E622C" w:rsidP="005E2843">
            <w:r w:rsidRPr="00E85225">
              <w:t>Решение геометрических задач</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100.</w:t>
            </w:r>
          </w:p>
        </w:tc>
        <w:tc>
          <w:tcPr>
            <w:tcW w:w="4961" w:type="dxa"/>
          </w:tcPr>
          <w:p w:rsidR="009E622C" w:rsidRPr="00E85225" w:rsidRDefault="009E622C" w:rsidP="005E2843">
            <w:r w:rsidRPr="00E85225">
              <w:t>Решение задач на проценты</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101.</w:t>
            </w:r>
          </w:p>
        </w:tc>
        <w:tc>
          <w:tcPr>
            <w:tcW w:w="4961" w:type="dxa"/>
          </w:tcPr>
          <w:p w:rsidR="009E622C" w:rsidRPr="00E85225" w:rsidRDefault="009E622C" w:rsidP="005E2843">
            <w:r w:rsidRPr="00E85225">
              <w:t>Решение задач на арифметическую прогрессию</w:t>
            </w:r>
          </w:p>
        </w:tc>
        <w:tc>
          <w:tcPr>
            <w:tcW w:w="1701" w:type="dxa"/>
          </w:tcPr>
          <w:p w:rsidR="009E622C" w:rsidRPr="00E85225" w:rsidRDefault="009E622C" w:rsidP="005E2843">
            <w:pPr>
              <w:jc w:val="center"/>
            </w:pPr>
          </w:p>
        </w:tc>
        <w:tc>
          <w:tcPr>
            <w:tcW w:w="2659" w:type="dxa"/>
          </w:tcPr>
          <w:p w:rsidR="009E622C" w:rsidRPr="00E85225" w:rsidRDefault="009E622C" w:rsidP="005E2843"/>
        </w:tc>
      </w:tr>
      <w:tr w:rsidR="009E622C" w:rsidRPr="00E85225" w:rsidTr="005E2843">
        <w:tc>
          <w:tcPr>
            <w:tcW w:w="709" w:type="dxa"/>
          </w:tcPr>
          <w:p w:rsidR="009E622C" w:rsidRPr="00E85225" w:rsidRDefault="009E622C" w:rsidP="005E2843">
            <w:r w:rsidRPr="00E85225">
              <w:t>102.</w:t>
            </w:r>
          </w:p>
        </w:tc>
        <w:tc>
          <w:tcPr>
            <w:tcW w:w="4961" w:type="dxa"/>
          </w:tcPr>
          <w:p w:rsidR="009E622C" w:rsidRPr="00E85225" w:rsidRDefault="009E622C" w:rsidP="005E2843">
            <w:r w:rsidRPr="00E85225">
              <w:t>Решение задач на геометрическую прогрессию</w:t>
            </w:r>
          </w:p>
        </w:tc>
        <w:tc>
          <w:tcPr>
            <w:tcW w:w="1701" w:type="dxa"/>
          </w:tcPr>
          <w:p w:rsidR="009E622C" w:rsidRPr="00E85225" w:rsidRDefault="009E622C" w:rsidP="005E2843">
            <w:pPr>
              <w:jc w:val="center"/>
            </w:pPr>
          </w:p>
        </w:tc>
        <w:tc>
          <w:tcPr>
            <w:tcW w:w="2659" w:type="dxa"/>
          </w:tcPr>
          <w:p w:rsidR="009E622C" w:rsidRPr="00E85225" w:rsidRDefault="009E622C" w:rsidP="005E2843"/>
        </w:tc>
      </w:tr>
    </w:tbl>
    <w:p w:rsidR="009E622C" w:rsidRDefault="009E622C" w:rsidP="009E622C"/>
    <w:p w:rsidR="009E622C" w:rsidRDefault="009E622C"/>
    <w:p w:rsidR="009E622C" w:rsidRDefault="009E622C" w:rsidP="009E622C">
      <w:pPr>
        <w:rPr>
          <w:b/>
          <w:sz w:val="32"/>
          <w:szCs w:val="32"/>
        </w:rPr>
      </w:pPr>
      <w:r>
        <w:rPr>
          <w:b/>
          <w:sz w:val="32"/>
          <w:szCs w:val="32"/>
        </w:rPr>
        <w:t xml:space="preserve">                           </w:t>
      </w:r>
    </w:p>
    <w:p w:rsidR="009E622C" w:rsidRDefault="009E622C" w:rsidP="009E622C">
      <w:pPr>
        <w:rPr>
          <w:b/>
          <w:sz w:val="32"/>
          <w:szCs w:val="32"/>
        </w:rPr>
      </w:pPr>
      <w:r>
        <w:rPr>
          <w:b/>
          <w:sz w:val="32"/>
          <w:szCs w:val="32"/>
        </w:rPr>
        <w:t xml:space="preserve">                                           Геометрия.</w:t>
      </w:r>
      <w:r w:rsidRPr="00E16722">
        <w:rPr>
          <w:b/>
          <w:sz w:val="32"/>
          <w:szCs w:val="32"/>
        </w:rPr>
        <w:t xml:space="preserve"> </w:t>
      </w:r>
      <w:r>
        <w:rPr>
          <w:b/>
          <w:sz w:val="32"/>
          <w:szCs w:val="32"/>
        </w:rPr>
        <w:t>9 класс.</w:t>
      </w:r>
    </w:p>
    <w:p w:rsidR="009E622C" w:rsidRDefault="009E622C" w:rsidP="009E622C">
      <w:pPr>
        <w:rPr>
          <w:b/>
          <w:sz w:val="32"/>
          <w:szCs w:val="32"/>
        </w:rPr>
      </w:pPr>
    </w:p>
    <w:p w:rsidR="009E622C" w:rsidRDefault="009E622C" w:rsidP="009E622C">
      <w:pPr>
        <w:rPr>
          <w:b/>
          <w:sz w:val="32"/>
          <w:szCs w:val="32"/>
        </w:rPr>
      </w:pPr>
    </w:p>
    <w:tbl>
      <w:tblPr>
        <w:tblStyle w:val="a5"/>
        <w:tblW w:w="10632" w:type="dxa"/>
        <w:tblInd w:w="-1026" w:type="dxa"/>
        <w:tblLook w:val="04A0"/>
      </w:tblPr>
      <w:tblGrid>
        <w:gridCol w:w="992"/>
        <w:gridCol w:w="5529"/>
        <w:gridCol w:w="1559"/>
        <w:gridCol w:w="2552"/>
      </w:tblGrid>
      <w:tr w:rsidR="009E622C" w:rsidRPr="00E16722" w:rsidTr="005E2843">
        <w:tc>
          <w:tcPr>
            <w:tcW w:w="992" w:type="dxa"/>
          </w:tcPr>
          <w:p w:rsidR="009E622C" w:rsidRPr="00E16722" w:rsidRDefault="009E622C" w:rsidP="005E2843">
            <w:pPr>
              <w:jc w:val="center"/>
              <w:rPr>
                <w:b/>
                <w:sz w:val="24"/>
                <w:szCs w:val="24"/>
              </w:rPr>
            </w:pPr>
            <w:r w:rsidRPr="00E16722">
              <w:rPr>
                <w:b/>
                <w:sz w:val="24"/>
                <w:szCs w:val="24"/>
              </w:rPr>
              <w:t>№ урока</w:t>
            </w:r>
          </w:p>
        </w:tc>
        <w:tc>
          <w:tcPr>
            <w:tcW w:w="5529" w:type="dxa"/>
          </w:tcPr>
          <w:p w:rsidR="009E622C" w:rsidRPr="00E16722" w:rsidRDefault="009E622C" w:rsidP="005E2843">
            <w:pPr>
              <w:jc w:val="center"/>
              <w:rPr>
                <w:b/>
                <w:sz w:val="24"/>
                <w:szCs w:val="24"/>
              </w:rPr>
            </w:pPr>
            <w:r w:rsidRPr="00E16722">
              <w:rPr>
                <w:b/>
                <w:sz w:val="24"/>
                <w:szCs w:val="24"/>
              </w:rPr>
              <w:t>Содержание материала</w:t>
            </w:r>
          </w:p>
        </w:tc>
        <w:tc>
          <w:tcPr>
            <w:tcW w:w="1559" w:type="dxa"/>
            <w:tcBorders>
              <w:right w:val="single" w:sz="4" w:space="0" w:color="auto"/>
            </w:tcBorders>
          </w:tcPr>
          <w:p w:rsidR="009E622C" w:rsidRPr="00E16722" w:rsidRDefault="009E622C" w:rsidP="005E2843">
            <w:pPr>
              <w:jc w:val="center"/>
              <w:rPr>
                <w:b/>
                <w:sz w:val="24"/>
                <w:szCs w:val="24"/>
              </w:rPr>
            </w:pPr>
            <w:r w:rsidRPr="00E16722">
              <w:rPr>
                <w:b/>
                <w:sz w:val="24"/>
                <w:szCs w:val="24"/>
              </w:rPr>
              <w:t>№ пункта</w:t>
            </w:r>
          </w:p>
        </w:tc>
        <w:tc>
          <w:tcPr>
            <w:tcW w:w="2552" w:type="dxa"/>
            <w:tcBorders>
              <w:left w:val="single" w:sz="4" w:space="0" w:color="auto"/>
            </w:tcBorders>
          </w:tcPr>
          <w:p w:rsidR="009E622C" w:rsidRPr="00E16722" w:rsidRDefault="009E622C" w:rsidP="005E2843">
            <w:pPr>
              <w:jc w:val="center"/>
              <w:rPr>
                <w:b/>
                <w:sz w:val="24"/>
                <w:szCs w:val="24"/>
              </w:rPr>
            </w:pPr>
          </w:p>
        </w:tc>
      </w:tr>
    </w:tbl>
    <w:p w:rsidR="009E622C" w:rsidRDefault="009E622C" w:rsidP="009E622C">
      <w:pPr>
        <w:rPr>
          <w:b/>
          <w:sz w:val="28"/>
          <w:szCs w:val="28"/>
        </w:rPr>
      </w:pPr>
    </w:p>
    <w:p w:rsidR="009E622C" w:rsidRPr="00E16722" w:rsidRDefault="009E622C" w:rsidP="009E622C">
      <w:pPr>
        <w:rPr>
          <w:b/>
          <w:sz w:val="28"/>
          <w:szCs w:val="28"/>
        </w:rPr>
      </w:pPr>
      <w:r w:rsidRPr="00E16722">
        <w:rPr>
          <w:b/>
          <w:sz w:val="28"/>
          <w:szCs w:val="28"/>
        </w:rPr>
        <w:t>Глава 9. Векторы                         (8 часов)</w:t>
      </w:r>
    </w:p>
    <w:tbl>
      <w:tblPr>
        <w:tblStyle w:val="a5"/>
        <w:tblW w:w="10632" w:type="dxa"/>
        <w:tblInd w:w="-1026" w:type="dxa"/>
        <w:tblLook w:val="04A0"/>
      </w:tblPr>
      <w:tblGrid>
        <w:gridCol w:w="711"/>
        <w:gridCol w:w="3887"/>
        <w:gridCol w:w="1201"/>
        <w:gridCol w:w="4833"/>
      </w:tblGrid>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p>
        </w:tc>
        <w:tc>
          <w:tcPr>
            <w:tcW w:w="5529" w:type="dxa"/>
          </w:tcPr>
          <w:p w:rsidR="009E622C" w:rsidRPr="00E16722" w:rsidRDefault="009E622C" w:rsidP="005E2843">
            <w:pPr>
              <w:rPr>
                <w:sz w:val="24"/>
                <w:szCs w:val="24"/>
              </w:rPr>
            </w:pPr>
            <w:r w:rsidRPr="00E16722">
              <w:rPr>
                <w:sz w:val="24"/>
                <w:szCs w:val="24"/>
              </w:rPr>
              <w:t>Понятие вектора. Равенство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п.7</w:t>
            </w:r>
            <w:r>
              <w:rPr>
                <w:sz w:val="24"/>
                <w:szCs w:val="24"/>
              </w:rPr>
              <w:t>9-80</w:t>
            </w:r>
          </w:p>
        </w:tc>
        <w:tc>
          <w:tcPr>
            <w:tcW w:w="2552" w:type="dxa"/>
            <w:tcBorders>
              <w:left w:val="single" w:sz="4" w:space="0" w:color="auto"/>
            </w:tcBorders>
          </w:tcPr>
          <w:p w:rsidR="009E622C" w:rsidRPr="00E16722" w:rsidRDefault="009E622C" w:rsidP="005E2843">
            <w:pPr>
              <w:jc w:val="center"/>
              <w:rPr>
                <w:sz w:val="24"/>
                <w:szCs w:val="24"/>
              </w:rPr>
            </w:pPr>
            <w:r w:rsidRPr="00CD5B4E">
              <w:t>Обучающее видео, тренировочные задания</w:t>
            </w:r>
            <w:hyperlink r:id="rId148" w:history="1">
              <w:r w:rsidRPr="000F492E">
                <w:rPr>
                  <w:rStyle w:val="a6"/>
                </w:rPr>
                <w:t>https://resh.edu.ru/subject/lesson/2506/start/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2</w:t>
            </w:r>
          </w:p>
        </w:tc>
        <w:tc>
          <w:tcPr>
            <w:tcW w:w="5529" w:type="dxa"/>
          </w:tcPr>
          <w:p w:rsidR="009E622C" w:rsidRPr="00E16722" w:rsidRDefault="009E622C" w:rsidP="005E2843">
            <w:pPr>
              <w:rPr>
                <w:sz w:val="24"/>
                <w:szCs w:val="24"/>
              </w:rPr>
            </w:pPr>
            <w:r w:rsidRPr="00E16722">
              <w:rPr>
                <w:sz w:val="24"/>
                <w:szCs w:val="24"/>
              </w:rPr>
              <w:t>Откладывание вектора от данной точки</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81</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3</w:t>
            </w:r>
          </w:p>
        </w:tc>
        <w:tc>
          <w:tcPr>
            <w:tcW w:w="5529" w:type="dxa"/>
          </w:tcPr>
          <w:p w:rsidR="009E622C" w:rsidRPr="00E16722" w:rsidRDefault="009E622C" w:rsidP="005E2843">
            <w:pPr>
              <w:rPr>
                <w:sz w:val="24"/>
                <w:szCs w:val="24"/>
              </w:rPr>
            </w:pPr>
            <w:r w:rsidRPr="00E16722">
              <w:rPr>
                <w:sz w:val="24"/>
                <w:szCs w:val="24"/>
              </w:rPr>
              <w:t>Сложение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82-84</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4</w:t>
            </w:r>
          </w:p>
        </w:tc>
        <w:tc>
          <w:tcPr>
            <w:tcW w:w="5529" w:type="dxa"/>
          </w:tcPr>
          <w:p w:rsidR="009E622C" w:rsidRPr="00E16722" w:rsidRDefault="009E622C" w:rsidP="005E2843">
            <w:pPr>
              <w:rPr>
                <w:sz w:val="24"/>
                <w:szCs w:val="24"/>
              </w:rPr>
            </w:pPr>
            <w:r w:rsidRPr="00E16722">
              <w:rPr>
                <w:sz w:val="24"/>
                <w:szCs w:val="24"/>
              </w:rPr>
              <w:t>Вычитание векторов.</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5</w:t>
            </w:r>
          </w:p>
        </w:tc>
        <w:tc>
          <w:tcPr>
            <w:tcW w:w="2552" w:type="dxa"/>
            <w:tcBorders>
              <w:left w:val="single" w:sz="4" w:space="0" w:color="auto"/>
            </w:tcBorders>
          </w:tcPr>
          <w:p w:rsidR="009E622C" w:rsidRPr="00E16722" w:rsidRDefault="009E622C" w:rsidP="005E2843">
            <w:pPr>
              <w:jc w:val="center"/>
              <w:rPr>
                <w:sz w:val="24"/>
                <w:szCs w:val="24"/>
              </w:rPr>
            </w:pPr>
            <w:r w:rsidRPr="00040A6F">
              <w:t>Обучающее видео, тренировочные задания</w:t>
            </w:r>
            <w:hyperlink r:id="rId149" w:history="1">
              <w:r w:rsidRPr="000F492E">
                <w:rPr>
                  <w:rStyle w:val="a6"/>
                </w:rPr>
                <w:t>https://resh.edu.ru/subject/lesson/2733/start/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5</w:t>
            </w:r>
          </w:p>
        </w:tc>
        <w:tc>
          <w:tcPr>
            <w:tcW w:w="5529" w:type="dxa"/>
          </w:tcPr>
          <w:p w:rsidR="009E622C" w:rsidRPr="00E16722" w:rsidRDefault="009E622C" w:rsidP="005E2843">
            <w:pPr>
              <w:rPr>
                <w:sz w:val="24"/>
                <w:szCs w:val="24"/>
              </w:rPr>
            </w:pPr>
            <w:r w:rsidRPr="00E16722">
              <w:rPr>
                <w:sz w:val="24"/>
                <w:szCs w:val="24"/>
              </w:rPr>
              <w:t>Решение задач на сложение и вычитание векторов.</w:t>
            </w:r>
          </w:p>
        </w:tc>
        <w:tc>
          <w:tcPr>
            <w:tcW w:w="1559" w:type="dxa"/>
            <w:tcBorders>
              <w:right w:val="single" w:sz="4" w:space="0" w:color="auto"/>
            </w:tcBorders>
          </w:tcPr>
          <w:p w:rsidR="009E622C" w:rsidRPr="00E16722" w:rsidRDefault="009E622C" w:rsidP="005E2843">
            <w:pPr>
              <w:jc w:val="center"/>
              <w:rPr>
                <w:sz w:val="24"/>
                <w:szCs w:val="24"/>
              </w:rPr>
            </w:pPr>
            <w:r>
              <w:rPr>
                <w:sz w:val="24"/>
                <w:szCs w:val="24"/>
              </w:rPr>
              <w:t>п.</w:t>
            </w:r>
            <w:r w:rsidRPr="00E16722">
              <w:rPr>
                <w:sz w:val="24"/>
                <w:szCs w:val="24"/>
              </w:rPr>
              <w:t>82</w:t>
            </w:r>
            <w:r>
              <w:rPr>
                <w:sz w:val="24"/>
                <w:szCs w:val="24"/>
              </w:rPr>
              <w:t>-85</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6</w:t>
            </w:r>
          </w:p>
        </w:tc>
        <w:tc>
          <w:tcPr>
            <w:tcW w:w="5529" w:type="dxa"/>
          </w:tcPr>
          <w:p w:rsidR="009E622C" w:rsidRPr="00E16722" w:rsidRDefault="009E622C" w:rsidP="005E2843">
            <w:pPr>
              <w:rPr>
                <w:sz w:val="24"/>
                <w:szCs w:val="24"/>
              </w:rPr>
            </w:pPr>
            <w:r w:rsidRPr="00E16722">
              <w:rPr>
                <w:sz w:val="24"/>
                <w:szCs w:val="24"/>
              </w:rPr>
              <w:t>Умножение вектора на число.</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6</w:t>
            </w:r>
          </w:p>
        </w:tc>
        <w:tc>
          <w:tcPr>
            <w:tcW w:w="2552" w:type="dxa"/>
            <w:tcBorders>
              <w:left w:val="single" w:sz="4" w:space="0" w:color="auto"/>
            </w:tcBorders>
          </w:tcPr>
          <w:p w:rsidR="009E622C" w:rsidRPr="00E16722" w:rsidRDefault="009E622C" w:rsidP="005E2843">
            <w:pPr>
              <w:jc w:val="center"/>
              <w:rPr>
                <w:sz w:val="24"/>
                <w:szCs w:val="24"/>
              </w:rPr>
            </w:pPr>
            <w:r w:rsidRPr="00040A6F">
              <w:t xml:space="preserve">Обучающее видео, тренировочные задания </w:t>
            </w:r>
            <w:hyperlink r:id="rId150" w:history="1">
              <w:r w:rsidRPr="000F492E">
                <w:rPr>
                  <w:rStyle w:val="a6"/>
                </w:rPr>
                <w:t>https://resh.edu.ru/subject/lesson/3037/start/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7</w:t>
            </w:r>
          </w:p>
        </w:tc>
        <w:tc>
          <w:tcPr>
            <w:tcW w:w="5529" w:type="dxa"/>
          </w:tcPr>
          <w:p w:rsidR="009E622C" w:rsidRPr="00E16722" w:rsidRDefault="009E622C" w:rsidP="005E2843">
            <w:pPr>
              <w:rPr>
                <w:sz w:val="24"/>
                <w:szCs w:val="24"/>
              </w:rPr>
            </w:pPr>
            <w:r w:rsidRPr="00E16722">
              <w:rPr>
                <w:sz w:val="24"/>
                <w:szCs w:val="24"/>
              </w:rPr>
              <w:t>Применение векторов к решению задач</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7</w:t>
            </w:r>
          </w:p>
        </w:tc>
        <w:tc>
          <w:tcPr>
            <w:tcW w:w="2552" w:type="dxa"/>
            <w:tcBorders>
              <w:left w:val="single" w:sz="4" w:space="0" w:color="auto"/>
            </w:tcBorders>
          </w:tcPr>
          <w:p w:rsidR="009E622C" w:rsidRPr="00E16722" w:rsidRDefault="009E622C" w:rsidP="005E2843">
            <w:pPr>
              <w:jc w:val="center"/>
              <w:rPr>
                <w:sz w:val="24"/>
                <w:szCs w:val="24"/>
              </w:rPr>
            </w:pPr>
            <w:r w:rsidRPr="00CD5B4E">
              <w:t>Обучающее видео, тренировочные задания</w:t>
            </w:r>
            <w:hyperlink r:id="rId151" w:history="1">
              <w:r w:rsidRPr="000F492E">
                <w:rPr>
                  <w:rStyle w:val="a6"/>
                </w:rPr>
                <w:t>https://resh.edu.ru/subject/lesson/2507/start/</w:t>
              </w:r>
            </w:hyperlink>
          </w:p>
        </w:tc>
      </w:tr>
      <w:tr w:rsidR="009E622C" w:rsidRPr="00E16722" w:rsidTr="005E2843">
        <w:tc>
          <w:tcPr>
            <w:tcW w:w="992" w:type="dxa"/>
          </w:tcPr>
          <w:p w:rsidR="009E622C" w:rsidRPr="00E16722" w:rsidRDefault="009E622C" w:rsidP="005E2843">
            <w:pPr>
              <w:ind w:left="-426" w:firstLine="426"/>
              <w:jc w:val="center"/>
              <w:rPr>
                <w:sz w:val="24"/>
                <w:szCs w:val="24"/>
              </w:rPr>
            </w:pPr>
            <w:r w:rsidRPr="00E16722">
              <w:rPr>
                <w:sz w:val="24"/>
                <w:szCs w:val="24"/>
              </w:rPr>
              <w:t>8</w:t>
            </w:r>
          </w:p>
        </w:tc>
        <w:tc>
          <w:tcPr>
            <w:tcW w:w="5529" w:type="dxa"/>
          </w:tcPr>
          <w:p w:rsidR="009E622C" w:rsidRPr="00E16722" w:rsidRDefault="009E622C" w:rsidP="005E2843">
            <w:pPr>
              <w:rPr>
                <w:sz w:val="24"/>
                <w:szCs w:val="24"/>
              </w:rPr>
            </w:pPr>
            <w:r w:rsidRPr="00E16722">
              <w:rPr>
                <w:sz w:val="24"/>
                <w:szCs w:val="24"/>
              </w:rPr>
              <w:t>Средняя линия трапеции.</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8</w:t>
            </w:r>
          </w:p>
        </w:tc>
        <w:tc>
          <w:tcPr>
            <w:tcW w:w="2552" w:type="dxa"/>
            <w:tcBorders>
              <w:left w:val="single" w:sz="4" w:space="0" w:color="auto"/>
            </w:tcBorders>
          </w:tcPr>
          <w:p w:rsidR="009E622C" w:rsidRPr="00E16722" w:rsidRDefault="009E622C" w:rsidP="005E2843">
            <w:pPr>
              <w:jc w:val="center"/>
              <w:rPr>
                <w:sz w:val="24"/>
                <w:szCs w:val="24"/>
              </w:rPr>
            </w:pPr>
          </w:p>
        </w:tc>
      </w:tr>
    </w:tbl>
    <w:p w:rsidR="009E622C" w:rsidRPr="00E16722" w:rsidRDefault="009E622C" w:rsidP="009E622C"/>
    <w:p w:rsidR="009E622C" w:rsidRPr="00E16722" w:rsidRDefault="009E622C" w:rsidP="009E622C">
      <w:pPr>
        <w:rPr>
          <w:b/>
          <w:sz w:val="28"/>
          <w:szCs w:val="28"/>
        </w:rPr>
      </w:pPr>
      <w:r w:rsidRPr="00E16722">
        <w:rPr>
          <w:b/>
          <w:sz w:val="28"/>
          <w:szCs w:val="28"/>
        </w:rPr>
        <w:t>Глава 10. Метод координат       (10 часов)</w:t>
      </w:r>
    </w:p>
    <w:tbl>
      <w:tblPr>
        <w:tblStyle w:val="a5"/>
        <w:tblW w:w="10632" w:type="dxa"/>
        <w:tblInd w:w="-1026" w:type="dxa"/>
        <w:tblLook w:val="04A0"/>
      </w:tblPr>
      <w:tblGrid>
        <w:gridCol w:w="744"/>
        <w:gridCol w:w="3881"/>
        <w:gridCol w:w="1174"/>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9</w:t>
            </w:r>
          </w:p>
        </w:tc>
        <w:tc>
          <w:tcPr>
            <w:tcW w:w="5529" w:type="dxa"/>
          </w:tcPr>
          <w:p w:rsidR="009E622C" w:rsidRPr="00E16722" w:rsidRDefault="009E622C" w:rsidP="005E2843">
            <w:pPr>
              <w:rPr>
                <w:sz w:val="24"/>
                <w:szCs w:val="24"/>
              </w:rPr>
            </w:pPr>
            <w:r w:rsidRPr="00E16722">
              <w:rPr>
                <w:sz w:val="24"/>
                <w:szCs w:val="24"/>
              </w:rPr>
              <w:t>Разложение вектора по двум неколлинеарным векторам</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п.8</w:t>
            </w:r>
            <w:r>
              <w:rPr>
                <w:sz w:val="24"/>
                <w:szCs w:val="24"/>
              </w:rPr>
              <w:t>9</w:t>
            </w:r>
          </w:p>
        </w:tc>
        <w:tc>
          <w:tcPr>
            <w:tcW w:w="2552" w:type="dxa"/>
            <w:tcBorders>
              <w:left w:val="single" w:sz="4" w:space="0" w:color="auto"/>
            </w:tcBorders>
          </w:tcPr>
          <w:p w:rsidR="009E622C" w:rsidRPr="00E16722" w:rsidRDefault="009E622C" w:rsidP="005E2843">
            <w:pPr>
              <w:jc w:val="center"/>
              <w:rPr>
                <w:sz w:val="24"/>
                <w:szCs w:val="24"/>
              </w:rPr>
            </w:pPr>
            <w:r w:rsidRPr="00040A6F">
              <w:t>Обучающее видео, тренировочные задания</w:t>
            </w:r>
            <w:hyperlink r:id="rId152" w:history="1">
              <w:r w:rsidRPr="000F492E">
                <w:rPr>
                  <w:rStyle w:val="a6"/>
                </w:rPr>
                <w:t>https://resh.edu.ru/subject/lesson/3038/start/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10</w:t>
            </w:r>
          </w:p>
        </w:tc>
        <w:tc>
          <w:tcPr>
            <w:tcW w:w="5529" w:type="dxa"/>
          </w:tcPr>
          <w:p w:rsidR="009E622C" w:rsidRPr="00E16722" w:rsidRDefault="009E622C" w:rsidP="005E2843">
            <w:pPr>
              <w:rPr>
                <w:sz w:val="24"/>
                <w:szCs w:val="24"/>
              </w:rPr>
            </w:pPr>
            <w:r w:rsidRPr="00E16722">
              <w:rPr>
                <w:sz w:val="24"/>
                <w:szCs w:val="24"/>
              </w:rPr>
              <w:t>Координаты вектора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11</w:t>
            </w:r>
          </w:p>
        </w:tc>
        <w:tc>
          <w:tcPr>
            <w:tcW w:w="5529" w:type="dxa"/>
          </w:tcPr>
          <w:p w:rsidR="009E622C" w:rsidRPr="00E16722" w:rsidRDefault="009E622C" w:rsidP="005E2843">
            <w:pPr>
              <w:rPr>
                <w:sz w:val="24"/>
                <w:szCs w:val="24"/>
              </w:rPr>
            </w:pPr>
            <w:r w:rsidRPr="00E16722">
              <w:rPr>
                <w:sz w:val="24"/>
                <w:szCs w:val="24"/>
              </w:rPr>
              <w:t>Связь между координатами вектора и координатами его начала и конца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12</w:t>
            </w:r>
          </w:p>
        </w:tc>
        <w:tc>
          <w:tcPr>
            <w:tcW w:w="5529" w:type="dxa"/>
          </w:tcPr>
          <w:p w:rsidR="009E622C" w:rsidRPr="00E16722" w:rsidRDefault="009E622C" w:rsidP="005E2843">
            <w:pPr>
              <w:rPr>
                <w:sz w:val="24"/>
                <w:szCs w:val="24"/>
              </w:rPr>
            </w:pPr>
            <w:r w:rsidRPr="00E16722">
              <w:rPr>
                <w:sz w:val="24"/>
                <w:szCs w:val="24"/>
              </w:rPr>
              <w:t>Простейшие задачи в координатах. Координаты середины отрезка. Длина вектора.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92</w:t>
            </w:r>
          </w:p>
        </w:tc>
        <w:tc>
          <w:tcPr>
            <w:tcW w:w="2552" w:type="dxa"/>
            <w:tcBorders>
              <w:left w:val="single" w:sz="4" w:space="0" w:color="auto"/>
            </w:tcBorders>
          </w:tcPr>
          <w:p w:rsidR="009E622C" w:rsidRPr="00E16722" w:rsidRDefault="009E622C" w:rsidP="005E2843">
            <w:pPr>
              <w:jc w:val="center"/>
              <w:rPr>
                <w:b/>
                <w:sz w:val="24"/>
                <w:szCs w:val="24"/>
              </w:rPr>
            </w:pPr>
            <w:r w:rsidRPr="00CD5B4E">
              <w:t>Обучающее видео, тренировочные задания</w:t>
            </w:r>
            <w:hyperlink r:id="rId153" w:history="1">
              <w:r w:rsidRPr="000F492E">
                <w:rPr>
                  <w:rStyle w:val="a6"/>
                </w:rPr>
                <w:t>https://resh.edu.ru/subject/lesson/2508/start/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13</w:t>
            </w:r>
          </w:p>
        </w:tc>
        <w:tc>
          <w:tcPr>
            <w:tcW w:w="5529" w:type="dxa"/>
          </w:tcPr>
          <w:p w:rsidR="009E622C" w:rsidRPr="00E16722" w:rsidRDefault="009E622C" w:rsidP="005E2843">
            <w:pPr>
              <w:rPr>
                <w:sz w:val="24"/>
                <w:szCs w:val="24"/>
              </w:rPr>
            </w:pPr>
            <w:r w:rsidRPr="00E16722">
              <w:rPr>
                <w:sz w:val="24"/>
                <w:szCs w:val="24"/>
              </w:rPr>
              <w:t>Решение задач в координатах</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92</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14</w:t>
            </w:r>
          </w:p>
        </w:tc>
        <w:tc>
          <w:tcPr>
            <w:tcW w:w="5529" w:type="dxa"/>
          </w:tcPr>
          <w:p w:rsidR="009E622C" w:rsidRPr="00E16722" w:rsidRDefault="009E622C" w:rsidP="005E2843">
            <w:pPr>
              <w:rPr>
                <w:sz w:val="24"/>
                <w:szCs w:val="24"/>
              </w:rPr>
            </w:pPr>
            <w:r w:rsidRPr="00E16722">
              <w:rPr>
                <w:sz w:val="24"/>
                <w:szCs w:val="24"/>
              </w:rPr>
              <w:t>Уравнение линии на плоскости. Уравнение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3-94</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15</w:t>
            </w:r>
          </w:p>
        </w:tc>
        <w:tc>
          <w:tcPr>
            <w:tcW w:w="5529" w:type="dxa"/>
          </w:tcPr>
          <w:p w:rsidR="009E622C" w:rsidRPr="00E16722" w:rsidRDefault="009E622C" w:rsidP="005E2843">
            <w:pPr>
              <w:rPr>
                <w:sz w:val="24"/>
                <w:szCs w:val="24"/>
              </w:rPr>
            </w:pPr>
            <w:r w:rsidRPr="00E16722">
              <w:rPr>
                <w:sz w:val="24"/>
                <w:szCs w:val="24"/>
              </w:rPr>
              <w:t>Уравнение</w:t>
            </w:r>
            <w:r>
              <w:rPr>
                <w:sz w:val="24"/>
                <w:szCs w:val="24"/>
              </w:rPr>
              <w:t xml:space="preserve"> </w:t>
            </w:r>
            <w:r w:rsidRPr="00E16722">
              <w:rPr>
                <w:sz w:val="24"/>
                <w:szCs w:val="24"/>
              </w:rPr>
              <w:t xml:space="preserve"> прямой</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5</w:t>
            </w:r>
          </w:p>
        </w:tc>
        <w:tc>
          <w:tcPr>
            <w:tcW w:w="2552" w:type="dxa"/>
            <w:tcBorders>
              <w:left w:val="single" w:sz="4" w:space="0" w:color="auto"/>
            </w:tcBorders>
          </w:tcPr>
          <w:p w:rsidR="009E622C" w:rsidRPr="00E16722" w:rsidRDefault="009439AD" w:rsidP="005E2843">
            <w:pPr>
              <w:jc w:val="center"/>
              <w:rPr>
                <w:b/>
                <w:sz w:val="24"/>
                <w:szCs w:val="24"/>
              </w:rPr>
            </w:pPr>
            <w:hyperlink r:id="rId154" w:history="1">
              <w:r w:rsidR="009E622C" w:rsidRPr="000F492E">
                <w:rPr>
                  <w:rStyle w:val="a6"/>
                </w:rPr>
                <w:t>https://resh.edu.ru/subject/lesson/2033/start/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16</w:t>
            </w:r>
          </w:p>
        </w:tc>
        <w:tc>
          <w:tcPr>
            <w:tcW w:w="5529" w:type="dxa"/>
          </w:tcPr>
          <w:p w:rsidR="009E622C" w:rsidRPr="00E16722" w:rsidRDefault="009E622C" w:rsidP="005E2843">
            <w:pPr>
              <w:rPr>
                <w:sz w:val="24"/>
                <w:szCs w:val="24"/>
              </w:rPr>
            </w:pPr>
            <w:r>
              <w:rPr>
                <w:sz w:val="24"/>
                <w:szCs w:val="24"/>
              </w:rPr>
              <w:t>Взаимное расположение двух окружностей</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п.9</w:t>
            </w:r>
            <w:r>
              <w:rPr>
                <w:sz w:val="24"/>
                <w:szCs w:val="24"/>
              </w:rPr>
              <w:t>6</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17</w:t>
            </w:r>
          </w:p>
        </w:tc>
        <w:tc>
          <w:tcPr>
            <w:tcW w:w="5529" w:type="dxa"/>
          </w:tcPr>
          <w:p w:rsidR="009E622C" w:rsidRPr="00E16722" w:rsidRDefault="009E622C" w:rsidP="005E2843">
            <w:pPr>
              <w:rPr>
                <w:sz w:val="24"/>
                <w:szCs w:val="24"/>
              </w:rPr>
            </w:pPr>
            <w:r>
              <w:rPr>
                <w:sz w:val="24"/>
                <w:szCs w:val="24"/>
              </w:rPr>
              <w:t>Применение  метода  коорд</w:t>
            </w:r>
            <w:r w:rsidRPr="00E16722">
              <w:rPr>
                <w:sz w:val="24"/>
                <w:szCs w:val="24"/>
              </w:rPr>
              <w:t>инат при решении задач</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п.8</w:t>
            </w:r>
            <w:r>
              <w:rPr>
                <w:sz w:val="24"/>
                <w:szCs w:val="24"/>
              </w:rPr>
              <w:t>9-96</w:t>
            </w:r>
          </w:p>
        </w:tc>
        <w:tc>
          <w:tcPr>
            <w:tcW w:w="2552" w:type="dxa"/>
            <w:tcBorders>
              <w:left w:val="single" w:sz="4" w:space="0" w:color="auto"/>
            </w:tcBorders>
          </w:tcPr>
          <w:p w:rsidR="009E622C" w:rsidRPr="00E16722" w:rsidRDefault="009E622C" w:rsidP="005E2843">
            <w:pPr>
              <w:jc w:val="center"/>
              <w:rPr>
                <w:b/>
                <w:sz w:val="24"/>
                <w:szCs w:val="24"/>
              </w:rPr>
            </w:pPr>
            <w:r w:rsidRPr="00AA43F0">
              <w:t xml:space="preserve">Обучающее видео, тренировочные задания </w:t>
            </w:r>
            <w:hyperlink r:id="rId155" w:history="1">
              <w:r w:rsidRPr="000F492E">
                <w:rPr>
                  <w:rStyle w:val="a6"/>
                </w:rPr>
                <w:t>https://resh.edu.ru/subject/lesson/3039/start/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r>
              <w:rPr>
                <w:sz w:val="24"/>
                <w:szCs w:val="24"/>
              </w:rPr>
              <w:t>8</w:t>
            </w:r>
          </w:p>
        </w:tc>
        <w:tc>
          <w:tcPr>
            <w:tcW w:w="5529" w:type="dxa"/>
          </w:tcPr>
          <w:p w:rsidR="009E622C" w:rsidRPr="00EA519F" w:rsidRDefault="009E622C" w:rsidP="005E2843">
            <w:pPr>
              <w:rPr>
                <w:b/>
                <w:sz w:val="24"/>
                <w:szCs w:val="24"/>
              </w:rPr>
            </w:pPr>
            <w:r w:rsidRPr="00EA519F">
              <w:rPr>
                <w:b/>
                <w:sz w:val="24"/>
                <w:szCs w:val="24"/>
              </w:rPr>
              <w:t>Контрольная работа №1.</w:t>
            </w:r>
          </w:p>
        </w:tc>
        <w:tc>
          <w:tcPr>
            <w:tcW w:w="1559" w:type="dxa"/>
            <w:tcBorders>
              <w:right w:val="single" w:sz="4" w:space="0" w:color="auto"/>
            </w:tcBorders>
          </w:tcPr>
          <w:p w:rsidR="009E622C" w:rsidRPr="00E16722" w:rsidRDefault="009E622C" w:rsidP="005E2843">
            <w:pPr>
              <w:rPr>
                <w:b/>
                <w:sz w:val="24"/>
                <w:szCs w:val="24"/>
              </w:rPr>
            </w:pPr>
          </w:p>
        </w:tc>
        <w:tc>
          <w:tcPr>
            <w:tcW w:w="2552" w:type="dxa"/>
            <w:tcBorders>
              <w:left w:val="single" w:sz="4" w:space="0" w:color="auto"/>
            </w:tcBorders>
          </w:tcPr>
          <w:p w:rsidR="009E622C" w:rsidRPr="00E16722" w:rsidRDefault="009E622C" w:rsidP="005E2843">
            <w:pPr>
              <w:rPr>
                <w:b/>
                <w:sz w:val="24"/>
                <w:szCs w:val="24"/>
              </w:rPr>
            </w:pPr>
          </w:p>
        </w:tc>
      </w:tr>
    </w:tbl>
    <w:p w:rsidR="009E622C" w:rsidRDefault="009E622C" w:rsidP="009E622C">
      <w:pPr>
        <w:jc w:val="center"/>
        <w:rPr>
          <w:b/>
        </w:rPr>
      </w:pPr>
    </w:p>
    <w:p w:rsidR="009E622C" w:rsidRPr="00E16722" w:rsidRDefault="009E622C" w:rsidP="009E622C">
      <w:pPr>
        <w:rPr>
          <w:b/>
          <w:sz w:val="28"/>
          <w:szCs w:val="28"/>
        </w:rPr>
      </w:pPr>
      <w:r w:rsidRPr="00E16722">
        <w:rPr>
          <w:b/>
          <w:sz w:val="28"/>
          <w:szCs w:val="28"/>
        </w:rPr>
        <w:t xml:space="preserve">Глава11. Соотношения между сторонами и углами треугольника. </w:t>
      </w:r>
      <w:r>
        <w:rPr>
          <w:b/>
          <w:sz w:val="28"/>
          <w:szCs w:val="28"/>
        </w:rPr>
        <w:t xml:space="preserve">                     Скалярное произведение векторов             (12 часов)</w:t>
      </w:r>
    </w:p>
    <w:tbl>
      <w:tblPr>
        <w:tblStyle w:val="a5"/>
        <w:tblW w:w="10632" w:type="dxa"/>
        <w:tblInd w:w="-1026" w:type="dxa"/>
        <w:tblLook w:val="04A0"/>
      </w:tblPr>
      <w:tblGrid>
        <w:gridCol w:w="715"/>
        <w:gridCol w:w="312"/>
        <w:gridCol w:w="3580"/>
        <w:gridCol w:w="1192"/>
        <w:gridCol w:w="4833"/>
      </w:tblGrid>
      <w:tr w:rsidR="009E622C" w:rsidRPr="00E16722" w:rsidTr="005E2843">
        <w:tc>
          <w:tcPr>
            <w:tcW w:w="992" w:type="dxa"/>
          </w:tcPr>
          <w:p w:rsidR="009E622C" w:rsidRPr="00E16722" w:rsidRDefault="009E622C" w:rsidP="005E2843">
            <w:pPr>
              <w:jc w:val="center"/>
              <w:rPr>
                <w:sz w:val="24"/>
                <w:szCs w:val="24"/>
              </w:rPr>
            </w:pPr>
            <w:r w:rsidRPr="00E16722">
              <w:rPr>
                <w:sz w:val="24"/>
                <w:szCs w:val="24"/>
              </w:rPr>
              <w:t>1</w:t>
            </w:r>
            <w:r>
              <w:rPr>
                <w:sz w:val="24"/>
                <w:szCs w:val="24"/>
              </w:rPr>
              <w:t>9</w:t>
            </w:r>
          </w:p>
        </w:tc>
        <w:tc>
          <w:tcPr>
            <w:tcW w:w="5529" w:type="dxa"/>
            <w:gridSpan w:val="2"/>
          </w:tcPr>
          <w:p w:rsidR="009E622C" w:rsidRPr="00E16722" w:rsidRDefault="009E622C" w:rsidP="005E2843">
            <w:pPr>
              <w:rPr>
                <w:sz w:val="24"/>
                <w:szCs w:val="24"/>
              </w:rPr>
            </w:pPr>
            <w:r w:rsidRPr="00E16722">
              <w:rPr>
                <w:sz w:val="24"/>
                <w:szCs w:val="24"/>
              </w:rPr>
              <w:t>Синус, косинус и тангенс угла. Основное тригонометрическое тождество.</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п.9</w:t>
            </w:r>
            <w:r>
              <w:rPr>
                <w:sz w:val="24"/>
                <w:szCs w:val="24"/>
              </w:rPr>
              <w:t>7-98</w:t>
            </w:r>
          </w:p>
        </w:tc>
        <w:tc>
          <w:tcPr>
            <w:tcW w:w="2552" w:type="dxa"/>
            <w:tcBorders>
              <w:left w:val="single" w:sz="4" w:space="0" w:color="auto"/>
            </w:tcBorders>
          </w:tcPr>
          <w:p w:rsidR="009E622C" w:rsidRPr="00E16722" w:rsidRDefault="009E622C" w:rsidP="005E2843">
            <w:pPr>
              <w:jc w:val="center"/>
              <w:rPr>
                <w:sz w:val="24"/>
                <w:szCs w:val="24"/>
              </w:rPr>
            </w:pPr>
            <w:r w:rsidRPr="00937264">
              <w:t xml:space="preserve">Обучающее видео, тренировочные задания </w:t>
            </w:r>
            <w:hyperlink r:id="rId156" w:history="1">
              <w:r w:rsidRPr="000F492E">
                <w:rPr>
                  <w:rStyle w:val="a6"/>
                </w:rPr>
                <w:t>https://resh.edu.ru/subject/lesson/2509/start/</w:t>
              </w:r>
            </w:hyperlink>
          </w:p>
        </w:tc>
      </w:tr>
      <w:tr w:rsidR="009E622C" w:rsidRPr="00E16722" w:rsidTr="005E2843">
        <w:tc>
          <w:tcPr>
            <w:tcW w:w="992" w:type="dxa"/>
          </w:tcPr>
          <w:p w:rsidR="009E622C" w:rsidRPr="00E16722" w:rsidRDefault="009E622C" w:rsidP="005E2843">
            <w:pPr>
              <w:jc w:val="center"/>
              <w:rPr>
                <w:sz w:val="24"/>
                <w:szCs w:val="24"/>
              </w:rPr>
            </w:pPr>
            <w:r w:rsidRPr="00E16722">
              <w:rPr>
                <w:sz w:val="24"/>
                <w:szCs w:val="24"/>
              </w:rPr>
              <w:t>2</w:t>
            </w:r>
            <w:r>
              <w:rPr>
                <w:sz w:val="24"/>
                <w:szCs w:val="24"/>
              </w:rPr>
              <w:t>0</w:t>
            </w:r>
          </w:p>
        </w:tc>
        <w:tc>
          <w:tcPr>
            <w:tcW w:w="5529" w:type="dxa"/>
            <w:gridSpan w:val="2"/>
          </w:tcPr>
          <w:p w:rsidR="009E622C" w:rsidRPr="00E16722" w:rsidRDefault="009E622C" w:rsidP="005E2843">
            <w:pPr>
              <w:rPr>
                <w:sz w:val="24"/>
                <w:szCs w:val="24"/>
              </w:rPr>
            </w:pPr>
            <w:r w:rsidRPr="00E16722">
              <w:rPr>
                <w:sz w:val="24"/>
                <w:szCs w:val="24"/>
              </w:rPr>
              <w:t>Формулы для вычисления координат точки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 9</w:t>
            </w:r>
            <w:r>
              <w:rPr>
                <w:sz w:val="24"/>
                <w:szCs w:val="24"/>
              </w:rPr>
              <w:t>9</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21</w:t>
            </w:r>
          </w:p>
        </w:tc>
        <w:tc>
          <w:tcPr>
            <w:tcW w:w="5529" w:type="dxa"/>
            <w:gridSpan w:val="2"/>
          </w:tcPr>
          <w:p w:rsidR="009E622C" w:rsidRPr="00E16722" w:rsidRDefault="009E622C" w:rsidP="005E2843">
            <w:pPr>
              <w:rPr>
                <w:sz w:val="24"/>
                <w:szCs w:val="24"/>
              </w:rPr>
            </w:pPr>
            <w:r w:rsidRPr="00E16722">
              <w:rPr>
                <w:sz w:val="24"/>
                <w:szCs w:val="24"/>
              </w:rPr>
              <w:t>Теорема о площади треугольника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22</w:t>
            </w:r>
          </w:p>
        </w:tc>
        <w:tc>
          <w:tcPr>
            <w:tcW w:w="5529" w:type="dxa"/>
            <w:gridSpan w:val="2"/>
          </w:tcPr>
          <w:p w:rsidR="009E622C" w:rsidRPr="00E16722" w:rsidRDefault="009E622C" w:rsidP="005E2843">
            <w:pPr>
              <w:rPr>
                <w:sz w:val="24"/>
                <w:szCs w:val="24"/>
              </w:rPr>
            </w:pPr>
            <w:r w:rsidRPr="00E16722">
              <w:rPr>
                <w:sz w:val="24"/>
                <w:szCs w:val="24"/>
              </w:rPr>
              <w:t>Теорема синусов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23</w:t>
            </w:r>
          </w:p>
        </w:tc>
        <w:tc>
          <w:tcPr>
            <w:tcW w:w="5529" w:type="dxa"/>
            <w:gridSpan w:val="2"/>
          </w:tcPr>
          <w:p w:rsidR="009E622C" w:rsidRPr="00E16722" w:rsidRDefault="009E622C" w:rsidP="005E2843">
            <w:pPr>
              <w:rPr>
                <w:sz w:val="24"/>
                <w:szCs w:val="24"/>
              </w:rPr>
            </w:pPr>
            <w:r w:rsidRPr="00E16722">
              <w:rPr>
                <w:sz w:val="24"/>
                <w:szCs w:val="24"/>
              </w:rPr>
              <w:t>Теорема косинусов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102</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24</w:t>
            </w:r>
          </w:p>
        </w:tc>
        <w:tc>
          <w:tcPr>
            <w:tcW w:w="5529" w:type="dxa"/>
            <w:gridSpan w:val="2"/>
          </w:tcPr>
          <w:p w:rsidR="009E622C" w:rsidRPr="00E16722" w:rsidRDefault="009E622C" w:rsidP="005E2843">
            <w:pPr>
              <w:rPr>
                <w:sz w:val="24"/>
                <w:szCs w:val="24"/>
              </w:rPr>
            </w:pPr>
            <w:r w:rsidRPr="00E16722">
              <w:rPr>
                <w:sz w:val="24"/>
                <w:szCs w:val="24"/>
              </w:rPr>
              <w:t>Решение треугольников по двум сторонам и углу между ними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103</w:t>
            </w:r>
          </w:p>
        </w:tc>
        <w:tc>
          <w:tcPr>
            <w:tcW w:w="2552" w:type="dxa"/>
            <w:tcBorders>
              <w:left w:val="single" w:sz="4" w:space="0" w:color="auto"/>
            </w:tcBorders>
          </w:tcPr>
          <w:p w:rsidR="009E622C" w:rsidRPr="00E16722" w:rsidRDefault="009E622C" w:rsidP="005E2843">
            <w:pPr>
              <w:rPr>
                <w:b/>
                <w:sz w:val="24"/>
                <w:szCs w:val="24"/>
              </w:rPr>
            </w:pPr>
            <w:r w:rsidRPr="00937264">
              <w:t>Обучающее видео, тренировочные задания</w:t>
            </w:r>
            <w:hyperlink r:id="rId157" w:history="1">
              <w:r w:rsidRPr="000F492E">
                <w:rPr>
                  <w:rStyle w:val="a6"/>
                </w:rPr>
                <w:t>https://resh.edu.ru/subject/lesson/2034/start/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25</w:t>
            </w:r>
          </w:p>
        </w:tc>
        <w:tc>
          <w:tcPr>
            <w:tcW w:w="5529" w:type="dxa"/>
            <w:gridSpan w:val="2"/>
          </w:tcPr>
          <w:p w:rsidR="009E622C" w:rsidRPr="00E16722" w:rsidRDefault="009E622C" w:rsidP="005E2843">
            <w:pPr>
              <w:rPr>
                <w:sz w:val="24"/>
                <w:szCs w:val="24"/>
              </w:rPr>
            </w:pPr>
            <w:r w:rsidRPr="00E16722">
              <w:rPr>
                <w:sz w:val="24"/>
                <w:szCs w:val="24"/>
              </w:rPr>
              <w:t>Решение треугольников по стороне и прилежащим к ней углам и по трем сторонам.</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103</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26</w:t>
            </w:r>
          </w:p>
        </w:tc>
        <w:tc>
          <w:tcPr>
            <w:tcW w:w="5529" w:type="dxa"/>
            <w:gridSpan w:val="2"/>
            <w:tcBorders>
              <w:bottom w:val="single" w:sz="4" w:space="0" w:color="auto"/>
            </w:tcBorders>
          </w:tcPr>
          <w:p w:rsidR="009E622C" w:rsidRPr="00E16722" w:rsidRDefault="009E622C" w:rsidP="005E2843">
            <w:pPr>
              <w:rPr>
                <w:sz w:val="24"/>
                <w:szCs w:val="24"/>
              </w:rPr>
            </w:pPr>
            <w:r w:rsidRPr="00E16722">
              <w:rPr>
                <w:sz w:val="24"/>
                <w:szCs w:val="24"/>
              </w:rPr>
              <w:t>Применение тригонометрических формул при измерительных работах на местности</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4</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r w:rsidRPr="00937264">
              <w:t>Обучающее видео, тренировочные задания</w:t>
            </w:r>
            <w:hyperlink r:id="rId158" w:history="1">
              <w:r w:rsidRPr="000F492E">
                <w:rPr>
                  <w:rStyle w:val="a6"/>
                </w:rPr>
                <w:t>https://resh.edu.ru/subject/lesson/2040/start/</w:t>
              </w:r>
            </w:hyperlink>
          </w:p>
        </w:tc>
      </w:tr>
      <w:tr w:rsidR="009E622C" w:rsidRPr="00E16722" w:rsidTr="005E2843">
        <w:trPr>
          <w:trHeight w:val="55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27</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Угол между векторами. Скалярное произведение векторов</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5-106</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r w:rsidRPr="00937264">
              <w:t>Обучающее видео, тренировочные задания</w:t>
            </w:r>
            <w:hyperlink r:id="rId159" w:history="1">
              <w:r w:rsidRPr="000F492E">
                <w:rPr>
                  <w:rStyle w:val="a6"/>
                </w:rPr>
                <w:t>https://resh.edu.ru/subject/lesson/2038/start/</w:t>
              </w:r>
            </w:hyperlink>
          </w:p>
        </w:tc>
      </w:tr>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28</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Скалярное произведение в координатах. Свойства скалярного произведения векторов</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7-108</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t>29</w:t>
            </w:r>
          </w:p>
        </w:tc>
        <w:tc>
          <w:tcPr>
            <w:tcW w:w="5529" w:type="dxa"/>
            <w:gridSpan w:val="2"/>
            <w:tcBorders>
              <w:top w:val="single" w:sz="4" w:space="0" w:color="auto"/>
            </w:tcBorders>
          </w:tcPr>
          <w:p w:rsidR="009E622C" w:rsidRPr="00E16722" w:rsidRDefault="009E622C" w:rsidP="005E2843">
            <w:pPr>
              <w:rPr>
                <w:sz w:val="24"/>
                <w:szCs w:val="24"/>
              </w:rPr>
            </w:pPr>
            <w:r w:rsidRPr="00E16722">
              <w:rPr>
                <w:sz w:val="24"/>
                <w:szCs w:val="24"/>
              </w:rPr>
              <w:t>Применение скалярного произведения векторов к решению задач</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п.10</w:t>
            </w:r>
            <w:r>
              <w:rPr>
                <w:sz w:val="24"/>
                <w:szCs w:val="24"/>
              </w:rPr>
              <w:t>5-108</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r w:rsidRPr="00937264">
              <w:t>Обучающее видео, тренировочные задания</w:t>
            </w:r>
            <w:hyperlink r:id="rId160" w:history="1">
              <w:r w:rsidRPr="000F492E">
                <w:rPr>
                  <w:rStyle w:val="a6"/>
                </w:rPr>
                <w:t>https://resh.edu.ru/subject/lesson/2511/start/</w:t>
              </w:r>
            </w:hyperlink>
          </w:p>
        </w:tc>
      </w:tr>
      <w:tr w:rsidR="009E622C" w:rsidRPr="00E16722" w:rsidTr="005E2843">
        <w:tblPrEx>
          <w:tblLook w:val="0000"/>
        </w:tblPrEx>
        <w:trPr>
          <w:trHeight w:val="405"/>
        </w:trPr>
        <w:tc>
          <w:tcPr>
            <w:tcW w:w="1548" w:type="dxa"/>
            <w:gridSpan w:val="2"/>
          </w:tcPr>
          <w:p w:rsidR="009E622C" w:rsidRPr="00E16722" w:rsidRDefault="009E622C" w:rsidP="005E2843">
            <w:pPr>
              <w:jc w:val="center"/>
              <w:rPr>
                <w:sz w:val="24"/>
                <w:szCs w:val="24"/>
              </w:rPr>
            </w:pPr>
            <w:r>
              <w:rPr>
                <w:sz w:val="24"/>
                <w:szCs w:val="24"/>
              </w:rPr>
              <w:t>30</w:t>
            </w:r>
          </w:p>
        </w:tc>
        <w:tc>
          <w:tcPr>
            <w:tcW w:w="4973" w:type="dxa"/>
          </w:tcPr>
          <w:p w:rsidR="009E622C" w:rsidRPr="00EA519F" w:rsidRDefault="009E622C" w:rsidP="005E2843">
            <w:pPr>
              <w:rPr>
                <w:b/>
                <w:sz w:val="24"/>
                <w:szCs w:val="24"/>
              </w:rPr>
            </w:pPr>
            <w:r w:rsidRPr="00EA519F">
              <w:rPr>
                <w:b/>
                <w:sz w:val="24"/>
                <w:szCs w:val="24"/>
              </w:rPr>
              <w:t>Контрольная работа №2</w:t>
            </w:r>
          </w:p>
        </w:tc>
        <w:tc>
          <w:tcPr>
            <w:tcW w:w="1559" w:type="dxa"/>
          </w:tcPr>
          <w:p w:rsidR="009E622C" w:rsidRPr="00E16722" w:rsidRDefault="009E622C" w:rsidP="005E2843">
            <w:pPr>
              <w:rPr>
                <w:sz w:val="24"/>
                <w:szCs w:val="24"/>
              </w:rPr>
            </w:pPr>
          </w:p>
        </w:tc>
        <w:tc>
          <w:tcPr>
            <w:tcW w:w="2552" w:type="dxa"/>
          </w:tcPr>
          <w:p w:rsidR="009E622C" w:rsidRPr="00E16722" w:rsidRDefault="009E622C" w:rsidP="005E2843">
            <w:pPr>
              <w:rPr>
                <w:sz w:val="24"/>
                <w:szCs w:val="24"/>
              </w:rPr>
            </w:pPr>
          </w:p>
        </w:tc>
      </w:tr>
    </w:tbl>
    <w:p w:rsidR="009E622C" w:rsidRPr="00E16722" w:rsidRDefault="009E622C" w:rsidP="009E622C"/>
    <w:p w:rsidR="009E622C" w:rsidRPr="00FB128C" w:rsidRDefault="009E622C" w:rsidP="009E622C">
      <w:pPr>
        <w:rPr>
          <w:b/>
          <w:sz w:val="28"/>
          <w:szCs w:val="28"/>
        </w:rPr>
      </w:pPr>
      <w:r w:rsidRPr="00FB128C">
        <w:rPr>
          <w:b/>
          <w:sz w:val="28"/>
          <w:szCs w:val="28"/>
        </w:rPr>
        <w:t>Глава 12. Д</w:t>
      </w:r>
      <w:r>
        <w:rPr>
          <w:b/>
          <w:sz w:val="28"/>
          <w:szCs w:val="28"/>
        </w:rPr>
        <w:t>лина окружности и площадь круга       (</w:t>
      </w:r>
      <w:r w:rsidRPr="00FB128C">
        <w:rPr>
          <w:b/>
          <w:sz w:val="28"/>
          <w:szCs w:val="28"/>
        </w:rPr>
        <w:t>12 часов</w:t>
      </w:r>
      <w:r>
        <w:rPr>
          <w:b/>
          <w:sz w:val="28"/>
          <w:szCs w:val="28"/>
        </w:rPr>
        <w:t>)</w:t>
      </w:r>
    </w:p>
    <w:tbl>
      <w:tblPr>
        <w:tblStyle w:val="a5"/>
        <w:tblW w:w="10632" w:type="dxa"/>
        <w:tblInd w:w="-1026" w:type="dxa"/>
        <w:tblLook w:val="04A0"/>
      </w:tblPr>
      <w:tblGrid>
        <w:gridCol w:w="736"/>
        <w:gridCol w:w="311"/>
        <w:gridCol w:w="3535"/>
        <w:gridCol w:w="1217"/>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1</w:t>
            </w:r>
          </w:p>
        </w:tc>
        <w:tc>
          <w:tcPr>
            <w:tcW w:w="5529" w:type="dxa"/>
            <w:gridSpan w:val="2"/>
          </w:tcPr>
          <w:p w:rsidR="009E622C" w:rsidRPr="00E16722" w:rsidRDefault="009E622C" w:rsidP="005E2843">
            <w:pPr>
              <w:rPr>
                <w:sz w:val="24"/>
                <w:szCs w:val="24"/>
              </w:rPr>
            </w:pPr>
            <w:r w:rsidRPr="00E16722">
              <w:rPr>
                <w:sz w:val="24"/>
                <w:szCs w:val="24"/>
              </w:rPr>
              <w:t>Правильный многоугольник. Формула для вычисления угла правильного многоугольника</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п.10</w:t>
            </w:r>
            <w:r>
              <w:rPr>
                <w:sz w:val="24"/>
                <w:szCs w:val="24"/>
              </w:rPr>
              <w:t>9</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2</w:t>
            </w:r>
          </w:p>
        </w:tc>
        <w:tc>
          <w:tcPr>
            <w:tcW w:w="5529" w:type="dxa"/>
            <w:gridSpan w:val="2"/>
          </w:tcPr>
          <w:p w:rsidR="009E622C" w:rsidRPr="00E16722" w:rsidRDefault="009E622C" w:rsidP="005E2843">
            <w:pPr>
              <w:rPr>
                <w:sz w:val="24"/>
                <w:szCs w:val="24"/>
              </w:rPr>
            </w:pPr>
            <w:r w:rsidRPr="00E16722">
              <w:rPr>
                <w:sz w:val="24"/>
                <w:szCs w:val="24"/>
              </w:rPr>
              <w:t>Окружность, описанная около правильного многоугольника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 1</w:t>
            </w:r>
            <w:r>
              <w:rPr>
                <w:sz w:val="24"/>
                <w:szCs w:val="24"/>
              </w:rPr>
              <w:t>10</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3</w:t>
            </w:r>
          </w:p>
        </w:tc>
        <w:tc>
          <w:tcPr>
            <w:tcW w:w="5529" w:type="dxa"/>
            <w:gridSpan w:val="2"/>
          </w:tcPr>
          <w:p w:rsidR="009E622C" w:rsidRPr="00E16722" w:rsidRDefault="009E622C" w:rsidP="005E2843">
            <w:pPr>
              <w:rPr>
                <w:sz w:val="24"/>
                <w:szCs w:val="24"/>
              </w:rPr>
            </w:pPr>
            <w:r w:rsidRPr="00E16722">
              <w:rPr>
                <w:sz w:val="24"/>
                <w:szCs w:val="24"/>
              </w:rPr>
              <w:t>Окружность, вписанная в правильный многоугольник</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11</w:t>
            </w:r>
          </w:p>
        </w:tc>
        <w:tc>
          <w:tcPr>
            <w:tcW w:w="2552" w:type="dxa"/>
            <w:tcBorders>
              <w:left w:val="single" w:sz="4" w:space="0" w:color="auto"/>
            </w:tcBorders>
          </w:tcPr>
          <w:p w:rsidR="009E622C" w:rsidRPr="00E16722" w:rsidRDefault="009439AD" w:rsidP="005E2843">
            <w:pPr>
              <w:jc w:val="center"/>
              <w:rPr>
                <w:b/>
                <w:sz w:val="24"/>
                <w:szCs w:val="24"/>
              </w:rPr>
            </w:pPr>
            <w:hyperlink r:id="rId161" w:history="1">
              <w:r w:rsidR="009E622C" w:rsidRPr="000F492E">
                <w:rPr>
                  <w:rStyle w:val="a6"/>
                </w:rPr>
                <w:t>https://resh.edu.ru/subject/lesson/2037/start/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4</w:t>
            </w:r>
          </w:p>
        </w:tc>
        <w:tc>
          <w:tcPr>
            <w:tcW w:w="5529" w:type="dxa"/>
            <w:gridSpan w:val="2"/>
          </w:tcPr>
          <w:p w:rsidR="009E622C" w:rsidRPr="00E16722" w:rsidRDefault="009E622C" w:rsidP="005E2843">
            <w:pPr>
              <w:rPr>
                <w:sz w:val="24"/>
                <w:szCs w:val="24"/>
              </w:rPr>
            </w:pPr>
            <w:r w:rsidRPr="00E16722">
              <w:rPr>
                <w:sz w:val="24"/>
                <w:szCs w:val="24"/>
              </w:rPr>
              <w:t>Формулы для вычисления площади правильного многоугольника, его стороны и радиуса вписанной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12</w:t>
            </w:r>
          </w:p>
        </w:tc>
        <w:tc>
          <w:tcPr>
            <w:tcW w:w="2552" w:type="dxa"/>
            <w:tcBorders>
              <w:left w:val="single" w:sz="4" w:space="0" w:color="auto"/>
            </w:tcBorders>
          </w:tcPr>
          <w:p w:rsidR="009E622C" w:rsidRPr="00E16722" w:rsidRDefault="009E622C" w:rsidP="005E2843">
            <w:pPr>
              <w:jc w:val="center"/>
              <w:rPr>
                <w:b/>
                <w:sz w:val="24"/>
                <w:szCs w:val="24"/>
              </w:rPr>
            </w:pPr>
            <w:r>
              <w:t xml:space="preserve">Обучающее видео </w:t>
            </w:r>
            <w:hyperlink r:id="rId162" w:history="1">
              <w:r w:rsidRPr="000F492E">
                <w:rPr>
                  <w:rStyle w:val="a6"/>
                </w:rPr>
                <w:t>https://resh.edu.ru/subject/lesson/2512/start/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5</w:t>
            </w:r>
          </w:p>
        </w:tc>
        <w:tc>
          <w:tcPr>
            <w:tcW w:w="5529" w:type="dxa"/>
            <w:gridSpan w:val="2"/>
          </w:tcPr>
          <w:p w:rsidR="009E622C" w:rsidRPr="00E16722" w:rsidRDefault="009E622C" w:rsidP="005E2843">
            <w:pPr>
              <w:rPr>
                <w:sz w:val="24"/>
                <w:szCs w:val="24"/>
              </w:rPr>
            </w:pPr>
            <w:r w:rsidRPr="00E16722">
              <w:rPr>
                <w:sz w:val="24"/>
                <w:szCs w:val="24"/>
              </w:rPr>
              <w:t>Построение правильных многоугольников</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13</w:t>
            </w:r>
          </w:p>
        </w:tc>
        <w:tc>
          <w:tcPr>
            <w:tcW w:w="2552" w:type="dxa"/>
            <w:tcBorders>
              <w:left w:val="single" w:sz="4" w:space="0" w:color="auto"/>
            </w:tcBorders>
          </w:tcPr>
          <w:p w:rsidR="009E622C" w:rsidRPr="00E16722" w:rsidRDefault="009E622C" w:rsidP="005E2843">
            <w:pPr>
              <w:jc w:val="center"/>
              <w:rPr>
                <w:b/>
                <w:sz w:val="24"/>
                <w:szCs w:val="24"/>
              </w:rPr>
            </w:pPr>
            <w:r>
              <w:t xml:space="preserve">Обучающее видео </w:t>
            </w:r>
            <w:hyperlink r:id="rId163" w:history="1">
              <w:r w:rsidRPr="000F492E">
                <w:rPr>
                  <w:rStyle w:val="a6"/>
                </w:rPr>
                <w:t>https://resh.edu.ru/subject/lesson/2516/start/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6</w:t>
            </w:r>
          </w:p>
        </w:tc>
        <w:tc>
          <w:tcPr>
            <w:tcW w:w="5529" w:type="dxa"/>
            <w:gridSpan w:val="2"/>
          </w:tcPr>
          <w:p w:rsidR="009E622C" w:rsidRPr="00E16722" w:rsidRDefault="009E622C" w:rsidP="005E2843">
            <w:pPr>
              <w:rPr>
                <w:sz w:val="24"/>
                <w:szCs w:val="24"/>
              </w:rPr>
            </w:pPr>
            <w:r w:rsidRPr="00E16722">
              <w:rPr>
                <w:sz w:val="24"/>
                <w:szCs w:val="24"/>
              </w:rPr>
              <w:t>Длина окружности</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п.11</w:t>
            </w:r>
            <w:r>
              <w:rPr>
                <w:sz w:val="24"/>
                <w:szCs w:val="24"/>
              </w:rPr>
              <w:t>4</w:t>
            </w:r>
          </w:p>
        </w:tc>
        <w:tc>
          <w:tcPr>
            <w:tcW w:w="2552" w:type="dxa"/>
            <w:tcBorders>
              <w:left w:val="single" w:sz="4" w:space="0" w:color="auto"/>
            </w:tcBorders>
          </w:tcPr>
          <w:p w:rsidR="009E622C" w:rsidRPr="00E16722" w:rsidRDefault="009E622C" w:rsidP="005E2843">
            <w:pPr>
              <w:jc w:val="center"/>
              <w:rPr>
                <w:b/>
                <w:sz w:val="24"/>
                <w:szCs w:val="24"/>
              </w:rPr>
            </w:pPr>
            <w:r w:rsidRPr="00E90BD6">
              <w:t xml:space="preserve">Обучающее видео, тренировочные задания </w:t>
            </w:r>
            <w:hyperlink r:id="rId164" w:history="1">
              <w:r w:rsidRPr="000F492E">
                <w:rPr>
                  <w:rStyle w:val="a6"/>
                </w:rPr>
                <w:t>https://resh.edu.ru/subject/lesson/2513/start/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3</w:t>
            </w:r>
            <w:r w:rsidRPr="00E16722">
              <w:rPr>
                <w:sz w:val="24"/>
                <w:szCs w:val="24"/>
              </w:rPr>
              <w:t>7</w:t>
            </w:r>
          </w:p>
        </w:tc>
        <w:tc>
          <w:tcPr>
            <w:tcW w:w="5529" w:type="dxa"/>
            <w:gridSpan w:val="2"/>
          </w:tcPr>
          <w:p w:rsidR="009E622C" w:rsidRPr="00E16722" w:rsidRDefault="009E622C" w:rsidP="005E2843">
            <w:pPr>
              <w:rPr>
                <w:sz w:val="24"/>
                <w:szCs w:val="24"/>
              </w:rPr>
            </w:pPr>
            <w:r w:rsidRPr="00E16722">
              <w:rPr>
                <w:sz w:val="24"/>
                <w:szCs w:val="24"/>
              </w:rPr>
              <w:t>Площадь круга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п.11</w:t>
            </w:r>
            <w:r>
              <w:rPr>
                <w:sz w:val="24"/>
                <w:szCs w:val="24"/>
              </w:rPr>
              <w:t>5</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3</w:t>
            </w:r>
            <w:r w:rsidRPr="00E16722">
              <w:rPr>
                <w:sz w:val="24"/>
                <w:szCs w:val="24"/>
              </w:rPr>
              <w:t>8</w:t>
            </w:r>
          </w:p>
        </w:tc>
        <w:tc>
          <w:tcPr>
            <w:tcW w:w="5529" w:type="dxa"/>
            <w:gridSpan w:val="2"/>
            <w:tcBorders>
              <w:bottom w:val="single" w:sz="4" w:space="0" w:color="auto"/>
            </w:tcBorders>
          </w:tcPr>
          <w:p w:rsidR="009E622C" w:rsidRPr="00E16722" w:rsidRDefault="009E622C" w:rsidP="005E2843">
            <w:pPr>
              <w:rPr>
                <w:sz w:val="24"/>
                <w:szCs w:val="24"/>
              </w:rPr>
            </w:pPr>
            <w:r w:rsidRPr="00E16722">
              <w:rPr>
                <w:sz w:val="24"/>
                <w:szCs w:val="24"/>
              </w:rPr>
              <w:t>Площадь кругового сектора</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16</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331"/>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3</w:t>
            </w:r>
            <w:r w:rsidRPr="00E16722">
              <w:rPr>
                <w:sz w:val="24"/>
                <w:szCs w:val="24"/>
              </w:rPr>
              <w:t>9</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Решение задач на длину окружности и площадь круга</w:t>
            </w:r>
          </w:p>
        </w:tc>
        <w:tc>
          <w:tcPr>
            <w:tcW w:w="1559" w:type="dxa"/>
            <w:tcBorders>
              <w:top w:val="single" w:sz="4" w:space="0" w:color="auto"/>
              <w:bottom w:val="single" w:sz="4" w:space="0" w:color="auto"/>
              <w:right w:val="single" w:sz="4" w:space="0" w:color="auto"/>
            </w:tcBorders>
          </w:tcPr>
          <w:p w:rsidR="009E622C" w:rsidRPr="006E35A7" w:rsidRDefault="009E622C" w:rsidP="005E2843">
            <w:pPr>
              <w:jc w:val="center"/>
              <w:rPr>
                <w:sz w:val="24"/>
                <w:szCs w:val="24"/>
              </w:rPr>
            </w:pPr>
            <w:r>
              <w:rPr>
                <w:sz w:val="24"/>
                <w:szCs w:val="24"/>
              </w:rPr>
              <w:t>п</w:t>
            </w:r>
            <w:r w:rsidRPr="006E35A7">
              <w:rPr>
                <w:sz w:val="24"/>
                <w:szCs w:val="24"/>
              </w:rPr>
              <w:t>.114-116</w:t>
            </w:r>
          </w:p>
        </w:tc>
        <w:tc>
          <w:tcPr>
            <w:tcW w:w="2552" w:type="dxa"/>
            <w:tcBorders>
              <w:top w:val="single" w:sz="4" w:space="0" w:color="auto"/>
              <w:left w:val="single" w:sz="4" w:space="0" w:color="auto"/>
              <w:bottom w:val="single" w:sz="4" w:space="0" w:color="auto"/>
            </w:tcBorders>
          </w:tcPr>
          <w:p w:rsidR="009E622C" w:rsidRPr="006E35A7" w:rsidRDefault="009E622C" w:rsidP="005E2843">
            <w:pPr>
              <w:jc w:val="center"/>
              <w:rPr>
                <w:sz w:val="24"/>
                <w:szCs w:val="24"/>
              </w:rPr>
            </w:pPr>
            <w:r w:rsidRPr="00E90BD6">
              <w:t>Обучающее видео, тренировочные задания</w:t>
            </w:r>
            <w:hyperlink r:id="rId165" w:history="1">
              <w:r w:rsidRPr="000F492E">
                <w:rPr>
                  <w:rStyle w:val="a6"/>
                </w:rPr>
                <w:t>https://resh.edu.ru/subject/lesson/2514/start/</w:t>
              </w:r>
            </w:hyperlink>
          </w:p>
        </w:tc>
      </w:tr>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4</w:t>
            </w:r>
            <w:r w:rsidRPr="00E16722">
              <w:rPr>
                <w:sz w:val="24"/>
                <w:szCs w:val="24"/>
              </w:rPr>
              <w:t>0</w:t>
            </w:r>
          </w:p>
        </w:tc>
        <w:tc>
          <w:tcPr>
            <w:tcW w:w="5529" w:type="dxa"/>
            <w:gridSpan w:val="2"/>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Решение задач на вписанные и описанные многоугольники</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109</w:t>
            </w:r>
            <w:r w:rsidRPr="00E16722">
              <w:rPr>
                <w:sz w:val="24"/>
                <w:szCs w:val="24"/>
              </w:rPr>
              <w:t>-1</w:t>
            </w:r>
            <w:r>
              <w:rPr>
                <w:sz w:val="24"/>
                <w:szCs w:val="24"/>
              </w:rPr>
              <w:t>13</w:t>
            </w:r>
          </w:p>
        </w:tc>
        <w:tc>
          <w:tcPr>
            <w:tcW w:w="2552" w:type="dxa"/>
            <w:tcBorders>
              <w:top w:val="single" w:sz="4" w:space="0" w:color="auto"/>
              <w:left w:val="single" w:sz="4" w:space="0" w:color="auto"/>
              <w:bottom w:val="single" w:sz="4" w:space="0" w:color="auto"/>
            </w:tcBorders>
          </w:tcPr>
          <w:p w:rsidR="009E622C" w:rsidRPr="00E16722" w:rsidRDefault="009E622C" w:rsidP="005E2843">
            <w:pPr>
              <w:jc w:val="center"/>
              <w:rPr>
                <w:b/>
                <w:sz w:val="24"/>
                <w:szCs w:val="24"/>
              </w:rPr>
            </w:pPr>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lastRenderedPageBreak/>
              <w:t>4</w:t>
            </w:r>
            <w:r w:rsidRPr="00E16722">
              <w:rPr>
                <w:sz w:val="24"/>
                <w:szCs w:val="24"/>
              </w:rPr>
              <w:t>1</w:t>
            </w:r>
          </w:p>
        </w:tc>
        <w:tc>
          <w:tcPr>
            <w:tcW w:w="5529" w:type="dxa"/>
            <w:gridSpan w:val="2"/>
            <w:tcBorders>
              <w:top w:val="single" w:sz="4" w:space="0" w:color="auto"/>
            </w:tcBorders>
          </w:tcPr>
          <w:p w:rsidR="009E622C" w:rsidRPr="00E16722" w:rsidRDefault="009E622C" w:rsidP="005E2843">
            <w:pPr>
              <w:rPr>
                <w:sz w:val="24"/>
                <w:szCs w:val="24"/>
              </w:rPr>
            </w:pPr>
            <w:r w:rsidRPr="00E16722">
              <w:rPr>
                <w:sz w:val="24"/>
                <w:szCs w:val="24"/>
              </w:rPr>
              <w:t>Решение практических</w:t>
            </w:r>
            <w:r>
              <w:rPr>
                <w:sz w:val="24"/>
                <w:szCs w:val="24"/>
              </w:rPr>
              <w:t xml:space="preserve"> </w:t>
            </w:r>
            <w:r w:rsidRPr="00E16722">
              <w:rPr>
                <w:sz w:val="24"/>
                <w:szCs w:val="24"/>
              </w:rPr>
              <w:t xml:space="preserve"> задач</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w:t>
            </w:r>
            <w:r>
              <w:rPr>
                <w:sz w:val="24"/>
                <w:szCs w:val="24"/>
              </w:rPr>
              <w:t>110</w:t>
            </w:r>
            <w:r w:rsidRPr="00E16722">
              <w:rPr>
                <w:sz w:val="24"/>
                <w:szCs w:val="24"/>
              </w:rPr>
              <w:t>-11</w:t>
            </w:r>
            <w:r>
              <w:rPr>
                <w:sz w:val="24"/>
                <w:szCs w:val="24"/>
              </w:rPr>
              <w:t>6</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p>
        </w:tc>
      </w:tr>
      <w:tr w:rsidR="009E622C" w:rsidRPr="00E16722" w:rsidTr="005E2843">
        <w:tblPrEx>
          <w:tblLook w:val="0000"/>
        </w:tblPrEx>
        <w:trPr>
          <w:trHeight w:val="405"/>
        </w:trPr>
        <w:tc>
          <w:tcPr>
            <w:tcW w:w="1548" w:type="dxa"/>
            <w:gridSpan w:val="2"/>
          </w:tcPr>
          <w:p w:rsidR="009E622C" w:rsidRPr="00E16722" w:rsidRDefault="009E622C" w:rsidP="005E2843">
            <w:pPr>
              <w:jc w:val="center"/>
              <w:rPr>
                <w:sz w:val="24"/>
                <w:szCs w:val="24"/>
              </w:rPr>
            </w:pPr>
            <w:r>
              <w:rPr>
                <w:sz w:val="24"/>
                <w:szCs w:val="24"/>
              </w:rPr>
              <w:t>4</w:t>
            </w:r>
            <w:r w:rsidRPr="00E16722">
              <w:rPr>
                <w:sz w:val="24"/>
                <w:szCs w:val="24"/>
              </w:rPr>
              <w:t>2</w:t>
            </w:r>
          </w:p>
        </w:tc>
        <w:tc>
          <w:tcPr>
            <w:tcW w:w="4973" w:type="dxa"/>
          </w:tcPr>
          <w:p w:rsidR="009E622C" w:rsidRPr="00EA519F" w:rsidRDefault="009E622C" w:rsidP="005E2843">
            <w:pPr>
              <w:rPr>
                <w:b/>
                <w:sz w:val="24"/>
                <w:szCs w:val="24"/>
              </w:rPr>
            </w:pPr>
            <w:r w:rsidRPr="00EA519F">
              <w:rPr>
                <w:b/>
                <w:sz w:val="24"/>
                <w:szCs w:val="24"/>
              </w:rPr>
              <w:t>Контрольная работа №3</w:t>
            </w:r>
          </w:p>
        </w:tc>
        <w:tc>
          <w:tcPr>
            <w:tcW w:w="1559" w:type="dxa"/>
          </w:tcPr>
          <w:p w:rsidR="009E622C" w:rsidRPr="00E16722" w:rsidRDefault="009E622C" w:rsidP="005E2843">
            <w:pPr>
              <w:rPr>
                <w:sz w:val="24"/>
                <w:szCs w:val="24"/>
              </w:rPr>
            </w:pPr>
          </w:p>
        </w:tc>
        <w:tc>
          <w:tcPr>
            <w:tcW w:w="2552" w:type="dxa"/>
          </w:tcPr>
          <w:p w:rsidR="009E622C" w:rsidRPr="00E16722" w:rsidRDefault="009E622C" w:rsidP="005E2843">
            <w:pPr>
              <w:rPr>
                <w:sz w:val="24"/>
                <w:szCs w:val="24"/>
              </w:rPr>
            </w:pPr>
          </w:p>
        </w:tc>
      </w:tr>
    </w:tbl>
    <w:p w:rsidR="009E622C" w:rsidRPr="00E16722" w:rsidRDefault="009E622C" w:rsidP="009E622C"/>
    <w:p w:rsidR="009E622C" w:rsidRPr="00FB128C" w:rsidRDefault="009E622C" w:rsidP="009E622C">
      <w:pPr>
        <w:rPr>
          <w:b/>
          <w:sz w:val="28"/>
          <w:szCs w:val="28"/>
        </w:rPr>
      </w:pPr>
      <w:r>
        <w:rPr>
          <w:b/>
          <w:sz w:val="28"/>
          <w:szCs w:val="28"/>
        </w:rPr>
        <w:t>Глава 13. Движения                         (8 часов)</w:t>
      </w:r>
    </w:p>
    <w:tbl>
      <w:tblPr>
        <w:tblStyle w:val="a5"/>
        <w:tblW w:w="10632" w:type="dxa"/>
        <w:tblInd w:w="-1026" w:type="dxa"/>
        <w:tblLook w:val="04A0"/>
      </w:tblPr>
      <w:tblGrid>
        <w:gridCol w:w="750"/>
        <w:gridCol w:w="3812"/>
        <w:gridCol w:w="1237"/>
        <w:gridCol w:w="4833"/>
      </w:tblGrid>
      <w:tr w:rsidR="009E622C" w:rsidRPr="00E16722" w:rsidTr="005E2843">
        <w:tc>
          <w:tcPr>
            <w:tcW w:w="992" w:type="dxa"/>
          </w:tcPr>
          <w:p w:rsidR="009E622C" w:rsidRPr="00E16722" w:rsidRDefault="009E622C" w:rsidP="005E2843">
            <w:pPr>
              <w:jc w:val="center"/>
              <w:rPr>
                <w:sz w:val="24"/>
                <w:szCs w:val="24"/>
              </w:rPr>
            </w:pPr>
            <w:r>
              <w:rPr>
                <w:sz w:val="24"/>
                <w:szCs w:val="24"/>
              </w:rPr>
              <w:t>43</w:t>
            </w:r>
          </w:p>
        </w:tc>
        <w:tc>
          <w:tcPr>
            <w:tcW w:w="5529" w:type="dxa"/>
          </w:tcPr>
          <w:p w:rsidR="009E622C" w:rsidRPr="00E16722" w:rsidRDefault="009E622C" w:rsidP="005E2843">
            <w:pPr>
              <w:rPr>
                <w:sz w:val="24"/>
                <w:szCs w:val="24"/>
              </w:rPr>
            </w:pPr>
            <w:r w:rsidRPr="00E16722">
              <w:rPr>
                <w:sz w:val="24"/>
                <w:szCs w:val="24"/>
              </w:rPr>
              <w:t>Отображение плоскости на себя</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п.11</w:t>
            </w:r>
            <w:r>
              <w:rPr>
                <w:sz w:val="24"/>
                <w:szCs w:val="24"/>
              </w:rPr>
              <w:t>7</w:t>
            </w:r>
          </w:p>
        </w:tc>
        <w:tc>
          <w:tcPr>
            <w:tcW w:w="2552" w:type="dxa"/>
            <w:tcBorders>
              <w:left w:val="single" w:sz="4" w:space="0" w:color="auto"/>
            </w:tcBorders>
          </w:tcPr>
          <w:p w:rsidR="009E622C" w:rsidRPr="00E16722" w:rsidRDefault="009E622C" w:rsidP="005E2843">
            <w:pPr>
              <w:jc w:val="center"/>
              <w:rPr>
                <w:sz w:val="24"/>
                <w:szCs w:val="24"/>
              </w:rPr>
            </w:pPr>
          </w:p>
        </w:tc>
      </w:tr>
      <w:tr w:rsidR="009E622C" w:rsidRPr="00E16722" w:rsidTr="005E2843">
        <w:trPr>
          <w:trHeight w:val="300"/>
        </w:trPr>
        <w:tc>
          <w:tcPr>
            <w:tcW w:w="992" w:type="dxa"/>
            <w:tcBorders>
              <w:bottom w:val="single" w:sz="4" w:space="0" w:color="auto"/>
            </w:tcBorders>
          </w:tcPr>
          <w:p w:rsidR="009E622C" w:rsidRPr="00E16722" w:rsidRDefault="009E622C" w:rsidP="005E2843">
            <w:pPr>
              <w:jc w:val="center"/>
              <w:rPr>
                <w:sz w:val="24"/>
                <w:szCs w:val="24"/>
              </w:rPr>
            </w:pPr>
            <w:r>
              <w:rPr>
                <w:sz w:val="24"/>
                <w:szCs w:val="24"/>
              </w:rPr>
              <w:t>44</w:t>
            </w:r>
          </w:p>
        </w:tc>
        <w:tc>
          <w:tcPr>
            <w:tcW w:w="5529" w:type="dxa"/>
            <w:tcBorders>
              <w:bottom w:val="single" w:sz="4" w:space="0" w:color="auto"/>
            </w:tcBorders>
          </w:tcPr>
          <w:p w:rsidR="009E622C" w:rsidRPr="00E16722" w:rsidRDefault="009E622C" w:rsidP="005E2843">
            <w:pPr>
              <w:rPr>
                <w:sz w:val="24"/>
                <w:szCs w:val="24"/>
              </w:rPr>
            </w:pPr>
            <w:r w:rsidRPr="00E16722">
              <w:rPr>
                <w:sz w:val="24"/>
                <w:szCs w:val="24"/>
              </w:rPr>
              <w:t>Понятие движения. Осевая и центральная симметрии</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 1</w:t>
            </w:r>
            <w:r>
              <w:rPr>
                <w:sz w:val="24"/>
                <w:szCs w:val="24"/>
              </w:rPr>
              <w:t>18</w:t>
            </w:r>
            <w:r w:rsidRPr="00E16722">
              <w:rPr>
                <w:sz w:val="24"/>
                <w:szCs w:val="24"/>
              </w:rPr>
              <w:t xml:space="preserve"> </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r w:rsidRPr="00E90BD6">
              <w:t>Обучающее видео, тренировочные задания</w:t>
            </w:r>
            <w:hyperlink r:id="rId166" w:history="1">
              <w:r w:rsidRPr="000F492E">
                <w:rPr>
                  <w:rStyle w:val="a6"/>
                </w:rPr>
                <w:t>https://resh.edu.ru/subject/lesson/2035/start/</w:t>
              </w:r>
            </w:hyperlink>
          </w:p>
        </w:tc>
      </w:tr>
      <w:tr w:rsidR="009E622C" w:rsidRPr="00E16722" w:rsidTr="005E2843">
        <w:trPr>
          <w:trHeight w:val="255"/>
        </w:trPr>
        <w:tc>
          <w:tcPr>
            <w:tcW w:w="992" w:type="dxa"/>
            <w:tcBorders>
              <w:top w:val="single" w:sz="4" w:space="0" w:color="auto"/>
            </w:tcBorders>
          </w:tcPr>
          <w:p w:rsidR="009E622C" w:rsidRPr="00E16722" w:rsidRDefault="009E622C" w:rsidP="005E2843">
            <w:pPr>
              <w:jc w:val="center"/>
              <w:rPr>
                <w:sz w:val="24"/>
                <w:szCs w:val="24"/>
              </w:rPr>
            </w:pPr>
            <w:r>
              <w:rPr>
                <w:sz w:val="24"/>
                <w:szCs w:val="24"/>
              </w:rPr>
              <w:t>45</w:t>
            </w:r>
          </w:p>
        </w:tc>
        <w:tc>
          <w:tcPr>
            <w:tcW w:w="5529" w:type="dxa"/>
            <w:tcBorders>
              <w:top w:val="single" w:sz="4" w:space="0" w:color="auto"/>
            </w:tcBorders>
          </w:tcPr>
          <w:p w:rsidR="009E622C" w:rsidRPr="00E16722" w:rsidRDefault="009E622C" w:rsidP="005E2843">
            <w:pPr>
              <w:rPr>
                <w:sz w:val="24"/>
                <w:szCs w:val="24"/>
              </w:rPr>
            </w:pPr>
            <w:r w:rsidRPr="00E16722">
              <w:rPr>
                <w:sz w:val="24"/>
                <w:szCs w:val="24"/>
              </w:rPr>
              <w:t>Наложения и движения</w:t>
            </w:r>
          </w:p>
        </w:tc>
        <w:tc>
          <w:tcPr>
            <w:tcW w:w="1559" w:type="dxa"/>
            <w:tcBorders>
              <w:top w:val="single" w:sz="4" w:space="0" w:color="auto"/>
              <w:right w:val="single" w:sz="4" w:space="0" w:color="auto"/>
            </w:tcBorders>
          </w:tcPr>
          <w:p w:rsidR="009E622C" w:rsidRPr="00E16722" w:rsidRDefault="009E622C" w:rsidP="005E2843">
            <w:pPr>
              <w:jc w:val="center"/>
              <w:rPr>
                <w:sz w:val="24"/>
                <w:szCs w:val="24"/>
              </w:rPr>
            </w:pPr>
            <w:r w:rsidRPr="00E16722">
              <w:rPr>
                <w:sz w:val="24"/>
                <w:szCs w:val="24"/>
              </w:rPr>
              <w:t>п. 1</w:t>
            </w:r>
            <w:r>
              <w:rPr>
                <w:sz w:val="24"/>
                <w:szCs w:val="24"/>
              </w:rPr>
              <w:t>19</w:t>
            </w:r>
          </w:p>
        </w:tc>
        <w:tc>
          <w:tcPr>
            <w:tcW w:w="2552" w:type="dxa"/>
            <w:tcBorders>
              <w:top w:val="single" w:sz="4" w:space="0" w:color="auto"/>
              <w:left w:val="single" w:sz="4" w:space="0" w:color="auto"/>
            </w:tcBorders>
          </w:tcPr>
          <w:p w:rsidR="009E622C" w:rsidRPr="00E16722" w:rsidRDefault="009E622C" w:rsidP="005E2843">
            <w:pPr>
              <w:jc w:val="center"/>
              <w:rPr>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46</w:t>
            </w:r>
          </w:p>
        </w:tc>
        <w:tc>
          <w:tcPr>
            <w:tcW w:w="5529" w:type="dxa"/>
          </w:tcPr>
          <w:p w:rsidR="009E622C" w:rsidRPr="00E16722" w:rsidRDefault="009E622C" w:rsidP="005E2843">
            <w:pPr>
              <w:rPr>
                <w:sz w:val="24"/>
                <w:szCs w:val="24"/>
              </w:rPr>
            </w:pPr>
            <w:r w:rsidRPr="00E16722">
              <w:rPr>
                <w:sz w:val="24"/>
                <w:szCs w:val="24"/>
              </w:rPr>
              <w:t>Параллельный перенос</w:t>
            </w:r>
            <w:r>
              <w:rPr>
                <w:sz w:val="24"/>
                <w:szCs w:val="24"/>
              </w:rPr>
              <w:t>. Поворот.</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20-121</w:t>
            </w:r>
          </w:p>
        </w:tc>
        <w:tc>
          <w:tcPr>
            <w:tcW w:w="2552" w:type="dxa"/>
            <w:tcBorders>
              <w:left w:val="single" w:sz="4" w:space="0" w:color="auto"/>
            </w:tcBorders>
          </w:tcPr>
          <w:p w:rsidR="009E622C" w:rsidRPr="00E16722" w:rsidRDefault="009E622C" w:rsidP="005E2843">
            <w:pPr>
              <w:jc w:val="center"/>
              <w:rPr>
                <w:b/>
                <w:sz w:val="24"/>
                <w:szCs w:val="24"/>
              </w:rPr>
            </w:pPr>
            <w:r>
              <w:t>Обучающее видео</w:t>
            </w:r>
            <w:r w:rsidRPr="00E90BD6">
              <w:t>, тренировочные задания</w:t>
            </w:r>
            <w:hyperlink r:id="rId167" w:history="1">
              <w:r w:rsidRPr="000F492E">
                <w:rPr>
                  <w:rStyle w:val="a6"/>
                </w:rPr>
                <w:t>https://resh.edu.ru/subject/lesson/3041/start/</w:t>
              </w:r>
            </w:hyperlink>
            <w:r w:rsidRPr="00E90BD6">
              <w:t xml:space="preserve"> </w:t>
            </w:r>
            <w:hyperlink r:id="rId168" w:history="1">
              <w:r w:rsidRPr="000F492E">
                <w:rPr>
                  <w:rStyle w:val="a6"/>
                </w:rPr>
                <w:t>https://resh.edu.ru/subject/lesson/3040/start/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47</w:t>
            </w:r>
          </w:p>
        </w:tc>
        <w:tc>
          <w:tcPr>
            <w:tcW w:w="5529" w:type="dxa"/>
          </w:tcPr>
          <w:p w:rsidR="009E622C" w:rsidRPr="00E16722" w:rsidRDefault="009E622C" w:rsidP="005E2843">
            <w:pPr>
              <w:rPr>
                <w:sz w:val="24"/>
                <w:szCs w:val="24"/>
              </w:rPr>
            </w:pPr>
            <w:r w:rsidRPr="00E16722">
              <w:rPr>
                <w:sz w:val="24"/>
                <w:szCs w:val="24"/>
              </w:rPr>
              <w:t>Решение задач на построение с помощью параллельного переноса и поворота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20-121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48</w:t>
            </w:r>
          </w:p>
        </w:tc>
        <w:tc>
          <w:tcPr>
            <w:tcW w:w="5529" w:type="dxa"/>
          </w:tcPr>
          <w:p w:rsidR="009E622C" w:rsidRPr="00E16722" w:rsidRDefault="009E622C" w:rsidP="005E2843">
            <w:pPr>
              <w:rPr>
                <w:sz w:val="24"/>
                <w:szCs w:val="24"/>
              </w:rPr>
            </w:pPr>
            <w:r w:rsidRPr="00E16722">
              <w:rPr>
                <w:sz w:val="24"/>
                <w:szCs w:val="24"/>
              </w:rPr>
              <w:t>Понятие о гомотетии. Подобие фигур</w:t>
            </w:r>
          </w:p>
        </w:tc>
        <w:tc>
          <w:tcPr>
            <w:tcW w:w="1559" w:type="dxa"/>
            <w:tcBorders>
              <w:right w:val="single" w:sz="4" w:space="0" w:color="auto"/>
            </w:tcBorders>
          </w:tcPr>
          <w:p w:rsidR="009E622C" w:rsidRPr="00E16722" w:rsidRDefault="009E622C" w:rsidP="005E2843">
            <w:pPr>
              <w:jc w:val="center"/>
              <w:rPr>
                <w:b/>
                <w:sz w:val="24"/>
                <w:szCs w:val="24"/>
              </w:rPr>
            </w:pP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49</w:t>
            </w:r>
          </w:p>
        </w:tc>
        <w:tc>
          <w:tcPr>
            <w:tcW w:w="5529" w:type="dxa"/>
          </w:tcPr>
          <w:p w:rsidR="009E622C" w:rsidRPr="00E16722" w:rsidRDefault="009E622C" w:rsidP="005E2843">
            <w:pPr>
              <w:rPr>
                <w:sz w:val="24"/>
                <w:szCs w:val="24"/>
              </w:rPr>
            </w:pPr>
            <w:r w:rsidRPr="00E16722">
              <w:rPr>
                <w:sz w:val="24"/>
                <w:szCs w:val="24"/>
              </w:rPr>
              <w:t>Решение задач по теме «Движения»</w:t>
            </w:r>
          </w:p>
        </w:tc>
        <w:tc>
          <w:tcPr>
            <w:tcW w:w="1559" w:type="dxa"/>
            <w:tcBorders>
              <w:right w:val="single" w:sz="4" w:space="0" w:color="auto"/>
            </w:tcBorders>
          </w:tcPr>
          <w:p w:rsidR="009E622C" w:rsidRPr="00E16722" w:rsidRDefault="009E622C" w:rsidP="005E2843">
            <w:pPr>
              <w:rPr>
                <w:b/>
                <w:sz w:val="24"/>
                <w:szCs w:val="24"/>
              </w:rPr>
            </w:pPr>
            <w:r>
              <w:rPr>
                <w:sz w:val="24"/>
                <w:szCs w:val="24"/>
              </w:rPr>
              <w:t xml:space="preserve">       </w:t>
            </w:r>
            <w:r w:rsidRPr="00E16722">
              <w:rPr>
                <w:sz w:val="24"/>
                <w:szCs w:val="24"/>
              </w:rPr>
              <w:t>п. 11</w:t>
            </w:r>
            <w:r>
              <w:rPr>
                <w:sz w:val="24"/>
                <w:szCs w:val="24"/>
              </w:rPr>
              <w:t>7-121</w:t>
            </w:r>
          </w:p>
        </w:tc>
        <w:tc>
          <w:tcPr>
            <w:tcW w:w="2552" w:type="dxa"/>
            <w:tcBorders>
              <w:left w:val="single" w:sz="4" w:space="0" w:color="auto"/>
            </w:tcBorders>
          </w:tcPr>
          <w:p w:rsidR="009E622C" w:rsidRPr="00E16722" w:rsidRDefault="009E622C" w:rsidP="005E2843">
            <w:pP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50</w:t>
            </w:r>
          </w:p>
        </w:tc>
        <w:tc>
          <w:tcPr>
            <w:tcW w:w="5529" w:type="dxa"/>
            <w:tcBorders>
              <w:bottom w:val="single" w:sz="4" w:space="0" w:color="auto"/>
            </w:tcBorders>
          </w:tcPr>
          <w:p w:rsidR="009E622C" w:rsidRPr="00EA519F" w:rsidRDefault="009E622C" w:rsidP="005E2843">
            <w:pPr>
              <w:rPr>
                <w:b/>
                <w:sz w:val="24"/>
                <w:szCs w:val="24"/>
              </w:rPr>
            </w:pPr>
            <w:r w:rsidRPr="00EA519F">
              <w:rPr>
                <w:b/>
                <w:sz w:val="24"/>
                <w:szCs w:val="24"/>
              </w:rPr>
              <w:t>Контрольная работа №4</w:t>
            </w:r>
          </w:p>
        </w:tc>
        <w:tc>
          <w:tcPr>
            <w:tcW w:w="1559" w:type="dxa"/>
            <w:tcBorders>
              <w:bottom w:val="single" w:sz="4" w:space="0" w:color="auto"/>
              <w:right w:val="single" w:sz="4" w:space="0" w:color="auto"/>
            </w:tcBorders>
          </w:tcPr>
          <w:p w:rsidR="009E622C" w:rsidRPr="00E16722" w:rsidRDefault="009E622C" w:rsidP="005E2843">
            <w:pPr>
              <w:rPr>
                <w:b/>
                <w:sz w:val="24"/>
                <w:szCs w:val="24"/>
              </w:rPr>
            </w:pPr>
          </w:p>
        </w:tc>
        <w:tc>
          <w:tcPr>
            <w:tcW w:w="2552" w:type="dxa"/>
            <w:tcBorders>
              <w:left w:val="single" w:sz="4" w:space="0" w:color="auto"/>
              <w:bottom w:val="single" w:sz="4" w:space="0" w:color="auto"/>
            </w:tcBorders>
          </w:tcPr>
          <w:p w:rsidR="009E622C" w:rsidRPr="00E16722" w:rsidRDefault="009E622C" w:rsidP="005E2843">
            <w:pPr>
              <w:rPr>
                <w:b/>
                <w:sz w:val="24"/>
                <w:szCs w:val="24"/>
              </w:rPr>
            </w:pPr>
          </w:p>
        </w:tc>
      </w:tr>
    </w:tbl>
    <w:p w:rsidR="009E622C" w:rsidRPr="00E16722" w:rsidRDefault="009E622C" w:rsidP="009E622C"/>
    <w:p w:rsidR="009E622C" w:rsidRPr="00FB128C" w:rsidRDefault="009E622C" w:rsidP="009E622C">
      <w:pPr>
        <w:rPr>
          <w:b/>
          <w:sz w:val="28"/>
          <w:szCs w:val="28"/>
        </w:rPr>
      </w:pPr>
      <w:r w:rsidRPr="00FB128C">
        <w:rPr>
          <w:b/>
          <w:sz w:val="28"/>
          <w:szCs w:val="28"/>
        </w:rPr>
        <w:t>Глава 14. Начальные сведения из стереометрии</w:t>
      </w:r>
      <w:r>
        <w:rPr>
          <w:b/>
          <w:sz w:val="28"/>
          <w:szCs w:val="28"/>
        </w:rPr>
        <w:t xml:space="preserve">   (8 часов)</w:t>
      </w:r>
    </w:p>
    <w:tbl>
      <w:tblPr>
        <w:tblStyle w:val="a5"/>
        <w:tblW w:w="10632" w:type="dxa"/>
        <w:tblInd w:w="-1026" w:type="dxa"/>
        <w:tblLook w:val="04A0"/>
      </w:tblPr>
      <w:tblGrid>
        <w:gridCol w:w="665"/>
        <w:gridCol w:w="3398"/>
        <w:gridCol w:w="1124"/>
        <w:gridCol w:w="5445"/>
      </w:tblGrid>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1</w:t>
            </w:r>
          </w:p>
        </w:tc>
        <w:tc>
          <w:tcPr>
            <w:tcW w:w="5529" w:type="dxa"/>
          </w:tcPr>
          <w:p w:rsidR="009E622C" w:rsidRPr="00E16722" w:rsidRDefault="009E622C" w:rsidP="005E2843">
            <w:pPr>
              <w:rPr>
                <w:sz w:val="24"/>
                <w:szCs w:val="24"/>
              </w:rPr>
            </w:pPr>
            <w:r w:rsidRPr="00E16722">
              <w:rPr>
                <w:sz w:val="24"/>
                <w:szCs w:val="24"/>
              </w:rPr>
              <w:t>Предмет стереометрии. Многогранник</w:t>
            </w:r>
          </w:p>
        </w:tc>
        <w:tc>
          <w:tcPr>
            <w:tcW w:w="1559" w:type="dxa"/>
            <w:tcBorders>
              <w:right w:val="single" w:sz="4" w:space="0" w:color="auto"/>
            </w:tcBorders>
          </w:tcPr>
          <w:p w:rsidR="009E622C" w:rsidRPr="00E16722" w:rsidRDefault="009E622C" w:rsidP="005E2843">
            <w:pPr>
              <w:jc w:val="center"/>
              <w:rPr>
                <w:sz w:val="24"/>
                <w:szCs w:val="24"/>
              </w:rPr>
            </w:pPr>
            <w:r w:rsidRPr="00E16722">
              <w:rPr>
                <w:sz w:val="24"/>
                <w:szCs w:val="24"/>
              </w:rPr>
              <w:t>п.</w:t>
            </w:r>
            <w:r>
              <w:rPr>
                <w:sz w:val="24"/>
                <w:szCs w:val="24"/>
              </w:rPr>
              <w:t>122-123</w:t>
            </w:r>
          </w:p>
        </w:tc>
        <w:tc>
          <w:tcPr>
            <w:tcW w:w="2552" w:type="dxa"/>
            <w:tcBorders>
              <w:left w:val="single" w:sz="4" w:space="0" w:color="auto"/>
            </w:tcBorders>
          </w:tcPr>
          <w:p w:rsidR="009E622C" w:rsidRPr="00E16722" w:rsidRDefault="009E622C" w:rsidP="005E2843">
            <w:pPr>
              <w:jc w:val="center"/>
              <w:rPr>
                <w:sz w:val="24"/>
                <w:szCs w:val="24"/>
              </w:rPr>
            </w:pPr>
            <w:r>
              <w:t xml:space="preserve">Обучающее видео </w:t>
            </w:r>
            <w:hyperlink r:id="rId169" w:history="1">
              <w:r w:rsidRPr="000F492E">
                <w:rPr>
                  <w:rStyle w:val="a6"/>
                </w:rPr>
                <w:t>https://resh.edu.ru/subject/lesson/2780/start/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2</w:t>
            </w:r>
          </w:p>
        </w:tc>
        <w:tc>
          <w:tcPr>
            <w:tcW w:w="5529" w:type="dxa"/>
          </w:tcPr>
          <w:p w:rsidR="009E622C" w:rsidRPr="00E16722" w:rsidRDefault="009E622C" w:rsidP="005E2843">
            <w:pPr>
              <w:rPr>
                <w:sz w:val="24"/>
                <w:szCs w:val="24"/>
              </w:rPr>
            </w:pPr>
            <w:r w:rsidRPr="00E16722">
              <w:rPr>
                <w:sz w:val="24"/>
                <w:szCs w:val="24"/>
              </w:rPr>
              <w:t>Призма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4</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3</w:t>
            </w:r>
          </w:p>
        </w:tc>
        <w:tc>
          <w:tcPr>
            <w:tcW w:w="5529" w:type="dxa"/>
          </w:tcPr>
          <w:p w:rsidR="009E622C" w:rsidRPr="00E16722" w:rsidRDefault="009E622C" w:rsidP="005E2843">
            <w:pPr>
              <w:rPr>
                <w:sz w:val="24"/>
                <w:szCs w:val="24"/>
              </w:rPr>
            </w:pPr>
            <w:r w:rsidRPr="00E16722">
              <w:rPr>
                <w:sz w:val="24"/>
                <w:szCs w:val="24"/>
              </w:rPr>
              <w:t>Параллелепипед. Свойства прямоугольного параллелепипеда.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5-127</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4</w:t>
            </w:r>
          </w:p>
        </w:tc>
        <w:tc>
          <w:tcPr>
            <w:tcW w:w="5529" w:type="dxa"/>
          </w:tcPr>
          <w:p w:rsidR="009E622C" w:rsidRPr="00E16722" w:rsidRDefault="009E622C" w:rsidP="005E2843">
            <w:pPr>
              <w:rPr>
                <w:sz w:val="24"/>
                <w:szCs w:val="24"/>
              </w:rPr>
            </w:pPr>
            <w:r w:rsidRPr="00E16722">
              <w:rPr>
                <w:sz w:val="24"/>
                <w:szCs w:val="24"/>
              </w:rPr>
              <w:t>Пирамида. Объем пирамиды.</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8</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5</w:t>
            </w:r>
          </w:p>
        </w:tc>
        <w:tc>
          <w:tcPr>
            <w:tcW w:w="5529" w:type="dxa"/>
          </w:tcPr>
          <w:p w:rsidR="009E622C" w:rsidRPr="00E16722" w:rsidRDefault="009E622C" w:rsidP="005E2843">
            <w:pPr>
              <w:rPr>
                <w:sz w:val="24"/>
                <w:szCs w:val="24"/>
              </w:rPr>
            </w:pPr>
            <w:r>
              <w:rPr>
                <w:sz w:val="24"/>
                <w:szCs w:val="24"/>
              </w:rPr>
              <w:t>Цилиндр. Формула п</w:t>
            </w:r>
            <w:r w:rsidRPr="00E16722">
              <w:rPr>
                <w:sz w:val="24"/>
                <w:szCs w:val="24"/>
              </w:rPr>
              <w:t>лощади его поверхности и формула объема</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п.12</w:t>
            </w:r>
            <w:r>
              <w:rPr>
                <w:sz w:val="24"/>
                <w:szCs w:val="24"/>
              </w:rPr>
              <w:t>9</w:t>
            </w:r>
          </w:p>
        </w:tc>
        <w:tc>
          <w:tcPr>
            <w:tcW w:w="2552" w:type="dxa"/>
            <w:tcBorders>
              <w:left w:val="single" w:sz="4" w:space="0" w:color="auto"/>
            </w:tcBorders>
          </w:tcPr>
          <w:p w:rsidR="009E622C" w:rsidRPr="00E16722" w:rsidRDefault="009E622C" w:rsidP="005E2843">
            <w:pPr>
              <w:jc w:val="center"/>
              <w:rPr>
                <w:b/>
                <w:sz w:val="24"/>
                <w:szCs w:val="24"/>
              </w:rPr>
            </w:pPr>
            <w:r w:rsidRPr="00E90BD6">
              <w:t xml:space="preserve">Обучающее видео </w:t>
            </w:r>
            <w:hyperlink r:id="rId170" w:history="1">
              <w:r w:rsidRPr="000F492E">
                <w:rPr>
                  <w:rStyle w:val="a6"/>
                </w:rPr>
                <w:t>https://resh.edu.ru/subject/lesson/2031/start/</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6</w:t>
            </w:r>
          </w:p>
        </w:tc>
        <w:tc>
          <w:tcPr>
            <w:tcW w:w="5529" w:type="dxa"/>
          </w:tcPr>
          <w:p w:rsidR="009E622C" w:rsidRPr="00E16722" w:rsidRDefault="009E622C" w:rsidP="005E2843">
            <w:pPr>
              <w:rPr>
                <w:sz w:val="24"/>
                <w:szCs w:val="24"/>
              </w:rPr>
            </w:pPr>
            <w:r w:rsidRPr="00E16722">
              <w:rPr>
                <w:sz w:val="24"/>
                <w:szCs w:val="24"/>
              </w:rPr>
              <w:t>Конус</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30</w:t>
            </w:r>
          </w:p>
        </w:tc>
        <w:tc>
          <w:tcPr>
            <w:tcW w:w="2552" w:type="dxa"/>
            <w:tcBorders>
              <w:left w:val="single" w:sz="4" w:space="0" w:color="auto"/>
            </w:tcBorders>
          </w:tcPr>
          <w:p w:rsidR="009E622C" w:rsidRPr="00E16722" w:rsidRDefault="009E622C" w:rsidP="005E2843">
            <w:pPr>
              <w:jc w:val="center"/>
              <w:rPr>
                <w:b/>
                <w:sz w:val="24"/>
                <w:szCs w:val="24"/>
              </w:rPr>
            </w:pPr>
            <w:r w:rsidRPr="00E90BD6">
              <w:t>Обучающее видео, тренировочные задания</w:t>
            </w:r>
            <w:hyperlink r:id="rId171" w:history="1">
              <w:r w:rsidRPr="000F492E">
                <w:rPr>
                  <w:rStyle w:val="a6"/>
                </w:rPr>
                <w:t>https://resh.edu.ru/subject/lesson/4903/start/22646/</w:t>
              </w:r>
            </w:hyperlink>
          </w:p>
        </w:tc>
      </w:tr>
      <w:tr w:rsidR="009E622C" w:rsidRPr="00E16722" w:rsidTr="005E2843">
        <w:tc>
          <w:tcPr>
            <w:tcW w:w="992" w:type="dxa"/>
          </w:tcPr>
          <w:p w:rsidR="009E622C" w:rsidRPr="00E16722" w:rsidRDefault="009E622C" w:rsidP="005E2843">
            <w:pPr>
              <w:jc w:val="center"/>
              <w:rPr>
                <w:sz w:val="24"/>
                <w:szCs w:val="24"/>
              </w:rPr>
            </w:pPr>
            <w:r>
              <w:rPr>
                <w:sz w:val="24"/>
                <w:szCs w:val="24"/>
              </w:rPr>
              <w:t>5</w:t>
            </w:r>
            <w:r w:rsidRPr="00E16722">
              <w:rPr>
                <w:sz w:val="24"/>
                <w:szCs w:val="24"/>
              </w:rPr>
              <w:t>7</w:t>
            </w:r>
          </w:p>
        </w:tc>
        <w:tc>
          <w:tcPr>
            <w:tcW w:w="5529" w:type="dxa"/>
          </w:tcPr>
          <w:p w:rsidR="009E622C" w:rsidRPr="00E16722" w:rsidRDefault="009E622C" w:rsidP="005E2843">
            <w:pPr>
              <w:rPr>
                <w:sz w:val="24"/>
                <w:szCs w:val="24"/>
              </w:rPr>
            </w:pPr>
            <w:r w:rsidRPr="00E16722">
              <w:rPr>
                <w:sz w:val="24"/>
                <w:szCs w:val="24"/>
              </w:rPr>
              <w:t>Сфера и шар. Формула объема шара и площади поверхн</w:t>
            </w:r>
            <w:r>
              <w:rPr>
                <w:sz w:val="24"/>
                <w:szCs w:val="24"/>
              </w:rPr>
              <w:t>о</w:t>
            </w:r>
            <w:r w:rsidRPr="00E16722">
              <w:rPr>
                <w:sz w:val="24"/>
                <w:szCs w:val="24"/>
              </w:rPr>
              <w:t>сти сферы</w:t>
            </w:r>
          </w:p>
        </w:tc>
        <w:tc>
          <w:tcPr>
            <w:tcW w:w="1559" w:type="dxa"/>
            <w:tcBorders>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31</w:t>
            </w:r>
          </w:p>
        </w:tc>
        <w:tc>
          <w:tcPr>
            <w:tcW w:w="2552" w:type="dxa"/>
            <w:tcBorders>
              <w:left w:val="single" w:sz="4" w:space="0" w:color="auto"/>
            </w:tcBorders>
          </w:tcPr>
          <w:p w:rsidR="009E622C" w:rsidRPr="00E16722" w:rsidRDefault="009E622C" w:rsidP="005E2843">
            <w:pPr>
              <w:jc w:val="center"/>
              <w:rPr>
                <w:b/>
                <w:sz w:val="24"/>
                <w:szCs w:val="24"/>
              </w:rPr>
            </w:pPr>
          </w:p>
        </w:tc>
      </w:tr>
      <w:tr w:rsidR="009E622C" w:rsidRPr="00E16722" w:rsidTr="005E2843">
        <w:tc>
          <w:tcPr>
            <w:tcW w:w="992" w:type="dxa"/>
            <w:tcBorders>
              <w:bottom w:val="single" w:sz="4" w:space="0" w:color="auto"/>
            </w:tcBorders>
          </w:tcPr>
          <w:p w:rsidR="009E622C" w:rsidRPr="00E16722" w:rsidRDefault="009E622C" w:rsidP="005E2843">
            <w:pPr>
              <w:jc w:val="center"/>
              <w:rPr>
                <w:sz w:val="24"/>
                <w:szCs w:val="24"/>
              </w:rPr>
            </w:pPr>
            <w:r>
              <w:rPr>
                <w:sz w:val="24"/>
                <w:szCs w:val="24"/>
              </w:rPr>
              <w:t>5</w:t>
            </w:r>
            <w:r w:rsidRPr="00E16722">
              <w:rPr>
                <w:sz w:val="24"/>
                <w:szCs w:val="24"/>
              </w:rPr>
              <w:t>8</w:t>
            </w:r>
          </w:p>
        </w:tc>
        <w:tc>
          <w:tcPr>
            <w:tcW w:w="5529" w:type="dxa"/>
            <w:tcBorders>
              <w:bottom w:val="single" w:sz="4" w:space="0" w:color="auto"/>
            </w:tcBorders>
          </w:tcPr>
          <w:p w:rsidR="009E622C" w:rsidRPr="00E16722" w:rsidRDefault="009E622C" w:rsidP="005E2843">
            <w:pPr>
              <w:rPr>
                <w:sz w:val="24"/>
                <w:szCs w:val="24"/>
              </w:rPr>
            </w:pPr>
            <w:r w:rsidRPr="00E16722">
              <w:rPr>
                <w:sz w:val="24"/>
                <w:szCs w:val="24"/>
              </w:rPr>
              <w:t>Решен</w:t>
            </w:r>
            <w:r>
              <w:rPr>
                <w:sz w:val="24"/>
                <w:szCs w:val="24"/>
              </w:rPr>
              <w:t>ие задач по теме «Многогранники.  Т</w:t>
            </w:r>
            <w:r w:rsidRPr="00E16722">
              <w:rPr>
                <w:sz w:val="24"/>
                <w:szCs w:val="24"/>
              </w:rPr>
              <w:t>ела и поверхности вращения»</w:t>
            </w:r>
          </w:p>
        </w:tc>
        <w:tc>
          <w:tcPr>
            <w:tcW w:w="1559" w:type="dxa"/>
            <w:tcBorders>
              <w:bottom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п.1</w:t>
            </w:r>
            <w:r>
              <w:rPr>
                <w:sz w:val="24"/>
                <w:szCs w:val="24"/>
              </w:rPr>
              <w:t>23-131</w:t>
            </w:r>
          </w:p>
        </w:tc>
        <w:tc>
          <w:tcPr>
            <w:tcW w:w="2552" w:type="dxa"/>
            <w:tcBorders>
              <w:left w:val="single" w:sz="4" w:space="0" w:color="auto"/>
              <w:bottom w:val="single" w:sz="4" w:space="0" w:color="auto"/>
            </w:tcBorders>
          </w:tcPr>
          <w:p w:rsidR="009E622C" w:rsidRPr="00E16722" w:rsidRDefault="009E622C" w:rsidP="005E2843">
            <w:pPr>
              <w:jc w:val="center"/>
              <w:rPr>
                <w:b/>
                <w:sz w:val="24"/>
                <w:szCs w:val="24"/>
              </w:rPr>
            </w:pPr>
          </w:p>
        </w:tc>
      </w:tr>
    </w:tbl>
    <w:p w:rsidR="009E622C" w:rsidRDefault="009E622C" w:rsidP="009E622C"/>
    <w:p w:rsidR="009E622C" w:rsidRPr="00561837" w:rsidRDefault="009E622C" w:rsidP="009E622C">
      <w:pPr>
        <w:rPr>
          <w:b/>
          <w:sz w:val="28"/>
          <w:szCs w:val="28"/>
        </w:rPr>
      </w:pPr>
      <w:r w:rsidRPr="00561837">
        <w:rPr>
          <w:b/>
          <w:sz w:val="28"/>
          <w:szCs w:val="28"/>
        </w:rPr>
        <w:t>Об аксиомах планиметрии (2 часа)</w:t>
      </w:r>
    </w:p>
    <w:tbl>
      <w:tblPr>
        <w:tblStyle w:val="a5"/>
        <w:tblW w:w="10632" w:type="dxa"/>
        <w:tblInd w:w="-1026" w:type="dxa"/>
        <w:tblLook w:val="04A0"/>
      </w:tblPr>
      <w:tblGrid>
        <w:gridCol w:w="456"/>
        <w:gridCol w:w="1568"/>
        <w:gridCol w:w="1469"/>
        <w:gridCol w:w="7788"/>
      </w:tblGrid>
      <w:tr w:rsidR="009E622C" w:rsidRPr="00E16722" w:rsidTr="005E2843">
        <w:trPr>
          <w:trHeight w:val="45"/>
        </w:trPr>
        <w:tc>
          <w:tcPr>
            <w:tcW w:w="992" w:type="dxa"/>
            <w:tcBorders>
              <w:top w:val="single" w:sz="4" w:space="0" w:color="auto"/>
              <w:bottom w:val="single" w:sz="4" w:space="0" w:color="auto"/>
            </w:tcBorders>
          </w:tcPr>
          <w:p w:rsidR="009E622C" w:rsidRPr="00E16722" w:rsidRDefault="009E622C" w:rsidP="005E2843">
            <w:pPr>
              <w:jc w:val="center"/>
              <w:rPr>
                <w:sz w:val="24"/>
                <w:szCs w:val="24"/>
              </w:rPr>
            </w:pPr>
            <w:r>
              <w:rPr>
                <w:sz w:val="24"/>
                <w:szCs w:val="24"/>
              </w:rPr>
              <w:t>59</w:t>
            </w:r>
          </w:p>
        </w:tc>
        <w:tc>
          <w:tcPr>
            <w:tcW w:w="5529" w:type="dxa"/>
            <w:tcBorders>
              <w:top w:val="single" w:sz="4" w:space="0" w:color="auto"/>
              <w:bottom w:val="single" w:sz="4" w:space="0" w:color="auto"/>
            </w:tcBorders>
          </w:tcPr>
          <w:p w:rsidR="009E622C" w:rsidRPr="00E16722" w:rsidRDefault="009E622C" w:rsidP="005E2843">
            <w:pPr>
              <w:rPr>
                <w:sz w:val="24"/>
                <w:szCs w:val="24"/>
              </w:rPr>
            </w:pPr>
            <w:r w:rsidRPr="00E16722">
              <w:rPr>
                <w:sz w:val="24"/>
                <w:szCs w:val="24"/>
              </w:rPr>
              <w:t>Об аксиомах планиметрии</w:t>
            </w:r>
          </w:p>
        </w:tc>
        <w:tc>
          <w:tcPr>
            <w:tcW w:w="1559" w:type="dxa"/>
            <w:tcBorders>
              <w:top w:val="single" w:sz="4" w:space="0" w:color="auto"/>
              <w:bottom w:val="single" w:sz="4" w:space="0" w:color="auto"/>
              <w:right w:val="single" w:sz="4" w:space="0" w:color="auto"/>
            </w:tcBorders>
          </w:tcPr>
          <w:p w:rsidR="009E622C" w:rsidRPr="00E16722" w:rsidRDefault="009E622C" w:rsidP="005E2843">
            <w:pPr>
              <w:jc w:val="center"/>
              <w:rPr>
                <w:sz w:val="24"/>
                <w:szCs w:val="24"/>
              </w:rPr>
            </w:pPr>
            <w:r w:rsidRPr="00E16722">
              <w:rPr>
                <w:sz w:val="24"/>
                <w:szCs w:val="24"/>
              </w:rPr>
              <w:t>приложение</w:t>
            </w:r>
          </w:p>
        </w:tc>
        <w:tc>
          <w:tcPr>
            <w:tcW w:w="2552" w:type="dxa"/>
            <w:tcBorders>
              <w:top w:val="single" w:sz="4" w:space="0" w:color="auto"/>
              <w:left w:val="single" w:sz="4" w:space="0" w:color="auto"/>
              <w:bottom w:val="single" w:sz="4" w:space="0" w:color="auto"/>
            </w:tcBorders>
          </w:tcPr>
          <w:p w:rsidR="009E622C" w:rsidRPr="00E16722" w:rsidRDefault="009439AD" w:rsidP="005E2843">
            <w:pPr>
              <w:jc w:val="center"/>
              <w:rPr>
                <w:sz w:val="24"/>
                <w:szCs w:val="24"/>
              </w:rPr>
            </w:pPr>
            <w:hyperlink r:id="rId172" w:history="1">
              <w:r w:rsidR="009E622C" w:rsidRPr="00E51507">
                <w:rPr>
                  <w:rStyle w:val="a6"/>
                  <w:sz w:val="24"/>
                  <w:szCs w:val="24"/>
                </w:rPr>
                <w:t>https://infourok.ru/aksiomy_planimetrii._prezentaciya__po_geometrii_dlya_7-9_klassov.-390440.htm</w:t>
              </w:r>
            </w:hyperlink>
          </w:p>
        </w:tc>
      </w:tr>
      <w:tr w:rsidR="009E622C" w:rsidRPr="00E16722" w:rsidTr="005E2843">
        <w:trPr>
          <w:trHeight w:val="240"/>
        </w:trPr>
        <w:tc>
          <w:tcPr>
            <w:tcW w:w="992" w:type="dxa"/>
            <w:tcBorders>
              <w:top w:val="single" w:sz="4" w:space="0" w:color="auto"/>
            </w:tcBorders>
          </w:tcPr>
          <w:p w:rsidR="009E622C" w:rsidRPr="00E16722" w:rsidRDefault="009E622C" w:rsidP="005E2843">
            <w:pPr>
              <w:jc w:val="center"/>
              <w:rPr>
                <w:sz w:val="24"/>
                <w:szCs w:val="24"/>
              </w:rPr>
            </w:pPr>
            <w:r>
              <w:rPr>
                <w:sz w:val="24"/>
                <w:szCs w:val="24"/>
              </w:rPr>
              <w:t>60</w:t>
            </w:r>
          </w:p>
        </w:tc>
        <w:tc>
          <w:tcPr>
            <w:tcW w:w="5529" w:type="dxa"/>
            <w:tcBorders>
              <w:top w:val="single" w:sz="4" w:space="0" w:color="auto"/>
            </w:tcBorders>
          </w:tcPr>
          <w:p w:rsidR="009E622C" w:rsidRPr="00E16722" w:rsidRDefault="009E622C" w:rsidP="005E2843">
            <w:pPr>
              <w:rPr>
                <w:sz w:val="24"/>
                <w:szCs w:val="24"/>
              </w:rPr>
            </w:pPr>
            <w:r w:rsidRPr="00E16722">
              <w:rPr>
                <w:sz w:val="24"/>
                <w:szCs w:val="24"/>
              </w:rPr>
              <w:t>Основные этапы развития геометрии</w:t>
            </w:r>
          </w:p>
        </w:tc>
        <w:tc>
          <w:tcPr>
            <w:tcW w:w="1559" w:type="dxa"/>
            <w:tcBorders>
              <w:top w:val="single" w:sz="4" w:space="0" w:color="auto"/>
              <w:right w:val="single" w:sz="4" w:space="0" w:color="auto"/>
            </w:tcBorders>
          </w:tcPr>
          <w:p w:rsidR="009E622C" w:rsidRPr="00E16722" w:rsidRDefault="009E622C" w:rsidP="005E2843">
            <w:pPr>
              <w:jc w:val="center"/>
              <w:rPr>
                <w:b/>
                <w:sz w:val="24"/>
                <w:szCs w:val="24"/>
              </w:rPr>
            </w:pPr>
            <w:r w:rsidRPr="00E16722">
              <w:rPr>
                <w:sz w:val="24"/>
                <w:szCs w:val="24"/>
              </w:rPr>
              <w:t>приложение</w:t>
            </w:r>
          </w:p>
        </w:tc>
        <w:tc>
          <w:tcPr>
            <w:tcW w:w="2552" w:type="dxa"/>
            <w:tcBorders>
              <w:top w:val="single" w:sz="4" w:space="0" w:color="auto"/>
              <w:left w:val="single" w:sz="4" w:space="0" w:color="auto"/>
            </w:tcBorders>
          </w:tcPr>
          <w:p w:rsidR="009E622C" w:rsidRPr="00E16722" w:rsidRDefault="009E622C" w:rsidP="005E2843">
            <w:pPr>
              <w:jc w:val="center"/>
              <w:rPr>
                <w:b/>
                <w:sz w:val="24"/>
                <w:szCs w:val="24"/>
              </w:rPr>
            </w:pPr>
          </w:p>
        </w:tc>
      </w:tr>
    </w:tbl>
    <w:p w:rsidR="009E622C" w:rsidRPr="00E16722" w:rsidRDefault="009E622C" w:rsidP="009E622C"/>
    <w:p w:rsidR="009E622C" w:rsidRPr="002E5CDE" w:rsidRDefault="009E622C" w:rsidP="009E622C">
      <w:pPr>
        <w:rPr>
          <w:b/>
          <w:sz w:val="28"/>
          <w:szCs w:val="28"/>
        </w:rPr>
      </w:pPr>
      <w:r>
        <w:rPr>
          <w:b/>
          <w:sz w:val="28"/>
          <w:szCs w:val="28"/>
        </w:rPr>
        <w:t xml:space="preserve">  </w:t>
      </w:r>
      <w:r w:rsidRPr="002E5CDE">
        <w:rPr>
          <w:b/>
          <w:sz w:val="28"/>
          <w:szCs w:val="28"/>
        </w:rPr>
        <w:t xml:space="preserve">Повторение  </w:t>
      </w:r>
      <w:r>
        <w:rPr>
          <w:b/>
          <w:sz w:val="28"/>
          <w:szCs w:val="28"/>
        </w:rPr>
        <w:t xml:space="preserve">            </w:t>
      </w:r>
      <w:r w:rsidRPr="002E5CDE">
        <w:rPr>
          <w:b/>
          <w:sz w:val="28"/>
          <w:szCs w:val="28"/>
        </w:rPr>
        <w:t xml:space="preserve"> (8 ч</w:t>
      </w:r>
      <w:r>
        <w:rPr>
          <w:b/>
          <w:sz w:val="28"/>
          <w:szCs w:val="28"/>
        </w:rPr>
        <w:t>асов)</w:t>
      </w:r>
    </w:p>
    <w:tbl>
      <w:tblPr>
        <w:tblStyle w:val="a5"/>
        <w:tblW w:w="0" w:type="auto"/>
        <w:tblInd w:w="-1026" w:type="dxa"/>
        <w:tblLook w:val="04A0"/>
      </w:tblPr>
      <w:tblGrid>
        <w:gridCol w:w="830"/>
        <w:gridCol w:w="4510"/>
        <w:gridCol w:w="1154"/>
        <w:gridCol w:w="4103"/>
      </w:tblGrid>
      <w:tr w:rsidR="009E622C" w:rsidTr="005E2843">
        <w:tc>
          <w:tcPr>
            <w:tcW w:w="992" w:type="dxa"/>
          </w:tcPr>
          <w:p w:rsidR="009E622C" w:rsidRPr="002E5CDE" w:rsidRDefault="009E622C" w:rsidP="005E2843">
            <w:pPr>
              <w:jc w:val="center"/>
              <w:rPr>
                <w:sz w:val="24"/>
                <w:szCs w:val="24"/>
              </w:rPr>
            </w:pPr>
            <w:r w:rsidRPr="002E5CDE">
              <w:rPr>
                <w:sz w:val="24"/>
                <w:szCs w:val="24"/>
              </w:rPr>
              <w:t>61</w:t>
            </w:r>
          </w:p>
        </w:tc>
        <w:tc>
          <w:tcPr>
            <w:tcW w:w="5529" w:type="dxa"/>
          </w:tcPr>
          <w:p w:rsidR="009E622C" w:rsidRPr="002E5CDE" w:rsidRDefault="009E622C" w:rsidP="005E2843">
            <w:pPr>
              <w:rPr>
                <w:sz w:val="24"/>
                <w:szCs w:val="24"/>
              </w:rPr>
            </w:pPr>
            <w:r w:rsidRPr="002E5CDE">
              <w:rPr>
                <w:sz w:val="24"/>
                <w:szCs w:val="24"/>
              </w:rPr>
              <w:t>Треугольники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lastRenderedPageBreak/>
              <w:t>62</w:t>
            </w:r>
          </w:p>
        </w:tc>
        <w:tc>
          <w:tcPr>
            <w:tcW w:w="5529" w:type="dxa"/>
          </w:tcPr>
          <w:p w:rsidR="009E622C" w:rsidRPr="002E5CDE" w:rsidRDefault="009E622C" w:rsidP="005E2843">
            <w:pPr>
              <w:rPr>
                <w:sz w:val="24"/>
                <w:szCs w:val="24"/>
              </w:rPr>
            </w:pPr>
            <w:r>
              <w:rPr>
                <w:sz w:val="24"/>
                <w:szCs w:val="24"/>
              </w:rPr>
              <w:t>Четырехугольники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63</w:t>
            </w:r>
          </w:p>
        </w:tc>
        <w:tc>
          <w:tcPr>
            <w:tcW w:w="5529" w:type="dxa"/>
          </w:tcPr>
          <w:p w:rsidR="009E622C" w:rsidRPr="002E5CDE" w:rsidRDefault="009E622C" w:rsidP="005E2843">
            <w:pPr>
              <w:rPr>
                <w:sz w:val="24"/>
                <w:szCs w:val="24"/>
              </w:rPr>
            </w:pPr>
            <w:r>
              <w:rPr>
                <w:sz w:val="24"/>
                <w:szCs w:val="24"/>
              </w:rPr>
              <w:t>Площади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RPr="00B5767A" w:rsidTr="005E2843">
        <w:tc>
          <w:tcPr>
            <w:tcW w:w="992" w:type="dxa"/>
          </w:tcPr>
          <w:p w:rsidR="009E622C" w:rsidRPr="002E5CDE" w:rsidRDefault="009E622C" w:rsidP="005E2843">
            <w:pPr>
              <w:jc w:val="center"/>
              <w:rPr>
                <w:sz w:val="24"/>
                <w:szCs w:val="24"/>
              </w:rPr>
            </w:pPr>
            <w:r w:rsidRPr="002E5CDE">
              <w:rPr>
                <w:sz w:val="24"/>
                <w:szCs w:val="24"/>
              </w:rPr>
              <w:t>64</w:t>
            </w:r>
          </w:p>
        </w:tc>
        <w:tc>
          <w:tcPr>
            <w:tcW w:w="5529" w:type="dxa"/>
          </w:tcPr>
          <w:p w:rsidR="009E622C" w:rsidRPr="002E5CDE" w:rsidRDefault="009E622C" w:rsidP="005E2843">
            <w:pPr>
              <w:rPr>
                <w:sz w:val="24"/>
                <w:szCs w:val="24"/>
              </w:rPr>
            </w:pPr>
            <w:r>
              <w:rPr>
                <w:sz w:val="24"/>
                <w:szCs w:val="24"/>
              </w:rPr>
              <w:t>Окружность.  Вписанные и описанные треугольники и четырехугольники</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Pr="00B5767A" w:rsidRDefault="009439AD" w:rsidP="005E2843">
            <w:pPr>
              <w:rPr>
                <w:b/>
                <w:sz w:val="28"/>
                <w:szCs w:val="28"/>
              </w:rPr>
            </w:pPr>
            <w:hyperlink r:id="rId173" w:history="1">
              <w:r w:rsidR="009E622C" w:rsidRPr="000F492E">
                <w:rPr>
                  <w:rStyle w:val="a6"/>
                </w:rPr>
                <w:t>https://resh.edu.ru/subject/lesson/2037/start/</w:t>
              </w:r>
            </w:hyperlink>
          </w:p>
        </w:tc>
      </w:tr>
      <w:tr w:rsidR="009E622C" w:rsidTr="005E2843">
        <w:tc>
          <w:tcPr>
            <w:tcW w:w="992" w:type="dxa"/>
          </w:tcPr>
          <w:p w:rsidR="009E622C" w:rsidRPr="002E5CDE" w:rsidRDefault="009E622C" w:rsidP="005E2843">
            <w:pPr>
              <w:jc w:val="center"/>
              <w:rPr>
                <w:sz w:val="24"/>
                <w:szCs w:val="24"/>
              </w:rPr>
            </w:pPr>
            <w:r w:rsidRPr="002E5CDE">
              <w:rPr>
                <w:sz w:val="24"/>
                <w:szCs w:val="24"/>
              </w:rPr>
              <w:t>65</w:t>
            </w:r>
          </w:p>
        </w:tc>
        <w:tc>
          <w:tcPr>
            <w:tcW w:w="5529" w:type="dxa"/>
          </w:tcPr>
          <w:p w:rsidR="009E622C" w:rsidRPr="002E5CDE" w:rsidRDefault="009E622C" w:rsidP="005E2843">
            <w:pPr>
              <w:rPr>
                <w:sz w:val="24"/>
                <w:szCs w:val="24"/>
              </w:rPr>
            </w:pPr>
            <w:r>
              <w:rPr>
                <w:sz w:val="24"/>
                <w:szCs w:val="24"/>
              </w:rPr>
              <w:t>Соотношения между сторонами и углами треугольника</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439AD" w:rsidP="005E2843">
            <w:pPr>
              <w:rPr>
                <w:b/>
                <w:sz w:val="28"/>
                <w:szCs w:val="28"/>
              </w:rPr>
            </w:pPr>
            <w:hyperlink r:id="rId174" w:history="1">
              <w:r w:rsidR="009E622C" w:rsidRPr="000F492E">
                <w:rPr>
                  <w:rStyle w:val="a6"/>
                </w:rPr>
                <w:t>https://resh.edu.ru/subject/lesson/2017/start/</w:t>
              </w:r>
            </w:hyperlink>
          </w:p>
        </w:tc>
      </w:tr>
      <w:tr w:rsidR="009E622C" w:rsidTr="005E2843">
        <w:tc>
          <w:tcPr>
            <w:tcW w:w="992" w:type="dxa"/>
          </w:tcPr>
          <w:p w:rsidR="009E622C" w:rsidRPr="002E5CDE" w:rsidRDefault="009E622C" w:rsidP="005E2843">
            <w:pPr>
              <w:jc w:val="center"/>
              <w:rPr>
                <w:sz w:val="24"/>
                <w:szCs w:val="24"/>
              </w:rPr>
            </w:pPr>
            <w:r w:rsidRPr="002E5CDE">
              <w:rPr>
                <w:sz w:val="24"/>
                <w:szCs w:val="24"/>
              </w:rPr>
              <w:t>66</w:t>
            </w:r>
          </w:p>
        </w:tc>
        <w:tc>
          <w:tcPr>
            <w:tcW w:w="5529" w:type="dxa"/>
          </w:tcPr>
          <w:p w:rsidR="009E622C" w:rsidRPr="002E5CDE" w:rsidRDefault="009E622C" w:rsidP="005E2843">
            <w:pPr>
              <w:rPr>
                <w:sz w:val="24"/>
                <w:szCs w:val="24"/>
              </w:rPr>
            </w:pPr>
            <w:r>
              <w:rPr>
                <w:sz w:val="24"/>
                <w:szCs w:val="24"/>
              </w:rPr>
              <w:t>Подобие треугольников</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67</w:t>
            </w:r>
          </w:p>
        </w:tc>
        <w:tc>
          <w:tcPr>
            <w:tcW w:w="5529" w:type="dxa"/>
          </w:tcPr>
          <w:p w:rsidR="009E622C" w:rsidRPr="002E5CDE" w:rsidRDefault="009E622C" w:rsidP="005E2843">
            <w:pPr>
              <w:rPr>
                <w:sz w:val="24"/>
                <w:szCs w:val="24"/>
              </w:rPr>
            </w:pPr>
            <w:r>
              <w:rPr>
                <w:sz w:val="24"/>
                <w:szCs w:val="24"/>
              </w:rPr>
              <w:t>Векторы. Метод координат.</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r w:rsidR="009E622C" w:rsidTr="005E2843">
        <w:tc>
          <w:tcPr>
            <w:tcW w:w="992" w:type="dxa"/>
          </w:tcPr>
          <w:p w:rsidR="009E622C" w:rsidRPr="002E5CDE" w:rsidRDefault="009E622C" w:rsidP="005E2843">
            <w:pPr>
              <w:jc w:val="center"/>
              <w:rPr>
                <w:sz w:val="24"/>
                <w:szCs w:val="24"/>
              </w:rPr>
            </w:pPr>
            <w:r w:rsidRPr="002E5CDE">
              <w:rPr>
                <w:sz w:val="24"/>
                <w:szCs w:val="24"/>
              </w:rPr>
              <w:t>68</w:t>
            </w:r>
          </w:p>
        </w:tc>
        <w:tc>
          <w:tcPr>
            <w:tcW w:w="5529" w:type="dxa"/>
          </w:tcPr>
          <w:p w:rsidR="009E622C" w:rsidRPr="002E5CDE" w:rsidRDefault="009E622C" w:rsidP="005E2843">
            <w:pPr>
              <w:rPr>
                <w:sz w:val="24"/>
                <w:szCs w:val="24"/>
              </w:rPr>
            </w:pPr>
            <w:r>
              <w:rPr>
                <w:sz w:val="24"/>
                <w:szCs w:val="24"/>
              </w:rPr>
              <w:t>Задачи на построение</w:t>
            </w:r>
          </w:p>
        </w:tc>
        <w:tc>
          <w:tcPr>
            <w:tcW w:w="1559" w:type="dxa"/>
            <w:tcBorders>
              <w:right w:val="single" w:sz="4" w:space="0" w:color="auto"/>
            </w:tcBorders>
          </w:tcPr>
          <w:p w:rsidR="009E622C" w:rsidRDefault="009E622C" w:rsidP="005E2843">
            <w:pPr>
              <w:rPr>
                <w:b/>
                <w:sz w:val="28"/>
                <w:szCs w:val="28"/>
              </w:rPr>
            </w:pPr>
          </w:p>
        </w:tc>
        <w:tc>
          <w:tcPr>
            <w:tcW w:w="2517" w:type="dxa"/>
            <w:tcBorders>
              <w:left w:val="single" w:sz="4" w:space="0" w:color="auto"/>
            </w:tcBorders>
          </w:tcPr>
          <w:p w:rsidR="009E622C" w:rsidRDefault="009E622C" w:rsidP="005E2843">
            <w:pPr>
              <w:rPr>
                <w:b/>
                <w:sz w:val="28"/>
                <w:szCs w:val="28"/>
              </w:rPr>
            </w:pPr>
          </w:p>
        </w:tc>
      </w:tr>
    </w:tbl>
    <w:p w:rsidR="009E622C" w:rsidRPr="002E5CDE" w:rsidRDefault="009E622C" w:rsidP="009E622C">
      <w:pPr>
        <w:rPr>
          <w:b/>
          <w:sz w:val="28"/>
          <w:szCs w:val="28"/>
        </w:rPr>
      </w:pPr>
    </w:p>
    <w:p w:rsidR="009E622C" w:rsidRDefault="009E622C"/>
    <w:sectPr w:rsidR="009E622C" w:rsidSect="00805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2"/>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abstractNum w:abstractNumId="6">
    <w:nsid w:val="56AD0337"/>
    <w:multiLevelType w:val="hybridMultilevel"/>
    <w:tmpl w:val="2D5A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DC7C29"/>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8C6706"/>
    <w:rsid w:val="002B758D"/>
    <w:rsid w:val="003474E4"/>
    <w:rsid w:val="0038164F"/>
    <w:rsid w:val="004F3E87"/>
    <w:rsid w:val="0050240C"/>
    <w:rsid w:val="0058304C"/>
    <w:rsid w:val="005E2843"/>
    <w:rsid w:val="00735997"/>
    <w:rsid w:val="00742D94"/>
    <w:rsid w:val="00774800"/>
    <w:rsid w:val="007870CD"/>
    <w:rsid w:val="007F23F8"/>
    <w:rsid w:val="0080529E"/>
    <w:rsid w:val="00845B86"/>
    <w:rsid w:val="008C6706"/>
    <w:rsid w:val="009439AD"/>
    <w:rsid w:val="009E622C"/>
    <w:rsid w:val="009F3A7C"/>
    <w:rsid w:val="00B74377"/>
    <w:rsid w:val="00B76AB3"/>
    <w:rsid w:val="00B80C8F"/>
    <w:rsid w:val="00BC64E9"/>
    <w:rsid w:val="00BD3BEC"/>
    <w:rsid w:val="00C00970"/>
    <w:rsid w:val="00D67C28"/>
    <w:rsid w:val="00EB3A92"/>
    <w:rsid w:val="00F5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7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78CD"/>
    <w:pPr>
      <w:keepNext/>
      <w:keepLines/>
      <w:spacing w:after="360"/>
      <w:outlineLvl w:val="0"/>
    </w:pPr>
    <w:rPr>
      <w:rFonts w:eastAsiaTheme="majorEastAsia"/>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8CD"/>
    <w:rPr>
      <w:rFonts w:ascii="Times New Roman" w:eastAsiaTheme="majorEastAsia" w:hAnsi="Times New Roman" w:cs="Times New Roman"/>
      <w:color w:val="365F91" w:themeColor="accent1" w:themeShade="BF"/>
      <w:sz w:val="32"/>
      <w:szCs w:val="32"/>
      <w:lang w:eastAsia="ru-RU"/>
    </w:rPr>
  </w:style>
  <w:style w:type="paragraph" w:styleId="a3">
    <w:name w:val="Balloon Text"/>
    <w:basedOn w:val="a"/>
    <w:link w:val="a4"/>
    <w:uiPriority w:val="99"/>
    <w:semiHidden/>
    <w:unhideWhenUsed/>
    <w:rsid w:val="00742D94"/>
    <w:rPr>
      <w:rFonts w:ascii="Tahoma" w:hAnsi="Tahoma" w:cs="Tahoma"/>
      <w:sz w:val="16"/>
      <w:szCs w:val="16"/>
    </w:rPr>
  </w:style>
  <w:style w:type="character" w:customStyle="1" w:styleId="a4">
    <w:name w:val="Текст выноски Знак"/>
    <w:basedOn w:val="a0"/>
    <w:link w:val="a3"/>
    <w:uiPriority w:val="99"/>
    <w:semiHidden/>
    <w:rsid w:val="00742D94"/>
    <w:rPr>
      <w:rFonts w:ascii="Tahoma" w:eastAsia="Times New Roman" w:hAnsi="Tahoma" w:cs="Tahoma"/>
      <w:sz w:val="16"/>
      <w:szCs w:val="16"/>
      <w:lang w:eastAsia="ru-RU"/>
    </w:rPr>
  </w:style>
  <w:style w:type="table" w:styleId="a5">
    <w:name w:val="Table Grid"/>
    <w:basedOn w:val="a1"/>
    <w:uiPriority w:val="59"/>
    <w:rsid w:val="00742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B7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9E622C"/>
    <w:rPr>
      <w:color w:val="0000FF" w:themeColor="hyperlink"/>
      <w:u w:val="single"/>
    </w:rPr>
  </w:style>
  <w:style w:type="character" w:customStyle="1" w:styleId="2">
    <w:name w:val="Основной текст (2)_"/>
    <w:basedOn w:val="a0"/>
    <w:link w:val="20"/>
    <w:rsid w:val="00845B86"/>
    <w:rPr>
      <w:rFonts w:ascii="Times New Roman" w:hAnsi="Times New Roman" w:cs="Times New Roman"/>
      <w:b/>
      <w:bCs/>
      <w:spacing w:val="5"/>
      <w:sz w:val="25"/>
      <w:szCs w:val="25"/>
      <w:shd w:val="clear" w:color="auto" w:fill="FFFFFF"/>
    </w:rPr>
  </w:style>
  <w:style w:type="character" w:customStyle="1" w:styleId="3">
    <w:name w:val="Основной текст (3)_"/>
    <w:basedOn w:val="a0"/>
    <w:link w:val="30"/>
    <w:rsid w:val="00845B86"/>
    <w:rPr>
      <w:rFonts w:ascii="Times New Roman" w:hAnsi="Times New Roman" w:cs="Times New Roman"/>
      <w:spacing w:val="4"/>
      <w:sz w:val="21"/>
      <w:szCs w:val="21"/>
      <w:shd w:val="clear" w:color="auto" w:fill="FFFFFF"/>
    </w:rPr>
  </w:style>
  <w:style w:type="character" w:customStyle="1" w:styleId="4">
    <w:name w:val="Основной текст (4)_"/>
    <w:basedOn w:val="a0"/>
    <w:link w:val="40"/>
    <w:rsid w:val="00845B86"/>
    <w:rPr>
      <w:rFonts w:ascii="Arial" w:hAnsi="Arial" w:cs="Arial"/>
      <w:noProof/>
      <w:sz w:val="23"/>
      <w:szCs w:val="23"/>
      <w:shd w:val="clear" w:color="auto" w:fill="FFFFFF"/>
    </w:rPr>
  </w:style>
  <w:style w:type="character" w:customStyle="1" w:styleId="12">
    <w:name w:val="Заголовок №1_"/>
    <w:basedOn w:val="a0"/>
    <w:link w:val="13"/>
    <w:rsid w:val="00845B86"/>
    <w:rPr>
      <w:rFonts w:ascii="Times New Roman" w:hAnsi="Times New Roman" w:cs="Times New Roman"/>
      <w:b/>
      <w:bCs/>
      <w:spacing w:val="4"/>
      <w:sz w:val="32"/>
      <w:szCs w:val="32"/>
      <w:shd w:val="clear" w:color="auto" w:fill="FFFFFF"/>
    </w:rPr>
  </w:style>
  <w:style w:type="character" w:customStyle="1" w:styleId="5">
    <w:name w:val="Основной текст (5)_"/>
    <w:basedOn w:val="a0"/>
    <w:link w:val="50"/>
    <w:rsid w:val="00845B86"/>
    <w:rPr>
      <w:rFonts w:ascii="Times New Roman" w:hAnsi="Times New Roman" w:cs="Times New Roman"/>
      <w:b/>
      <w:bCs/>
      <w:spacing w:val="4"/>
      <w:sz w:val="32"/>
      <w:szCs w:val="32"/>
      <w:shd w:val="clear" w:color="auto" w:fill="FFFFFF"/>
    </w:rPr>
  </w:style>
  <w:style w:type="character" w:customStyle="1" w:styleId="31">
    <w:name w:val="Заголовок №3_"/>
    <w:basedOn w:val="a0"/>
    <w:link w:val="32"/>
    <w:rsid w:val="00845B86"/>
    <w:rPr>
      <w:rFonts w:ascii="Times New Roman" w:hAnsi="Times New Roman" w:cs="Times New Roman"/>
      <w:b/>
      <w:bCs/>
      <w:spacing w:val="5"/>
      <w:sz w:val="25"/>
      <w:szCs w:val="25"/>
      <w:shd w:val="clear" w:color="auto" w:fill="FFFFFF"/>
    </w:rPr>
  </w:style>
  <w:style w:type="character" w:customStyle="1" w:styleId="a7">
    <w:name w:val="Основной текст Знак"/>
    <w:basedOn w:val="a0"/>
    <w:link w:val="a8"/>
    <w:rsid w:val="00845B86"/>
    <w:rPr>
      <w:rFonts w:ascii="Times New Roman" w:hAnsi="Times New Roman" w:cs="Times New Roman"/>
      <w:spacing w:val="4"/>
      <w:sz w:val="25"/>
      <w:szCs w:val="25"/>
      <w:shd w:val="clear" w:color="auto" w:fill="FFFFFF"/>
    </w:rPr>
  </w:style>
  <w:style w:type="character" w:customStyle="1" w:styleId="100">
    <w:name w:val="Основной текст + 10"/>
    <w:aliases w:val="5 pt"/>
    <w:basedOn w:val="a7"/>
    <w:rsid w:val="00845B86"/>
    <w:rPr>
      <w:sz w:val="21"/>
      <w:szCs w:val="21"/>
    </w:rPr>
  </w:style>
  <w:style w:type="character" w:customStyle="1" w:styleId="114pt">
    <w:name w:val="Заголовок №1 + 14 pt"/>
    <w:aliases w:val="Интервал 0 pt"/>
    <w:basedOn w:val="12"/>
    <w:rsid w:val="00845B86"/>
    <w:rPr>
      <w:spacing w:val="5"/>
      <w:sz w:val="28"/>
      <w:szCs w:val="28"/>
      <w:u w:val="single"/>
    </w:rPr>
  </w:style>
  <w:style w:type="character" w:customStyle="1" w:styleId="21">
    <w:name w:val="Заголовок №2_"/>
    <w:basedOn w:val="a0"/>
    <w:link w:val="210"/>
    <w:rsid w:val="00845B86"/>
    <w:rPr>
      <w:rFonts w:ascii="Times New Roman" w:hAnsi="Times New Roman" w:cs="Times New Roman"/>
      <w:b/>
      <w:bCs/>
      <w:spacing w:val="5"/>
      <w:sz w:val="28"/>
      <w:szCs w:val="28"/>
      <w:shd w:val="clear" w:color="auto" w:fill="FFFFFF"/>
    </w:rPr>
  </w:style>
  <w:style w:type="character" w:customStyle="1" w:styleId="22">
    <w:name w:val="Заголовок №2"/>
    <w:basedOn w:val="21"/>
    <w:rsid w:val="00845B86"/>
    <w:rPr>
      <w:u w:val="single"/>
    </w:rPr>
  </w:style>
  <w:style w:type="character" w:customStyle="1" w:styleId="a9">
    <w:name w:val="Основной текст + Полужирный"/>
    <w:aliases w:val="Интервал 0 pt7"/>
    <w:basedOn w:val="a7"/>
    <w:rsid w:val="00845B86"/>
    <w:rPr>
      <w:b/>
      <w:bCs/>
      <w:spacing w:val="5"/>
    </w:rPr>
  </w:style>
  <w:style w:type="paragraph" w:styleId="a8">
    <w:name w:val="Body Text"/>
    <w:basedOn w:val="a"/>
    <w:link w:val="a7"/>
    <w:rsid w:val="00845B86"/>
    <w:pPr>
      <w:widowControl w:val="0"/>
      <w:shd w:val="clear" w:color="auto" w:fill="FFFFFF"/>
      <w:spacing w:before="300" w:after="300" w:line="326" w:lineRule="exact"/>
    </w:pPr>
    <w:rPr>
      <w:rFonts w:eastAsiaTheme="minorHAnsi"/>
      <w:spacing w:val="4"/>
      <w:sz w:val="25"/>
      <w:szCs w:val="25"/>
      <w:lang w:eastAsia="en-US"/>
    </w:rPr>
  </w:style>
  <w:style w:type="character" w:customStyle="1" w:styleId="14">
    <w:name w:val="Основной текст Знак1"/>
    <w:basedOn w:val="a0"/>
    <w:link w:val="a8"/>
    <w:uiPriority w:val="99"/>
    <w:semiHidden/>
    <w:rsid w:val="00845B86"/>
    <w:rPr>
      <w:rFonts w:ascii="Times New Roman" w:eastAsia="Times New Roman" w:hAnsi="Times New Roman" w:cs="Times New Roman"/>
      <w:sz w:val="24"/>
      <w:szCs w:val="24"/>
      <w:lang w:eastAsia="ru-RU"/>
    </w:rPr>
  </w:style>
  <w:style w:type="character" w:customStyle="1" w:styleId="aa">
    <w:name w:val="Основной текст + Курсив"/>
    <w:aliases w:val="Интервал 0 pt6"/>
    <w:basedOn w:val="a7"/>
    <w:rsid w:val="00845B86"/>
    <w:rPr>
      <w:i/>
      <w:iCs/>
      <w:spacing w:val="0"/>
    </w:rPr>
  </w:style>
  <w:style w:type="character" w:customStyle="1" w:styleId="13pt">
    <w:name w:val="Основной текст + 13 pt"/>
    <w:aliases w:val="Полужирный,Интервал 0 pt5"/>
    <w:basedOn w:val="a7"/>
    <w:rsid w:val="00845B86"/>
    <w:rPr>
      <w:b/>
      <w:bCs/>
      <w:spacing w:val="15"/>
      <w:sz w:val="26"/>
      <w:szCs w:val="26"/>
    </w:rPr>
  </w:style>
  <w:style w:type="character" w:customStyle="1" w:styleId="14pt">
    <w:name w:val="Основной текст + 14 pt"/>
    <w:aliases w:val="Полужирный2,Интервал 0 pt4"/>
    <w:basedOn w:val="a7"/>
    <w:rsid w:val="00845B86"/>
    <w:rPr>
      <w:b/>
      <w:bCs/>
      <w:spacing w:val="5"/>
      <w:sz w:val="28"/>
      <w:szCs w:val="28"/>
    </w:rPr>
  </w:style>
  <w:style w:type="character" w:customStyle="1" w:styleId="102">
    <w:name w:val="Основной текст + 102"/>
    <w:aliases w:val="5 pt2"/>
    <w:basedOn w:val="a7"/>
    <w:rsid w:val="00845B86"/>
    <w:rPr>
      <w:sz w:val="21"/>
      <w:szCs w:val="21"/>
    </w:rPr>
  </w:style>
  <w:style w:type="character" w:customStyle="1" w:styleId="101">
    <w:name w:val="Основной текст + 101"/>
    <w:aliases w:val="5 pt1,Полужирный1,Интервал 0 pt3"/>
    <w:basedOn w:val="a7"/>
    <w:rsid w:val="00845B86"/>
    <w:rPr>
      <w:b/>
      <w:bCs/>
      <w:spacing w:val="3"/>
      <w:sz w:val="21"/>
      <w:szCs w:val="21"/>
    </w:rPr>
  </w:style>
  <w:style w:type="character" w:customStyle="1" w:styleId="Arial">
    <w:name w:val="Основной текст + Arial"/>
    <w:aliases w:val="9 pt,Интервал 0 pt2"/>
    <w:basedOn w:val="a7"/>
    <w:rsid w:val="00845B86"/>
    <w:rPr>
      <w:rFonts w:ascii="Arial" w:hAnsi="Arial" w:cs="Arial"/>
      <w:noProof/>
      <w:spacing w:val="0"/>
      <w:sz w:val="18"/>
      <w:szCs w:val="18"/>
    </w:rPr>
  </w:style>
  <w:style w:type="character" w:customStyle="1" w:styleId="LucidaSansUnicode">
    <w:name w:val="Основной текст + Lucida Sans Unicode"/>
    <w:aliases w:val="8 pt,Интервал 0 pt1"/>
    <w:basedOn w:val="a7"/>
    <w:rsid w:val="00845B86"/>
    <w:rPr>
      <w:rFonts w:ascii="Lucida Sans Unicode" w:hAnsi="Lucida Sans Unicode" w:cs="Lucida Sans Unicode"/>
      <w:noProof/>
      <w:spacing w:val="0"/>
      <w:sz w:val="16"/>
      <w:szCs w:val="16"/>
    </w:rPr>
  </w:style>
  <w:style w:type="paragraph" w:customStyle="1" w:styleId="20">
    <w:name w:val="Основной текст (2)"/>
    <w:basedOn w:val="a"/>
    <w:link w:val="2"/>
    <w:rsid w:val="00845B86"/>
    <w:pPr>
      <w:widowControl w:val="0"/>
      <w:shd w:val="clear" w:color="auto" w:fill="FFFFFF"/>
      <w:spacing w:line="326" w:lineRule="exact"/>
      <w:jc w:val="center"/>
    </w:pPr>
    <w:rPr>
      <w:rFonts w:eastAsiaTheme="minorHAnsi"/>
      <w:b/>
      <w:bCs/>
      <w:spacing w:val="5"/>
      <w:sz w:val="25"/>
      <w:szCs w:val="25"/>
      <w:lang w:eastAsia="en-US"/>
    </w:rPr>
  </w:style>
  <w:style w:type="paragraph" w:customStyle="1" w:styleId="30">
    <w:name w:val="Основной текст (3)"/>
    <w:basedOn w:val="a"/>
    <w:link w:val="3"/>
    <w:rsid w:val="00845B86"/>
    <w:pPr>
      <w:widowControl w:val="0"/>
      <w:shd w:val="clear" w:color="auto" w:fill="FFFFFF"/>
      <w:spacing w:line="274" w:lineRule="exact"/>
    </w:pPr>
    <w:rPr>
      <w:rFonts w:eastAsiaTheme="minorHAnsi"/>
      <w:spacing w:val="4"/>
      <w:sz w:val="21"/>
      <w:szCs w:val="21"/>
      <w:lang w:eastAsia="en-US"/>
    </w:rPr>
  </w:style>
  <w:style w:type="paragraph" w:customStyle="1" w:styleId="40">
    <w:name w:val="Основной текст (4)"/>
    <w:basedOn w:val="a"/>
    <w:link w:val="4"/>
    <w:rsid w:val="00845B86"/>
    <w:pPr>
      <w:widowControl w:val="0"/>
      <w:shd w:val="clear" w:color="auto" w:fill="FFFFFF"/>
      <w:spacing w:line="274" w:lineRule="exact"/>
    </w:pPr>
    <w:rPr>
      <w:rFonts w:ascii="Arial" w:eastAsiaTheme="minorHAnsi" w:hAnsi="Arial" w:cs="Arial"/>
      <w:noProof/>
      <w:sz w:val="23"/>
      <w:szCs w:val="23"/>
      <w:lang w:eastAsia="en-US"/>
    </w:rPr>
  </w:style>
  <w:style w:type="paragraph" w:customStyle="1" w:styleId="13">
    <w:name w:val="Заголовок №1"/>
    <w:basedOn w:val="a"/>
    <w:link w:val="12"/>
    <w:rsid w:val="00845B86"/>
    <w:pPr>
      <w:widowControl w:val="0"/>
      <w:shd w:val="clear" w:color="auto" w:fill="FFFFFF"/>
      <w:spacing w:after="1980" w:line="413" w:lineRule="exact"/>
      <w:ind w:hanging="460"/>
      <w:outlineLvl w:val="0"/>
    </w:pPr>
    <w:rPr>
      <w:rFonts w:eastAsiaTheme="minorHAnsi"/>
      <w:b/>
      <w:bCs/>
      <w:spacing w:val="4"/>
      <w:sz w:val="32"/>
      <w:szCs w:val="32"/>
      <w:lang w:eastAsia="en-US"/>
    </w:rPr>
  </w:style>
  <w:style w:type="paragraph" w:customStyle="1" w:styleId="50">
    <w:name w:val="Основной текст (5)"/>
    <w:basedOn w:val="a"/>
    <w:link w:val="5"/>
    <w:rsid w:val="00845B86"/>
    <w:pPr>
      <w:widowControl w:val="0"/>
      <w:shd w:val="clear" w:color="auto" w:fill="FFFFFF"/>
      <w:spacing w:after="360" w:line="240" w:lineRule="atLeast"/>
    </w:pPr>
    <w:rPr>
      <w:rFonts w:eastAsiaTheme="minorHAnsi"/>
      <w:b/>
      <w:bCs/>
      <w:spacing w:val="4"/>
      <w:sz w:val="32"/>
      <w:szCs w:val="32"/>
      <w:lang w:eastAsia="en-US"/>
    </w:rPr>
  </w:style>
  <w:style w:type="paragraph" w:customStyle="1" w:styleId="32">
    <w:name w:val="Заголовок №3"/>
    <w:basedOn w:val="a"/>
    <w:link w:val="31"/>
    <w:rsid w:val="00845B86"/>
    <w:pPr>
      <w:widowControl w:val="0"/>
      <w:shd w:val="clear" w:color="auto" w:fill="FFFFFF"/>
      <w:spacing w:before="360" w:after="300" w:line="312" w:lineRule="exact"/>
      <w:outlineLvl w:val="2"/>
    </w:pPr>
    <w:rPr>
      <w:rFonts w:eastAsiaTheme="minorHAnsi"/>
      <w:b/>
      <w:bCs/>
      <w:spacing w:val="5"/>
      <w:sz w:val="25"/>
      <w:szCs w:val="25"/>
      <w:lang w:eastAsia="en-US"/>
    </w:rPr>
  </w:style>
  <w:style w:type="paragraph" w:customStyle="1" w:styleId="210">
    <w:name w:val="Заголовок №21"/>
    <w:basedOn w:val="a"/>
    <w:link w:val="21"/>
    <w:rsid w:val="00845B86"/>
    <w:pPr>
      <w:widowControl w:val="0"/>
      <w:shd w:val="clear" w:color="auto" w:fill="FFFFFF"/>
      <w:spacing w:before="180" w:after="300" w:line="240" w:lineRule="atLeast"/>
      <w:outlineLvl w:val="1"/>
    </w:pPr>
    <w:rPr>
      <w:rFonts w:eastAsiaTheme="minorHAnsi"/>
      <w:b/>
      <w:bCs/>
      <w:spacing w:val="5"/>
      <w:sz w:val="28"/>
      <w:szCs w:val="28"/>
      <w:lang w:eastAsia="en-US"/>
    </w:rPr>
  </w:style>
  <w:style w:type="paragraph" w:styleId="ab">
    <w:name w:val="No Spacing"/>
    <w:uiPriority w:val="1"/>
    <w:qFormat/>
    <w:rsid w:val="005E2843"/>
    <w:pPr>
      <w:spacing w:after="0" w:line="240" w:lineRule="auto"/>
    </w:pPr>
    <w:rPr>
      <w:rFonts w:ascii="Times New Roman" w:hAnsi="Times New Roman"/>
      <w:sz w:val="24"/>
    </w:rPr>
  </w:style>
  <w:style w:type="paragraph" w:customStyle="1" w:styleId="Default">
    <w:name w:val="Default"/>
    <w:rsid w:val="005E28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1179/" TargetMode="External"/><Relationship Id="rId117" Type="http://schemas.openxmlformats.org/officeDocument/2006/relationships/hyperlink" Target="https://resh.edu.ru/about" TargetMode="External"/><Relationship Id="rId21" Type="http://schemas.openxmlformats.org/officeDocument/2006/relationships/hyperlink" Target="https://resh.edu.ru/subject/lesson/1061/" TargetMode="External"/><Relationship Id="rId42" Type="http://schemas.openxmlformats.org/officeDocument/2006/relationships/hyperlink" Target="https://resh.edu.ru/subject/lesson/1069/" TargetMode="External"/><Relationship Id="rId47" Type="http://schemas.openxmlformats.org/officeDocument/2006/relationships/hyperlink" Target="https://resh.edu.ru/subject/lesson/1330/" TargetMode="External"/><Relationship Id="rId63" Type="http://schemas.openxmlformats.org/officeDocument/2006/relationships/hyperlink" Target="https://resh.edu.ru/subject/lesson/1352/" TargetMode="External"/><Relationship Id="rId68" Type="http://schemas.openxmlformats.org/officeDocument/2006/relationships/hyperlink" Target="https://resh.edu.ru/subject/lesson/1422/" TargetMode="External"/><Relationship Id="rId84" Type="http://schemas.openxmlformats.org/officeDocument/2006/relationships/hyperlink" Target="https://resh.edu.ru/about" TargetMode="External"/><Relationship Id="rId89" Type="http://schemas.openxmlformats.org/officeDocument/2006/relationships/hyperlink" Target="https://resh.edu.ru/about" TargetMode="External"/><Relationship Id="rId112" Type="http://schemas.openxmlformats.org/officeDocument/2006/relationships/hyperlink" Target="https://resh.edu.ru/about" TargetMode="External"/><Relationship Id="rId133" Type="http://schemas.openxmlformats.org/officeDocument/2006/relationships/hyperlink" Target="https://resh.edu.ru/subject/lesson/2740/start/" TargetMode="External"/><Relationship Id="rId138" Type="http://schemas.openxmlformats.org/officeDocument/2006/relationships/hyperlink" Target="https://resh.edu.ru/subject/lesson/2005/start/" TargetMode="External"/><Relationship Id="rId154" Type="http://schemas.openxmlformats.org/officeDocument/2006/relationships/hyperlink" Target="https://resh.edu.ru/subject/lesson/2033/start/" TargetMode="External"/><Relationship Id="rId159" Type="http://schemas.openxmlformats.org/officeDocument/2006/relationships/hyperlink" Target="https://resh.edu.ru/subject/lesson/2038/start/" TargetMode="External"/><Relationship Id="rId175" Type="http://schemas.openxmlformats.org/officeDocument/2006/relationships/fontTable" Target="fontTable.xml"/><Relationship Id="rId170" Type="http://schemas.openxmlformats.org/officeDocument/2006/relationships/hyperlink" Target="https://resh.edu.ru/subject/lesson/2031/start/" TargetMode="External"/><Relationship Id="rId16" Type="http://schemas.openxmlformats.org/officeDocument/2006/relationships/image" Target="media/image11.wmf"/><Relationship Id="rId107" Type="http://schemas.openxmlformats.org/officeDocument/2006/relationships/hyperlink" Target="https://resh.edu.ru/about" TargetMode="External"/><Relationship Id="rId11" Type="http://schemas.openxmlformats.org/officeDocument/2006/relationships/image" Target="media/image6.wmf"/><Relationship Id="rId32" Type="http://schemas.openxmlformats.org/officeDocument/2006/relationships/oleObject" Target="embeddings/oleObject2.bin"/><Relationship Id="rId37" Type="http://schemas.openxmlformats.org/officeDocument/2006/relationships/hyperlink" Target="https://resh.edu.ru/subject/lesson/1180/" TargetMode="External"/><Relationship Id="rId53" Type="http://schemas.openxmlformats.org/officeDocument/2006/relationships/hyperlink" Target="https://resh.edu.ru/subject/lesson/1364/" TargetMode="External"/><Relationship Id="rId58" Type="http://schemas.openxmlformats.org/officeDocument/2006/relationships/hyperlink" Target="https://resh.edu.ru/subject/lesson/1347/" TargetMode="External"/><Relationship Id="rId74" Type="http://schemas.openxmlformats.org/officeDocument/2006/relationships/hyperlink" Target="https://resh.edu.ru/about" TargetMode="External"/><Relationship Id="rId79" Type="http://schemas.openxmlformats.org/officeDocument/2006/relationships/hyperlink" Target="https://resh.edu.ru/about" TargetMode="External"/><Relationship Id="rId102" Type="http://schemas.openxmlformats.org/officeDocument/2006/relationships/hyperlink" Target="https://resh.edu.ru/about" TargetMode="External"/><Relationship Id="rId123" Type="http://schemas.openxmlformats.org/officeDocument/2006/relationships/hyperlink" Target="https://resh.edu.ru/subject/lesson/3407/start/" TargetMode="External"/><Relationship Id="rId128" Type="http://schemas.openxmlformats.org/officeDocument/2006/relationships/hyperlink" Target="https://resh.edu.ru/subject/lesson/2231/main/" TargetMode="External"/><Relationship Id="rId144" Type="http://schemas.openxmlformats.org/officeDocument/2006/relationships/hyperlink" Target="https://resh.edu.ru/subject/lesson/1556/start/" TargetMode="External"/><Relationship Id="rId149" Type="http://schemas.openxmlformats.org/officeDocument/2006/relationships/hyperlink" Target="https://resh.edu.ru/subject/lesson/2733/start/" TargetMode="External"/><Relationship Id="rId5" Type="http://schemas.openxmlformats.org/officeDocument/2006/relationships/webSettings" Target="webSettings.xml"/><Relationship Id="rId90" Type="http://schemas.openxmlformats.org/officeDocument/2006/relationships/hyperlink" Target="https://resh.edu.ru/about" TargetMode="External"/><Relationship Id="rId95" Type="http://schemas.openxmlformats.org/officeDocument/2006/relationships/hyperlink" Target="https://uchi.ru/" TargetMode="External"/><Relationship Id="rId160" Type="http://schemas.openxmlformats.org/officeDocument/2006/relationships/hyperlink" Target="https://resh.edu.ru/subject/lesson/2511/start/" TargetMode="External"/><Relationship Id="rId165" Type="http://schemas.openxmlformats.org/officeDocument/2006/relationships/hyperlink" Target="https://resh.edu.ru/subject/lesson/2514/start/" TargetMode="External"/><Relationship Id="rId22" Type="http://schemas.openxmlformats.org/officeDocument/2006/relationships/hyperlink" Target="https://resh.edu.ru/subject/lesson/25/" TargetMode="External"/><Relationship Id="rId27" Type="http://schemas.openxmlformats.org/officeDocument/2006/relationships/hyperlink" Target="https://resh.edu.ru/subject/lesson/1333/" TargetMode="External"/><Relationship Id="rId43" Type="http://schemas.openxmlformats.org/officeDocument/2006/relationships/hyperlink" Target="https://resh.edu.ru/subject/lesson/1393/" TargetMode="External"/><Relationship Id="rId48" Type="http://schemas.openxmlformats.org/officeDocument/2006/relationships/hyperlink" Target="https://resh.edu.ru/subject/lesson/682/" TargetMode="External"/><Relationship Id="rId64" Type="http://schemas.openxmlformats.org/officeDocument/2006/relationships/hyperlink" Target="https://resh.edu.ru/subject/lesson/1408/" TargetMode="External"/><Relationship Id="rId69" Type="http://schemas.openxmlformats.org/officeDocument/2006/relationships/hyperlink" Target="https://resh.edu.ru/subject/lesson/1372/" TargetMode="External"/><Relationship Id="rId113" Type="http://schemas.openxmlformats.org/officeDocument/2006/relationships/hyperlink" Target="https://resh.edu.ru/about" TargetMode="External"/><Relationship Id="rId118" Type="http://schemas.openxmlformats.org/officeDocument/2006/relationships/hyperlink" Target="https://resh.edu.ru/about" TargetMode="External"/><Relationship Id="rId134" Type="http://schemas.openxmlformats.org/officeDocument/2006/relationships/hyperlink" Target="https://resh.edu.ru/subject/lesson/2000/start/" TargetMode="External"/><Relationship Id="rId139" Type="http://schemas.openxmlformats.org/officeDocument/2006/relationships/hyperlink" Target="https://resh.edu.ru/subject/lesson/2007/start/" TargetMode="External"/><Relationship Id="rId80" Type="http://schemas.openxmlformats.org/officeDocument/2006/relationships/hyperlink" Target="https://resh.edu.ru/about" TargetMode="External"/><Relationship Id="rId85" Type="http://schemas.openxmlformats.org/officeDocument/2006/relationships/hyperlink" Target="https://resh.edu.ru/about" TargetMode="External"/><Relationship Id="rId150" Type="http://schemas.openxmlformats.org/officeDocument/2006/relationships/hyperlink" Target="https://resh.edu.ru/subject/lesson/3037/start/" TargetMode="External"/><Relationship Id="rId155" Type="http://schemas.openxmlformats.org/officeDocument/2006/relationships/hyperlink" Target="https://resh.edu.ru/subject/lesson/3039/start/" TargetMode="External"/><Relationship Id="rId171" Type="http://schemas.openxmlformats.org/officeDocument/2006/relationships/hyperlink" Target="https://resh.edu.ru/subject/lesson/4903/start/22646/" TargetMode="External"/><Relationship Id="rId176" Type="http://schemas.openxmlformats.org/officeDocument/2006/relationships/theme" Target="theme/theme1.xml"/><Relationship Id="rId12" Type="http://schemas.openxmlformats.org/officeDocument/2006/relationships/image" Target="media/image7.wmf"/><Relationship Id="rId17" Type="http://schemas.openxmlformats.org/officeDocument/2006/relationships/image" Target="media/image12.png"/><Relationship Id="rId33" Type="http://schemas.openxmlformats.org/officeDocument/2006/relationships/hyperlink" Target="https://resh.edu.ru/subject/lesson/2908/start/" TargetMode="External"/><Relationship Id="rId38" Type="http://schemas.openxmlformats.org/officeDocument/2006/relationships/hyperlink" Target="https://resh.edu.ru/subject/lesson/1164/" TargetMode="External"/><Relationship Id="rId59" Type="http://schemas.openxmlformats.org/officeDocument/2006/relationships/hyperlink" Target="https://resh.edu.ru/subject/lesson/1280/" TargetMode="External"/><Relationship Id="rId103" Type="http://schemas.openxmlformats.org/officeDocument/2006/relationships/hyperlink" Target="https://resh.edu.ru/about" TargetMode="External"/><Relationship Id="rId108" Type="http://schemas.openxmlformats.org/officeDocument/2006/relationships/hyperlink" Target="https://resh.edu.ru/about" TargetMode="External"/><Relationship Id="rId124" Type="http://schemas.openxmlformats.org/officeDocument/2006/relationships/hyperlink" Target="https://resh.edu.ru/subject/lesson/1987/start/" TargetMode="External"/><Relationship Id="rId129" Type="http://schemas.openxmlformats.org/officeDocument/2006/relationships/hyperlink" Target="https://resh.edu.ru/subject/lesson/1994/start/" TargetMode="External"/><Relationship Id="rId54" Type="http://schemas.openxmlformats.org/officeDocument/2006/relationships/hyperlink" Target="https://resh.edu.ru/subject/lesson/1369/" TargetMode="External"/><Relationship Id="rId70" Type="http://schemas.openxmlformats.org/officeDocument/2006/relationships/hyperlink" Target="https://resh.edu.ru/subject/lesson/1365/" TargetMode="External"/><Relationship Id="rId75" Type="http://schemas.openxmlformats.org/officeDocument/2006/relationships/hyperlink" Target="https://resh.edu.ru/about" TargetMode="External"/><Relationship Id="rId91" Type="http://schemas.openxmlformats.org/officeDocument/2006/relationships/hyperlink" Target="https://resh.edu.ru/about" TargetMode="External"/><Relationship Id="rId96" Type="http://schemas.openxmlformats.org/officeDocument/2006/relationships/hyperlink" Target="https://resh.edu.ru/about" TargetMode="External"/><Relationship Id="rId140" Type="http://schemas.openxmlformats.org/officeDocument/2006/relationships/hyperlink" Target="https://resh.edu.ru/subject/lesson/2008/start/" TargetMode="External"/><Relationship Id="rId145" Type="http://schemas.openxmlformats.org/officeDocument/2006/relationships/hyperlink" Target="https://resh.edu.ru/subject/lesson/2572/start/" TargetMode="External"/><Relationship Id="rId161" Type="http://schemas.openxmlformats.org/officeDocument/2006/relationships/hyperlink" Target="https://resh.edu.ru/subject/lesson/2037/start/" TargetMode="External"/><Relationship Id="rId166" Type="http://schemas.openxmlformats.org/officeDocument/2006/relationships/hyperlink" Target="https://resh.edu.ru/subject/lesson/2035/start/" TargetMode="External"/><Relationship Id="rId1" Type="http://schemas.openxmlformats.org/officeDocument/2006/relationships/customXml" Target="../customXml/item1.xml"/><Relationship Id="rId6" Type="http://schemas.openxmlformats.org/officeDocument/2006/relationships/image" Target="media/image1.wmf"/><Relationship Id="rId23" Type="http://schemas.openxmlformats.org/officeDocument/2006/relationships/hyperlink" Target="https://resh.edu.ru/subject/lesson/1087/" TargetMode="External"/><Relationship Id="rId28" Type="http://schemas.openxmlformats.org/officeDocument/2006/relationships/hyperlink" Target="https://resh.edu.ru/subject/lesson/1334/" TargetMode="External"/><Relationship Id="rId49" Type="http://schemas.openxmlformats.org/officeDocument/2006/relationships/hyperlink" Target="https://resh.edu.ru/subject/lesson/1292/" TargetMode="External"/><Relationship Id="rId114" Type="http://schemas.openxmlformats.org/officeDocument/2006/relationships/hyperlink" Target="https://resh.edu.ru/about" TargetMode="External"/><Relationship Id="rId119" Type="http://schemas.openxmlformats.org/officeDocument/2006/relationships/hyperlink" Target="https://resh.edu.ru/about" TargetMode="External"/><Relationship Id="rId10"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hyperlink" Target="https://resh.edu.ru/subject/lesson/1070/" TargetMode="External"/><Relationship Id="rId52" Type="http://schemas.openxmlformats.org/officeDocument/2006/relationships/hyperlink" Target="https://resh.edu.ru/subject/lesson/1416/" TargetMode="External"/><Relationship Id="rId60" Type="http://schemas.openxmlformats.org/officeDocument/2006/relationships/hyperlink" Target="https://resh.edu.ru/subject/lesson/1418/" TargetMode="External"/><Relationship Id="rId65" Type="http://schemas.openxmlformats.org/officeDocument/2006/relationships/hyperlink" Target="https://resh.edu.ru/subject/lesson/1371/" TargetMode="External"/><Relationship Id="rId73" Type="http://schemas.openxmlformats.org/officeDocument/2006/relationships/hyperlink" Target="https://resh.edu.ru/about" TargetMode="External"/><Relationship Id="rId78" Type="http://schemas.openxmlformats.org/officeDocument/2006/relationships/hyperlink" Target="https://resh.edu.ru/about" TargetMode="External"/><Relationship Id="rId81" Type="http://schemas.openxmlformats.org/officeDocument/2006/relationships/hyperlink" Target="https://resh.edu.ru/about" TargetMode="External"/><Relationship Id="rId86" Type="http://schemas.openxmlformats.org/officeDocument/2006/relationships/hyperlink" Target="https://resh.edu.ru/about" TargetMode="External"/><Relationship Id="rId94" Type="http://schemas.openxmlformats.org/officeDocument/2006/relationships/hyperlink" Target="https://resh.edu.ru/about" TargetMode="External"/><Relationship Id="rId99" Type="http://schemas.openxmlformats.org/officeDocument/2006/relationships/hyperlink" Target="https://resh.edu.ru/about" TargetMode="External"/><Relationship Id="rId101" Type="http://schemas.openxmlformats.org/officeDocument/2006/relationships/hyperlink" Target="https://resh.edu.ru/about" TargetMode="External"/><Relationship Id="rId122" Type="http://schemas.openxmlformats.org/officeDocument/2006/relationships/hyperlink" Target="https://resh.edu.ru/subject/lesson/1983/train/" TargetMode="External"/><Relationship Id="rId130" Type="http://schemas.openxmlformats.org/officeDocument/2006/relationships/hyperlink" Target="https://resh.edu.ru/subject/lesson/1995/start/" TargetMode="External"/><Relationship Id="rId135" Type="http://schemas.openxmlformats.org/officeDocument/2006/relationships/hyperlink" Target="https://resh.edu.ru/subject/lesson/1999/start/" TargetMode="External"/><Relationship Id="rId143" Type="http://schemas.openxmlformats.org/officeDocument/2006/relationships/hyperlink" Target="https://resh.edu.ru/subject/lesson/1319/" TargetMode="External"/><Relationship Id="rId148" Type="http://schemas.openxmlformats.org/officeDocument/2006/relationships/hyperlink" Target="https://resh.edu.ru/subject/lesson/2506/start/" TargetMode="External"/><Relationship Id="rId151" Type="http://schemas.openxmlformats.org/officeDocument/2006/relationships/hyperlink" Target="https://resh.edu.ru/subject/lesson/2507/start/" TargetMode="External"/><Relationship Id="rId156" Type="http://schemas.openxmlformats.org/officeDocument/2006/relationships/hyperlink" Target="https://resh.edu.ru/subject/lesson/2509/start/" TargetMode="External"/><Relationship Id="rId164" Type="http://schemas.openxmlformats.org/officeDocument/2006/relationships/hyperlink" Target="https://resh.edu.ru/subject/lesson/2513/start/" TargetMode="External"/><Relationship Id="rId169" Type="http://schemas.openxmlformats.org/officeDocument/2006/relationships/hyperlink" Target="https://resh.edu.ru/subject/lesson/2780/start/" TargetMode="External"/><Relationship Id="rId4" Type="http://schemas.openxmlformats.org/officeDocument/2006/relationships/settings" Target="settings.xml"/><Relationship Id="rId9" Type="http://schemas.openxmlformats.org/officeDocument/2006/relationships/image" Target="media/image4.wmf"/><Relationship Id="rId172" Type="http://schemas.openxmlformats.org/officeDocument/2006/relationships/hyperlink" Target="https://infourok.ru/aksiomy_planimetrii._prezentaciya__po_geometrii_dlya_7-9_klassov.-390440.htm" TargetMode="Externa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hyperlink" Target="https://resh.edu.ru/subject/lesson/1240/" TargetMode="External"/><Relationship Id="rId109" Type="http://schemas.openxmlformats.org/officeDocument/2006/relationships/hyperlink" Target="https://resh.edu.ru/about" TargetMode="External"/><Relationship Id="rId34" Type="http://schemas.openxmlformats.org/officeDocument/2006/relationships/hyperlink" Target="https://resh.edu.ru/subject/lesson/18/" TargetMode="External"/><Relationship Id="rId50" Type="http://schemas.openxmlformats.org/officeDocument/2006/relationships/hyperlink" Target="https://resh.edu.ru/subject/lesson/1419/" TargetMode="External"/><Relationship Id="rId55" Type="http://schemas.openxmlformats.org/officeDocument/2006/relationships/hyperlink" Target="https://resh.edu.ru/subject/lesson/1424/" TargetMode="External"/><Relationship Id="rId76" Type="http://schemas.openxmlformats.org/officeDocument/2006/relationships/hyperlink" Target="https://resh.edu.ru/about" TargetMode="External"/><Relationship Id="rId97" Type="http://schemas.openxmlformats.org/officeDocument/2006/relationships/hyperlink" Target="https://resh.edu.ru/about" TargetMode="External"/><Relationship Id="rId104" Type="http://schemas.openxmlformats.org/officeDocument/2006/relationships/hyperlink" Target="https://resh.edu.ru/about" TargetMode="External"/><Relationship Id="rId120" Type="http://schemas.openxmlformats.org/officeDocument/2006/relationships/hyperlink" Target="https://resh.edu.ru/about" TargetMode="External"/><Relationship Id="rId125" Type="http://schemas.openxmlformats.org/officeDocument/2006/relationships/hyperlink" Target="https://resh.edu.ru/subject/lesson/3408/main/" TargetMode="External"/><Relationship Id="rId141" Type="http://schemas.openxmlformats.org/officeDocument/2006/relationships/hyperlink" Target="https://resh.edu.ru/subject/lesson/1562/start/" TargetMode="External"/><Relationship Id="rId146" Type="http://schemas.openxmlformats.org/officeDocument/2006/relationships/hyperlink" Target="https://resh.edu.ru/subject/lesson/2120/start/" TargetMode="External"/><Relationship Id="rId167" Type="http://schemas.openxmlformats.org/officeDocument/2006/relationships/hyperlink" Target="https://resh.edu.ru/subject/lesson/3041/start/" TargetMode="External"/><Relationship Id="rId7" Type="http://schemas.openxmlformats.org/officeDocument/2006/relationships/image" Target="media/image2.wmf"/><Relationship Id="rId71" Type="http://schemas.openxmlformats.org/officeDocument/2006/relationships/hyperlink" Target="https://uchi.ru/" TargetMode="External"/><Relationship Id="rId92" Type="http://schemas.openxmlformats.org/officeDocument/2006/relationships/hyperlink" Target="https://resh.edu.ru/about" TargetMode="External"/><Relationship Id="rId162" Type="http://schemas.openxmlformats.org/officeDocument/2006/relationships/hyperlink" Target="https://resh.edu.ru/subject/lesson/2512/start/" TargetMode="External"/><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hyperlink" Target="https://resh.edu.ru/subject/lesson/1085/" TargetMode="External"/><Relationship Id="rId40" Type="http://schemas.openxmlformats.org/officeDocument/2006/relationships/hyperlink" Target="https://resh.edu.ru/subject/lesson/1138/" TargetMode="External"/><Relationship Id="rId45" Type="http://schemas.openxmlformats.org/officeDocument/2006/relationships/hyperlink" Target="https://resh.edu.ru/subject/lesson/1328/" TargetMode="External"/><Relationship Id="rId66" Type="http://schemas.openxmlformats.org/officeDocument/2006/relationships/hyperlink" Target="https://resh.edu.ru/subject/lesson/1420/" TargetMode="External"/><Relationship Id="rId87" Type="http://schemas.openxmlformats.org/officeDocument/2006/relationships/hyperlink" Target="https://resh.edu.ru/about" TargetMode="External"/><Relationship Id="rId110" Type="http://schemas.openxmlformats.org/officeDocument/2006/relationships/hyperlink" Target="https://resh.edu.ru/about" TargetMode="External"/><Relationship Id="rId115" Type="http://schemas.openxmlformats.org/officeDocument/2006/relationships/hyperlink" Target="https://resh.edu.ru/about" TargetMode="External"/><Relationship Id="rId131" Type="http://schemas.openxmlformats.org/officeDocument/2006/relationships/hyperlink" Target="https://resh.edu.ru/subject/lesson/2573/start/" TargetMode="External"/><Relationship Id="rId136" Type="http://schemas.openxmlformats.org/officeDocument/2006/relationships/hyperlink" Target="https://resh.edu.ru/subject/lesson/2003/start/" TargetMode="External"/><Relationship Id="rId157" Type="http://schemas.openxmlformats.org/officeDocument/2006/relationships/hyperlink" Target="https://resh.edu.ru/subject/lesson/2034/start/" TargetMode="External"/><Relationship Id="rId61" Type="http://schemas.openxmlformats.org/officeDocument/2006/relationships/hyperlink" Target="https://resh.edu.ru/subject/lesson/1351/" TargetMode="External"/><Relationship Id="rId82" Type="http://schemas.openxmlformats.org/officeDocument/2006/relationships/hyperlink" Target="https://resh.edu.ru/about" TargetMode="External"/><Relationship Id="rId152" Type="http://schemas.openxmlformats.org/officeDocument/2006/relationships/hyperlink" Target="https://resh.edu.ru/subject/lesson/3038/start/" TargetMode="External"/><Relationship Id="rId173" Type="http://schemas.openxmlformats.org/officeDocument/2006/relationships/hyperlink" Target="https://resh.edu.ru/subject/lesson/2037/start/" TargetMode="External"/><Relationship Id="rId19" Type="http://schemas.openxmlformats.org/officeDocument/2006/relationships/hyperlink" Target="https://resh.edu.ru/subject/lesson/708/" TargetMode="External"/><Relationship Id="rId14" Type="http://schemas.openxmlformats.org/officeDocument/2006/relationships/image" Target="media/image9.wmf"/><Relationship Id="rId30" Type="http://schemas.openxmlformats.org/officeDocument/2006/relationships/oleObject" Target="embeddings/oleObject1.bin"/><Relationship Id="rId35" Type="http://schemas.openxmlformats.org/officeDocument/2006/relationships/hyperlink" Target="https://resh.edu.ru/subject/lesson/28/" TargetMode="External"/><Relationship Id="rId56" Type="http://schemas.openxmlformats.org/officeDocument/2006/relationships/hyperlink" Target="https://resh.edu.ru/subject/lesson/1370/" TargetMode="External"/><Relationship Id="rId77" Type="http://schemas.openxmlformats.org/officeDocument/2006/relationships/hyperlink" Target="https://resh.edu.ru/about" TargetMode="External"/><Relationship Id="rId100" Type="http://schemas.openxmlformats.org/officeDocument/2006/relationships/hyperlink" Target="https://resh.edu.ru/about" TargetMode="External"/><Relationship Id="rId105" Type="http://schemas.openxmlformats.org/officeDocument/2006/relationships/hyperlink" Target="https://resh.edu.ru/about" TargetMode="External"/><Relationship Id="rId126" Type="http://schemas.openxmlformats.org/officeDocument/2006/relationships/hyperlink" Target="https://resh.edu.ru/subject/lesson/1985/start/" TargetMode="External"/><Relationship Id="rId147" Type="http://schemas.openxmlformats.org/officeDocument/2006/relationships/hyperlink" Target="https://resh.edu.ru/subject/lesson/2119/start/" TargetMode="External"/><Relationship Id="rId168" Type="http://schemas.openxmlformats.org/officeDocument/2006/relationships/hyperlink" Target="https://resh.edu.ru/subject/lesson/3040/start/" TargetMode="External"/><Relationship Id="rId8" Type="http://schemas.openxmlformats.org/officeDocument/2006/relationships/image" Target="media/image3.wmf"/><Relationship Id="rId51" Type="http://schemas.openxmlformats.org/officeDocument/2006/relationships/hyperlink" Target="https://resh.edu.ru/subject/lesson/1427/" TargetMode="External"/><Relationship Id="rId72" Type="http://schemas.openxmlformats.org/officeDocument/2006/relationships/hyperlink" Target="https://resh.edu.ru/about" TargetMode="External"/><Relationship Id="rId93" Type="http://schemas.openxmlformats.org/officeDocument/2006/relationships/hyperlink" Target="https://resh.edu.ru/about" TargetMode="External"/><Relationship Id="rId98" Type="http://schemas.openxmlformats.org/officeDocument/2006/relationships/hyperlink" Target="https://resh.edu.ru/about" TargetMode="External"/><Relationship Id="rId121" Type="http://schemas.openxmlformats.org/officeDocument/2006/relationships/hyperlink" Target="https://resh.edu.ru/subject/lesson/1553/start/" TargetMode="External"/><Relationship Id="rId142" Type="http://schemas.openxmlformats.org/officeDocument/2006/relationships/hyperlink" Target="https://resh.edu.ru/subject/lesson/1318/" TargetMode="External"/><Relationship Id="rId163" Type="http://schemas.openxmlformats.org/officeDocument/2006/relationships/hyperlink" Target="https://resh.edu.ru/subject/lesson/2516/start/" TargetMode="External"/><Relationship Id="rId3" Type="http://schemas.openxmlformats.org/officeDocument/2006/relationships/styles" Target="styles.xml"/><Relationship Id="rId25" Type="http://schemas.openxmlformats.org/officeDocument/2006/relationships/hyperlink" Target="https://resh.edu.ru/subject/lesson/1269/" TargetMode="External"/><Relationship Id="rId46" Type="http://schemas.openxmlformats.org/officeDocument/2006/relationships/hyperlink" Target="https://resh.edu.ru/subject/lesson/1366/" TargetMode="External"/><Relationship Id="rId67" Type="http://schemas.openxmlformats.org/officeDocument/2006/relationships/hyperlink" Target="https://resh.edu.ru/subject/lesson/1357/" TargetMode="External"/><Relationship Id="rId116" Type="http://schemas.openxmlformats.org/officeDocument/2006/relationships/hyperlink" Target="https://resh.edu.ru/about" TargetMode="External"/><Relationship Id="rId137" Type="http://schemas.openxmlformats.org/officeDocument/2006/relationships/hyperlink" Target="https://resh.edu.ru/subject/lesson/2004/start/" TargetMode="External"/><Relationship Id="rId158" Type="http://schemas.openxmlformats.org/officeDocument/2006/relationships/hyperlink" Target="https://resh.edu.ru/subject/lesson/2040/start/" TargetMode="External"/><Relationship Id="rId20" Type="http://schemas.openxmlformats.org/officeDocument/2006/relationships/hyperlink" Target="https://resh.edu.ru/subject/lesson/1060/" TargetMode="External"/><Relationship Id="rId41" Type="http://schemas.openxmlformats.org/officeDocument/2006/relationships/hyperlink" Target="https://resh.edu.ru/subject/lesson/1275/" TargetMode="External"/><Relationship Id="rId62" Type="http://schemas.openxmlformats.org/officeDocument/2006/relationships/hyperlink" Target="https://resh.edu.ru/subject/lesson/1368/" TargetMode="External"/><Relationship Id="rId83" Type="http://schemas.openxmlformats.org/officeDocument/2006/relationships/hyperlink" Target="https://resh.edu.ru/about" TargetMode="External"/><Relationship Id="rId88" Type="http://schemas.openxmlformats.org/officeDocument/2006/relationships/hyperlink" Target="https://resh.edu.ru/about" TargetMode="External"/><Relationship Id="rId111" Type="http://schemas.openxmlformats.org/officeDocument/2006/relationships/hyperlink" Target="https://resh.edu.ru/about" TargetMode="External"/><Relationship Id="rId132" Type="http://schemas.openxmlformats.org/officeDocument/2006/relationships/hyperlink" Target="https://resh.edu.ru/subject/lesson/1997/start/" TargetMode="External"/><Relationship Id="rId153" Type="http://schemas.openxmlformats.org/officeDocument/2006/relationships/hyperlink" Target="https://resh.edu.ru/subject/lesson/2508/start/" TargetMode="External"/><Relationship Id="rId174" Type="http://schemas.openxmlformats.org/officeDocument/2006/relationships/hyperlink" Target="https://resh.edu.ru/subject/lesson/2017/start/" TargetMode="External"/><Relationship Id="rId15" Type="http://schemas.openxmlformats.org/officeDocument/2006/relationships/image" Target="media/image10.wmf"/><Relationship Id="rId36" Type="http://schemas.openxmlformats.org/officeDocument/2006/relationships/hyperlink" Target="https://resh.edu.ru/subject/lesson/1068/" TargetMode="External"/><Relationship Id="rId57" Type="http://schemas.openxmlformats.org/officeDocument/2006/relationships/hyperlink" Target="https://resh.edu.ru/subject/lesson/1237/" TargetMode="External"/><Relationship Id="rId106" Type="http://schemas.openxmlformats.org/officeDocument/2006/relationships/hyperlink" Target="https://resh.edu.ru/about" TargetMode="External"/><Relationship Id="rId127" Type="http://schemas.openxmlformats.org/officeDocument/2006/relationships/hyperlink" Target="https://resh.edu.ru/subject/lesson/1993/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68C57-0EB7-4446-B4A4-61E2BA3A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18109</Words>
  <Characters>103222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ПВП</dc:creator>
  <cp:lastModifiedBy>Школа 1</cp:lastModifiedBy>
  <cp:revision>10</cp:revision>
  <dcterms:created xsi:type="dcterms:W3CDTF">2022-11-23T18:52:00Z</dcterms:created>
  <dcterms:modified xsi:type="dcterms:W3CDTF">2023-05-31T06:39:00Z</dcterms:modified>
</cp:coreProperties>
</file>