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54" w:rsidRPr="004D5866" w:rsidRDefault="004D5866">
      <w:pPr>
        <w:pStyle w:val="a5"/>
        <w:shd w:val="clear" w:color="auto" w:fill="auto"/>
        <w:spacing w:after="433"/>
        <w:ind w:left="880" w:firstLine="0"/>
      </w:pPr>
      <w:r>
        <w:rPr>
          <w:rStyle w:val="a4"/>
          <w:color w:val="000000"/>
        </w:rPr>
        <w:t>М</w:t>
      </w:r>
      <w:r w:rsidR="00956154" w:rsidRPr="004D5866">
        <w:rPr>
          <w:rStyle w:val="a4"/>
          <w:color w:val="000000"/>
        </w:rPr>
        <w:t>униципальное общеобразовательное учреждение «Средняя школа № 1»</w:t>
      </w:r>
    </w:p>
    <w:p w:rsidR="004026A6" w:rsidRPr="004D5866" w:rsidRDefault="004026A6" w:rsidP="004026A6">
      <w:pPr>
        <w:spacing w:line="360" w:lineRule="auto"/>
        <w:rPr>
          <w:rFonts w:ascii="Times New Roman" w:hAnsi="Times New Roman" w:cs="Times New Roman"/>
        </w:rPr>
      </w:pPr>
    </w:p>
    <w:p w:rsidR="004026A6" w:rsidRPr="004D5866" w:rsidRDefault="004026A6" w:rsidP="004026A6">
      <w:pPr>
        <w:spacing w:line="360" w:lineRule="auto"/>
        <w:rPr>
          <w:rFonts w:ascii="Times New Roman" w:hAnsi="Times New Roman" w:cs="Times New Roman"/>
        </w:rPr>
      </w:pPr>
    </w:p>
    <w:p w:rsidR="0044475F" w:rsidRPr="004D5866" w:rsidRDefault="0044475F" w:rsidP="004026A6">
      <w:pPr>
        <w:spacing w:line="360" w:lineRule="auto"/>
        <w:rPr>
          <w:rFonts w:ascii="Times New Roman" w:hAnsi="Times New Roman" w:cs="Times New Roman"/>
        </w:rPr>
      </w:pPr>
    </w:p>
    <w:p w:rsidR="0044475F" w:rsidRPr="004D5866" w:rsidRDefault="0044475F" w:rsidP="004026A6">
      <w:pPr>
        <w:spacing w:line="360" w:lineRule="auto"/>
        <w:rPr>
          <w:rFonts w:ascii="Times New Roman" w:hAnsi="Times New Roman" w:cs="Times New Roman"/>
        </w:rPr>
      </w:pPr>
    </w:p>
    <w:p w:rsidR="004026A6" w:rsidRPr="004D5866" w:rsidRDefault="004026A6" w:rsidP="004026A6">
      <w:pPr>
        <w:spacing w:line="360" w:lineRule="auto"/>
        <w:rPr>
          <w:rFonts w:ascii="Times New Roman" w:hAnsi="Times New Roman" w:cs="Times New Roman"/>
        </w:rPr>
      </w:pPr>
    </w:p>
    <w:p w:rsidR="0044475F" w:rsidRPr="004D5866" w:rsidRDefault="0044475F" w:rsidP="004026A6">
      <w:pPr>
        <w:spacing w:line="360" w:lineRule="auto"/>
        <w:rPr>
          <w:rFonts w:ascii="Times New Roman" w:hAnsi="Times New Roman" w:cs="Times New Roman"/>
        </w:rPr>
      </w:pPr>
    </w:p>
    <w:p w:rsidR="004026A6" w:rsidRPr="004D5866" w:rsidRDefault="00956154">
      <w:pPr>
        <w:pStyle w:val="10"/>
        <w:keepNext/>
        <w:keepLines/>
        <w:shd w:val="clear" w:color="auto" w:fill="auto"/>
        <w:spacing w:before="0"/>
        <w:rPr>
          <w:rStyle w:val="119"/>
          <w:b/>
          <w:bCs/>
          <w:color w:val="000000"/>
        </w:rPr>
      </w:pPr>
      <w:bookmarkStart w:id="0" w:name="bookmark0"/>
      <w:r w:rsidRPr="004D5866">
        <w:rPr>
          <w:rStyle w:val="119"/>
          <w:b/>
          <w:bCs/>
          <w:color w:val="000000"/>
        </w:rPr>
        <w:t xml:space="preserve">Рабочая программа </w:t>
      </w:r>
    </w:p>
    <w:p w:rsidR="00956154" w:rsidRPr="004D5866" w:rsidRDefault="00956154">
      <w:pPr>
        <w:pStyle w:val="10"/>
        <w:keepNext/>
        <w:keepLines/>
        <w:shd w:val="clear" w:color="auto" w:fill="auto"/>
        <w:spacing w:before="0"/>
      </w:pPr>
      <w:r w:rsidRPr="004D5866">
        <w:rPr>
          <w:rStyle w:val="1"/>
          <w:b/>
          <w:bCs/>
          <w:color w:val="000000"/>
        </w:rPr>
        <w:t>«</w:t>
      </w:r>
      <w:r w:rsidR="004D5866" w:rsidRPr="004D5866">
        <w:rPr>
          <w:rStyle w:val="1"/>
          <w:b/>
          <w:bCs/>
          <w:color w:val="000000"/>
        </w:rPr>
        <w:t>Развитие личностного потенциала подростков</w:t>
      </w:r>
      <w:r w:rsidRPr="004D5866">
        <w:rPr>
          <w:rStyle w:val="1"/>
          <w:b/>
          <w:bCs/>
          <w:color w:val="000000"/>
        </w:rPr>
        <w:t>»</w:t>
      </w:r>
      <w:bookmarkEnd w:id="0"/>
    </w:p>
    <w:p w:rsidR="004026A6" w:rsidRPr="004D5866" w:rsidRDefault="00956154" w:rsidP="00402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66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44475F" w:rsidRPr="004D5866">
        <w:rPr>
          <w:rFonts w:ascii="Times New Roman" w:hAnsi="Times New Roman" w:cs="Times New Roman"/>
          <w:sz w:val="28"/>
          <w:szCs w:val="28"/>
        </w:rPr>
        <w:t>5</w:t>
      </w:r>
      <w:r w:rsidR="007B6F08">
        <w:rPr>
          <w:rFonts w:ascii="Times New Roman" w:hAnsi="Times New Roman" w:cs="Times New Roman"/>
          <w:sz w:val="28"/>
          <w:szCs w:val="28"/>
        </w:rPr>
        <w:t xml:space="preserve"> – 7 </w:t>
      </w:r>
      <w:r w:rsidR="0044475F" w:rsidRPr="004D5866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956154" w:rsidRPr="004D5866" w:rsidRDefault="00956154" w:rsidP="00402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66">
        <w:rPr>
          <w:rFonts w:ascii="Times New Roman" w:hAnsi="Times New Roman" w:cs="Times New Roman"/>
          <w:sz w:val="28"/>
          <w:szCs w:val="28"/>
        </w:rPr>
        <w:t>(</w:t>
      </w:r>
      <w:r w:rsidR="004D5866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D5866">
        <w:rPr>
          <w:rFonts w:ascii="Times New Roman" w:hAnsi="Times New Roman" w:cs="Times New Roman"/>
          <w:sz w:val="28"/>
          <w:szCs w:val="28"/>
        </w:rPr>
        <w:t xml:space="preserve">год </w:t>
      </w:r>
      <w:r w:rsidR="007B6F08">
        <w:rPr>
          <w:rFonts w:ascii="Times New Roman" w:hAnsi="Times New Roman" w:cs="Times New Roman"/>
          <w:sz w:val="28"/>
          <w:szCs w:val="28"/>
        </w:rPr>
        <w:t xml:space="preserve">и второй год </w:t>
      </w:r>
      <w:r w:rsidRPr="004D5866">
        <w:rPr>
          <w:rFonts w:ascii="Times New Roman" w:hAnsi="Times New Roman" w:cs="Times New Roman"/>
          <w:sz w:val="28"/>
          <w:szCs w:val="28"/>
        </w:rPr>
        <w:t>обучения)</w:t>
      </w:r>
    </w:p>
    <w:p w:rsidR="0044475F" w:rsidRPr="004D5866" w:rsidRDefault="0044475F" w:rsidP="0040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5F" w:rsidRPr="004D5866" w:rsidRDefault="0044475F" w:rsidP="0040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5F" w:rsidRPr="004D5866" w:rsidRDefault="0044475F" w:rsidP="0040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5F" w:rsidRPr="004D5866" w:rsidRDefault="0044475F" w:rsidP="0040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5F" w:rsidRPr="004D5866" w:rsidRDefault="0044475F" w:rsidP="0040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5F" w:rsidRPr="004D5866" w:rsidRDefault="0044475F" w:rsidP="0040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5F" w:rsidRPr="004D5866" w:rsidRDefault="0044475F" w:rsidP="0040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5F" w:rsidRPr="004D5866" w:rsidRDefault="0044475F" w:rsidP="0040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5F" w:rsidRPr="004D5866" w:rsidRDefault="0044475F" w:rsidP="0040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75F" w:rsidRPr="004D5866" w:rsidRDefault="0044475F" w:rsidP="0040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154" w:rsidRPr="004D5866" w:rsidRDefault="0044475F" w:rsidP="0044475F">
      <w:pPr>
        <w:rPr>
          <w:rFonts w:ascii="Times New Roman" w:hAnsi="Times New Roman" w:cs="Times New Roman"/>
          <w:sz w:val="28"/>
          <w:szCs w:val="28"/>
        </w:rPr>
      </w:pPr>
      <w:r w:rsidRPr="004D5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56154" w:rsidRPr="004D5866">
        <w:rPr>
          <w:rFonts w:ascii="Times New Roman" w:hAnsi="Times New Roman" w:cs="Times New Roman"/>
          <w:sz w:val="28"/>
          <w:szCs w:val="28"/>
        </w:rPr>
        <w:t>Составител</w:t>
      </w:r>
      <w:r w:rsidRPr="004D5866">
        <w:rPr>
          <w:rFonts w:ascii="Times New Roman" w:hAnsi="Times New Roman" w:cs="Times New Roman"/>
          <w:sz w:val="28"/>
          <w:szCs w:val="28"/>
        </w:rPr>
        <w:t>и</w:t>
      </w:r>
      <w:r w:rsidR="00956154" w:rsidRPr="004D5866">
        <w:rPr>
          <w:rFonts w:ascii="Times New Roman" w:hAnsi="Times New Roman" w:cs="Times New Roman"/>
          <w:sz w:val="28"/>
          <w:szCs w:val="28"/>
        </w:rPr>
        <w:t xml:space="preserve">: </w:t>
      </w:r>
      <w:r w:rsidRPr="004D5866">
        <w:rPr>
          <w:rFonts w:ascii="Times New Roman" w:hAnsi="Times New Roman" w:cs="Times New Roman"/>
          <w:sz w:val="28"/>
          <w:szCs w:val="28"/>
        </w:rPr>
        <w:t>Ваганов Валентин Юрьевич</w:t>
      </w:r>
    </w:p>
    <w:p w:rsidR="0044475F" w:rsidRDefault="0044475F" w:rsidP="0044475F">
      <w:pPr>
        <w:rPr>
          <w:rFonts w:ascii="Times New Roman" w:hAnsi="Times New Roman" w:cs="Times New Roman"/>
          <w:sz w:val="28"/>
          <w:szCs w:val="28"/>
        </w:rPr>
      </w:pPr>
      <w:r w:rsidRPr="004D5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Финогеева Ирина Борисовна</w:t>
      </w:r>
    </w:p>
    <w:p w:rsidR="007B6F08" w:rsidRPr="004D5866" w:rsidRDefault="00154777" w:rsidP="00154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7B6F08">
        <w:rPr>
          <w:rFonts w:ascii="Times New Roman" w:hAnsi="Times New Roman" w:cs="Times New Roman"/>
          <w:sz w:val="28"/>
          <w:szCs w:val="28"/>
        </w:rPr>
        <w:t>Мелкова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 </w:t>
      </w:r>
      <w:r w:rsidR="007B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54" w:rsidRPr="004D5866" w:rsidRDefault="0044475F" w:rsidP="0044475F">
      <w:pPr>
        <w:rPr>
          <w:rFonts w:ascii="Times New Roman" w:hAnsi="Times New Roman" w:cs="Times New Roman"/>
          <w:sz w:val="28"/>
          <w:szCs w:val="28"/>
        </w:rPr>
      </w:pPr>
      <w:r w:rsidRPr="004D5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4475F" w:rsidRPr="004D5866" w:rsidRDefault="0044475F">
      <w:pPr>
        <w:pStyle w:val="40"/>
        <w:shd w:val="clear" w:color="auto" w:fill="auto"/>
        <w:spacing w:after="0" w:line="370" w:lineRule="exact"/>
        <w:ind w:left="880"/>
        <w:rPr>
          <w:rStyle w:val="4"/>
          <w:color w:val="000000"/>
        </w:rPr>
      </w:pPr>
    </w:p>
    <w:p w:rsidR="0044475F" w:rsidRPr="004D5866" w:rsidRDefault="0044475F">
      <w:pPr>
        <w:pStyle w:val="40"/>
        <w:shd w:val="clear" w:color="auto" w:fill="auto"/>
        <w:spacing w:after="0" w:line="370" w:lineRule="exact"/>
        <w:ind w:left="880"/>
        <w:rPr>
          <w:rStyle w:val="4"/>
          <w:color w:val="000000"/>
        </w:rPr>
      </w:pPr>
    </w:p>
    <w:p w:rsidR="0044475F" w:rsidRPr="004D5866" w:rsidRDefault="0044475F">
      <w:pPr>
        <w:pStyle w:val="40"/>
        <w:shd w:val="clear" w:color="auto" w:fill="auto"/>
        <w:spacing w:after="0" w:line="370" w:lineRule="exact"/>
        <w:ind w:left="880"/>
        <w:rPr>
          <w:rStyle w:val="4"/>
          <w:color w:val="000000"/>
        </w:rPr>
      </w:pPr>
    </w:p>
    <w:p w:rsidR="0044475F" w:rsidRPr="004D5866" w:rsidRDefault="0044475F">
      <w:pPr>
        <w:pStyle w:val="40"/>
        <w:shd w:val="clear" w:color="auto" w:fill="auto"/>
        <w:spacing w:after="0" w:line="370" w:lineRule="exact"/>
        <w:ind w:left="880"/>
        <w:rPr>
          <w:rStyle w:val="4"/>
          <w:color w:val="000000"/>
        </w:rPr>
      </w:pPr>
    </w:p>
    <w:p w:rsidR="0044475F" w:rsidRPr="004D5866" w:rsidRDefault="0044475F">
      <w:pPr>
        <w:pStyle w:val="40"/>
        <w:shd w:val="clear" w:color="auto" w:fill="auto"/>
        <w:spacing w:after="0" w:line="370" w:lineRule="exact"/>
        <w:ind w:left="880"/>
        <w:rPr>
          <w:rStyle w:val="4"/>
          <w:color w:val="000000"/>
        </w:rPr>
      </w:pPr>
    </w:p>
    <w:p w:rsidR="0044475F" w:rsidRPr="004D5866" w:rsidRDefault="0044475F" w:rsidP="007B6F08">
      <w:pPr>
        <w:pStyle w:val="40"/>
        <w:shd w:val="clear" w:color="auto" w:fill="auto"/>
        <w:spacing w:after="0" w:line="370" w:lineRule="exact"/>
        <w:jc w:val="left"/>
        <w:rPr>
          <w:rStyle w:val="4"/>
          <w:color w:val="000000"/>
        </w:rPr>
      </w:pPr>
    </w:p>
    <w:p w:rsidR="0044475F" w:rsidRPr="004D5866" w:rsidRDefault="0044475F">
      <w:pPr>
        <w:pStyle w:val="40"/>
        <w:shd w:val="clear" w:color="auto" w:fill="auto"/>
        <w:spacing w:after="0" w:line="370" w:lineRule="exact"/>
        <w:ind w:left="880"/>
        <w:rPr>
          <w:rStyle w:val="4"/>
          <w:color w:val="000000"/>
        </w:rPr>
      </w:pPr>
    </w:p>
    <w:p w:rsidR="0044475F" w:rsidRPr="004D5866" w:rsidRDefault="00956154">
      <w:pPr>
        <w:pStyle w:val="40"/>
        <w:shd w:val="clear" w:color="auto" w:fill="auto"/>
        <w:spacing w:after="0" w:line="370" w:lineRule="exact"/>
        <w:ind w:left="880"/>
        <w:rPr>
          <w:rStyle w:val="4"/>
          <w:color w:val="000000"/>
        </w:rPr>
      </w:pPr>
      <w:r w:rsidRPr="004D5866">
        <w:rPr>
          <w:rStyle w:val="4"/>
          <w:color w:val="000000"/>
        </w:rPr>
        <w:t xml:space="preserve">г. Гаврилов - Ям </w:t>
      </w:r>
    </w:p>
    <w:p w:rsidR="00956154" w:rsidRPr="004D5866" w:rsidRDefault="0054008B">
      <w:pPr>
        <w:pStyle w:val="40"/>
        <w:shd w:val="clear" w:color="auto" w:fill="auto"/>
        <w:spacing w:after="0" w:line="370" w:lineRule="exact"/>
        <w:ind w:left="880"/>
      </w:pPr>
      <w:r>
        <w:rPr>
          <w:rStyle w:val="4"/>
          <w:color w:val="000000"/>
        </w:rPr>
        <w:t>у</w:t>
      </w:r>
    </w:p>
    <w:p w:rsidR="007B6F08" w:rsidRDefault="007B6F08" w:rsidP="00A27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8C1" w:rsidRPr="00AB16EC" w:rsidRDefault="00A278C1" w:rsidP="00A27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E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8C1" w:rsidRPr="00AB16EC" w:rsidRDefault="00A278C1" w:rsidP="00A278C1">
      <w:pPr>
        <w:jc w:val="center"/>
        <w:rPr>
          <w:rFonts w:ascii="Times New Roman" w:hAnsi="Times New Roman" w:cs="Times New Roman"/>
        </w:rPr>
      </w:pP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</w:rPr>
      </w:pPr>
      <w:r w:rsidRPr="007B6F08">
        <w:rPr>
          <w:rStyle w:val="a4"/>
          <w:iCs/>
          <w:color w:val="000000"/>
        </w:rPr>
        <w:t xml:space="preserve">   </w:t>
      </w:r>
      <w:r w:rsidRPr="007B6F08">
        <w:rPr>
          <w:rStyle w:val="a4"/>
          <w:color w:val="000000"/>
        </w:rPr>
        <w:t>В современном мире возрастает потребность в навыках, которые отличают человека от машины, а, значит актуальной становиться задача создания развивающих программ, направленных на социально-эмоциональное развитие детей.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</w:rPr>
      </w:pPr>
      <w:r w:rsidRPr="007B6F08">
        <w:rPr>
          <w:rStyle w:val="a4"/>
          <w:color w:val="000000"/>
        </w:rPr>
        <w:t xml:space="preserve">   Благотворительный фонд Сбербанка «Вклад в будущее» в 2016 году в рамках </w:t>
      </w:r>
      <w:r w:rsidRPr="007B6F08">
        <w:rPr>
          <w:rStyle w:val="a4"/>
          <w:color w:val="000000"/>
        </w:rPr>
        <w:lastRenderedPageBreak/>
        <w:t>направления «Современное образование» инициировал разработку образовательной программы «Социально-эмоциональное развитие детей». Её авторами стали российские ученые Института психологии РАН под руководством доктора психологических наук, профессора Е.А. Сергиенко. Программа разработана с использованием зарубежных теорий развития эмоционального и социального интеллекта, с опорой на положения отечественной психологии о развитии ребенка. Программа соответствует Федеральному государственному образовательному стандарту.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 xml:space="preserve">       Программа «Развитие личностного потенциала подростков» валяется продолжением программы «Социально-эмоциональное развитие детей» для до</w:t>
      </w:r>
      <w:r w:rsidRPr="007B6F08">
        <w:rPr>
          <w:rStyle w:val="a4"/>
          <w:color w:val="000000"/>
        </w:rPr>
        <w:softHyphen/>
        <w:t>школьников и младших школьников и рассчитана на работу с подростками, начиная с 5 класса и заканчи</w:t>
      </w:r>
      <w:r w:rsidRPr="007B6F08">
        <w:rPr>
          <w:rStyle w:val="a4"/>
          <w:color w:val="000000"/>
        </w:rPr>
        <w:softHyphen/>
        <w:t>вая старшим школьным возрастом. Она состоит из двух курсов: для младших подростков, обучающихся в 5-7 классах, и старших подростков, обучающихся в 8-10 классах. Курсы имеют модульную структуру, что дает возможность проводить отдельные модули в лю</w:t>
      </w:r>
      <w:r w:rsidRPr="007B6F08">
        <w:rPr>
          <w:rStyle w:val="a4"/>
          <w:color w:val="000000"/>
        </w:rPr>
        <w:softHyphen/>
        <w:t>бой последовательности в течение трех лет в пред</w:t>
      </w:r>
      <w:r w:rsidRPr="007B6F08">
        <w:rPr>
          <w:rStyle w:val="a4"/>
          <w:color w:val="000000"/>
        </w:rPr>
        <w:softHyphen/>
        <w:t>ложенном диапазоне, а также позволяет классу вклю</w:t>
      </w:r>
      <w:r w:rsidRPr="007B6F08">
        <w:rPr>
          <w:rStyle w:val="a4"/>
          <w:color w:val="000000"/>
        </w:rPr>
        <w:softHyphen/>
        <w:t>читься в программу на любом году обучения в рамках указанного периода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iCs/>
          <w:color w:val="000000"/>
        </w:rPr>
      </w:pPr>
      <w:r w:rsidRPr="007B6F08">
        <w:rPr>
          <w:rStyle w:val="a7"/>
          <w:i w:val="0"/>
        </w:rPr>
        <w:t xml:space="preserve">        </w:t>
      </w:r>
      <w:r w:rsidRPr="007B6F08">
        <w:rPr>
          <w:rStyle w:val="a4"/>
          <w:iCs/>
          <w:color w:val="000000"/>
        </w:rPr>
        <w:t>В процессе реализации данной программы под</w:t>
      </w:r>
      <w:r w:rsidRPr="007B6F08">
        <w:rPr>
          <w:rStyle w:val="a4"/>
          <w:iCs/>
          <w:color w:val="000000"/>
        </w:rPr>
        <w:softHyphen/>
        <w:t>ростки учатся понимать себя и окружающих: чувства, потребности, желание, ценности, заботиться о себе и поддерживать других, строить и сохранять отноше</w:t>
      </w:r>
      <w:r w:rsidRPr="007B6F08">
        <w:rPr>
          <w:rStyle w:val="a4"/>
          <w:iCs/>
          <w:color w:val="000000"/>
        </w:rPr>
        <w:softHyphen/>
        <w:t>ния, быть в обществе, сотрудничать, формулировать и достигать цели, принимать решения и совершать осознанный выбор; получают инструменты управления внутренними и внешними ресурсами; развивают критическое мышление, коммуникативные навыки.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iCs/>
          <w:color w:val="000000"/>
        </w:rPr>
      </w:pPr>
      <w:r w:rsidRPr="007B6F08">
        <w:rPr>
          <w:rStyle w:val="a4"/>
          <w:iCs/>
          <w:color w:val="000000"/>
        </w:rPr>
        <w:t xml:space="preserve">       Формат занятий, проводимых в рамках модулей, отличается от традиционного урока. В них нет при</w:t>
      </w:r>
      <w:r w:rsidRPr="007B6F08">
        <w:rPr>
          <w:rStyle w:val="a4"/>
          <w:iCs/>
          <w:color w:val="000000"/>
        </w:rPr>
        <w:softHyphen/>
        <w:t>вычного объяснения нового материала и экспертной учительской позиции, нет и обязательного для усвоения объема знаний. В фокусе оказываются навыки, ко</w:t>
      </w:r>
      <w:r w:rsidRPr="007B6F08">
        <w:rPr>
          <w:rStyle w:val="a4"/>
          <w:iCs/>
          <w:color w:val="000000"/>
        </w:rPr>
        <w:softHyphen/>
        <w:t>торые в процессе группового взаимодействия и ин</w:t>
      </w:r>
      <w:r w:rsidRPr="007B6F08">
        <w:rPr>
          <w:rStyle w:val="a4"/>
          <w:iCs/>
          <w:color w:val="000000"/>
        </w:rPr>
        <w:softHyphen/>
        <w:t xml:space="preserve">дивидуальных упражнений получают развитие. При этом занятия не являются </w:t>
      </w:r>
      <w:proofErr w:type="spellStart"/>
      <w:r w:rsidRPr="007B6F08">
        <w:rPr>
          <w:rStyle w:val="a4"/>
          <w:iCs/>
          <w:color w:val="000000"/>
        </w:rPr>
        <w:t>тренинговыми</w:t>
      </w:r>
      <w:proofErr w:type="spellEnd"/>
      <w:r w:rsidRPr="007B6F08">
        <w:rPr>
          <w:rStyle w:val="a4"/>
          <w:iCs/>
          <w:color w:val="000000"/>
        </w:rPr>
        <w:t xml:space="preserve"> встречами, хотя элементы тренинга а них присутствуют. Про</w:t>
      </w:r>
      <w:r w:rsidRPr="007B6F08">
        <w:rPr>
          <w:rStyle w:val="a4"/>
          <w:iCs/>
          <w:color w:val="000000"/>
        </w:rPr>
        <w:softHyphen/>
        <w:t>граммой предусмотрены короткие форматы проведе</w:t>
      </w:r>
      <w:r w:rsidRPr="007B6F08">
        <w:rPr>
          <w:rStyle w:val="a4"/>
          <w:iCs/>
          <w:color w:val="000000"/>
        </w:rPr>
        <w:softHyphen/>
        <w:t>ния занятий, которые при наличии возможностей и желания можно расширить за счет дополнительных заданий и тем для обсуждения. То есть за один модуль может состояться как десять 45-минутных встреч, так и десять более продолжительных занятий, например спаренных уроков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 xml:space="preserve">        Реализующаяся через выделенные курсы про</w:t>
      </w:r>
      <w:r w:rsidRPr="007B6F08">
        <w:rPr>
          <w:rStyle w:val="a4"/>
          <w:color w:val="000000"/>
        </w:rPr>
        <w:softHyphen/>
        <w:t>грамма содержит инструменты и техники, интеграция которых в предметное преподавание позволит ре</w:t>
      </w:r>
      <w:r w:rsidRPr="007B6F08">
        <w:rPr>
          <w:rStyle w:val="a4"/>
          <w:color w:val="000000"/>
        </w:rPr>
        <w:softHyphen/>
        <w:t>шить следующие задачи:</w:t>
      </w:r>
    </w:p>
    <w:p w:rsidR="00A278C1" w:rsidRPr="007B6F08" w:rsidRDefault="00A278C1" w:rsidP="007B6F08">
      <w:pPr>
        <w:pStyle w:val="a5"/>
        <w:numPr>
          <w:ilvl w:val="0"/>
          <w:numId w:val="26"/>
        </w:numPr>
        <w:shd w:val="clear" w:color="auto" w:fill="auto"/>
        <w:spacing w:after="0" w:line="370" w:lineRule="exact"/>
        <w:ind w:right="30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>создание и поддержание благоприятной психоло</w:t>
      </w:r>
      <w:r w:rsidRPr="007B6F08">
        <w:rPr>
          <w:rStyle w:val="a4"/>
          <w:color w:val="000000"/>
        </w:rPr>
        <w:softHyphen/>
        <w:t>гической атмосферы не только в классе, но и во всей школе;</w:t>
      </w:r>
    </w:p>
    <w:p w:rsidR="00A278C1" w:rsidRPr="007B6F08" w:rsidRDefault="007B6F08" w:rsidP="007B6F08">
      <w:pPr>
        <w:pStyle w:val="a5"/>
        <w:numPr>
          <w:ilvl w:val="0"/>
          <w:numId w:val="26"/>
        </w:numPr>
        <w:shd w:val="clear" w:color="auto" w:fill="auto"/>
        <w:spacing w:after="0" w:line="370" w:lineRule="exact"/>
        <w:ind w:right="30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  <w:r w:rsidR="00A278C1" w:rsidRPr="007B6F08">
        <w:rPr>
          <w:rStyle w:val="a4"/>
          <w:color w:val="000000"/>
        </w:rPr>
        <w:t>формирование навыков и компетенций через воз</w:t>
      </w:r>
      <w:r w:rsidR="00A278C1" w:rsidRPr="007B6F08">
        <w:rPr>
          <w:rStyle w:val="a4"/>
          <w:color w:val="000000"/>
        </w:rPr>
        <w:softHyphen/>
        <w:t>можность применения полученных техник на практике для решения конкретных задач;</w:t>
      </w:r>
    </w:p>
    <w:p w:rsidR="00A278C1" w:rsidRPr="007B6F08" w:rsidRDefault="007B6F08" w:rsidP="007B6F08">
      <w:pPr>
        <w:pStyle w:val="a5"/>
        <w:numPr>
          <w:ilvl w:val="0"/>
          <w:numId w:val="26"/>
        </w:numPr>
        <w:shd w:val="clear" w:color="auto" w:fill="auto"/>
        <w:spacing w:after="0" w:line="370" w:lineRule="exact"/>
        <w:ind w:right="30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  <w:r w:rsidR="00A278C1" w:rsidRPr="007B6F08">
        <w:rPr>
          <w:rStyle w:val="a4"/>
          <w:color w:val="000000"/>
        </w:rPr>
        <w:t xml:space="preserve">повышение мотивации к саморазвитию благодаря достижению реального </w:t>
      </w:r>
      <w:r w:rsidR="00A278C1" w:rsidRPr="007B6F08">
        <w:rPr>
          <w:rStyle w:val="a4"/>
          <w:color w:val="000000"/>
        </w:rPr>
        <w:lastRenderedPageBreak/>
        <w:t>результата при примене</w:t>
      </w:r>
      <w:r w:rsidR="00A278C1" w:rsidRPr="007B6F08">
        <w:rPr>
          <w:rStyle w:val="a4"/>
          <w:color w:val="000000"/>
        </w:rPr>
        <w:softHyphen/>
        <w:t>нии полученных инструментов;</w:t>
      </w:r>
    </w:p>
    <w:p w:rsidR="00A278C1" w:rsidRPr="007B6F08" w:rsidRDefault="007B6F08" w:rsidP="007B6F08">
      <w:pPr>
        <w:pStyle w:val="a5"/>
        <w:numPr>
          <w:ilvl w:val="0"/>
          <w:numId w:val="26"/>
        </w:numPr>
        <w:shd w:val="clear" w:color="auto" w:fill="auto"/>
        <w:spacing w:after="0" w:line="370" w:lineRule="exact"/>
        <w:ind w:right="30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  <w:r w:rsidR="00A278C1" w:rsidRPr="007B6F08">
        <w:rPr>
          <w:rStyle w:val="a4"/>
          <w:color w:val="000000"/>
        </w:rPr>
        <w:t>улучшение успеваемости как результат решения предыдущих задач;</w:t>
      </w:r>
    </w:p>
    <w:p w:rsidR="00A278C1" w:rsidRPr="007B6F08" w:rsidRDefault="007B6F08" w:rsidP="007B6F08">
      <w:pPr>
        <w:pStyle w:val="a5"/>
        <w:numPr>
          <w:ilvl w:val="0"/>
          <w:numId w:val="26"/>
        </w:numPr>
        <w:shd w:val="clear" w:color="auto" w:fill="auto"/>
        <w:spacing w:after="0" w:line="370" w:lineRule="exact"/>
        <w:ind w:right="30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  <w:r w:rsidR="00A278C1" w:rsidRPr="007B6F08">
        <w:rPr>
          <w:rStyle w:val="a4"/>
          <w:color w:val="000000"/>
        </w:rPr>
        <w:t>конструктивный опыт использования знаний и умений, приобретенных из курсе, будет способ</w:t>
      </w:r>
      <w:r w:rsidR="00A278C1" w:rsidRPr="007B6F08">
        <w:rPr>
          <w:rStyle w:val="a4"/>
          <w:color w:val="000000"/>
        </w:rPr>
        <w:softHyphen/>
        <w:t>ствовать более широкому его применению, в том числе за стенами школы и за рамками учебной де</w:t>
      </w:r>
      <w:r w:rsidR="00A278C1" w:rsidRPr="007B6F08">
        <w:rPr>
          <w:rStyle w:val="a4"/>
          <w:color w:val="000000"/>
        </w:rPr>
        <w:softHyphen/>
        <w:t>ятельности, Это касается как коммуникативных умений, так и приемов управления ресурсами (временем, информацией и т д.).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iCs/>
          <w:color w:val="000000"/>
        </w:rPr>
      </w:pPr>
      <w:r w:rsidRPr="007B6F08">
        <w:rPr>
          <w:rStyle w:val="a7"/>
          <w:i w:val="0"/>
        </w:rPr>
        <w:t xml:space="preserve">        </w:t>
      </w:r>
      <w:r w:rsidRPr="007B6F08">
        <w:rPr>
          <w:rStyle w:val="a4"/>
          <w:iCs/>
          <w:color w:val="000000"/>
        </w:rPr>
        <w:t>Важным условием успешности реализации про</w:t>
      </w:r>
      <w:r w:rsidRPr="007B6F08">
        <w:rPr>
          <w:rStyle w:val="a4"/>
          <w:iCs/>
          <w:color w:val="000000"/>
        </w:rPr>
        <w:softHyphen/>
        <w:t>граммы является принятие ее ценностей самим педа</w:t>
      </w:r>
      <w:r w:rsidRPr="007B6F08">
        <w:rPr>
          <w:rStyle w:val="a4"/>
          <w:iCs/>
          <w:color w:val="000000"/>
        </w:rPr>
        <w:softHyphen/>
        <w:t>гогом и администрацией школы, их личная заинтере</w:t>
      </w:r>
      <w:r w:rsidRPr="007B6F08">
        <w:rPr>
          <w:rStyle w:val="a4"/>
          <w:iCs/>
          <w:color w:val="000000"/>
        </w:rPr>
        <w:softHyphen/>
        <w:t>сованность в изменениях, вовлечённость в процесс развивающей коммуникации с подростками, когда могут возникать неожиданные вопросы, не вписан</w:t>
      </w:r>
      <w:r w:rsidRPr="007B6F08">
        <w:rPr>
          <w:rStyle w:val="a4"/>
          <w:iCs/>
          <w:color w:val="000000"/>
        </w:rPr>
        <w:softHyphen/>
        <w:t>ные в сценарии урока, без личной заинтересованно</w:t>
      </w:r>
      <w:r w:rsidRPr="007B6F08">
        <w:rPr>
          <w:rStyle w:val="a4"/>
          <w:iCs/>
          <w:color w:val="000000"/>
        </w:rPr>
        <w:softHyphen/>
        <w:t>сти взрослых дети быстро потеряют интерес к курсу, и занятия, которые должны были стать ресурсом для изменений и развития, превратятся я обузу для всех участников. В данном контексте программа предъяв</w:t>
      </w:r>
      <w:r w:rsidRPr="007B6F08">
        <w:rPr>
          <w:rStyle w:val="a4"/>
          <w:iCs/>
          <w:color w:val="000000"/>
        </w:rPr>
        <w:softHyphen/>
        <w:t>ляет серьезные требования к подготовке педагог к ведению занятий.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iCs/>
          <w:color w:val="000000"/>
        </w:rPr>
      </w:pPr>
      <w:r w:rsidRPr="007B6F08">
        <w:rPr>
          <w:rStyle w:val="a4"/>
          <w:iCs/>
          <w:color w:val="000000"/>
        </w:rPr>
        <w:t xml:space="preserve">        Программа «Развитие личностного потенциала подростков» отвечает актуальным задачам, сформу</w:t>
      </w:r>
      <w:r w:rsidRPr="007B6F08">
        <w:rPr>
          <w:rStyle w:val="a4"/>
          <w:iCs/>
          <w:color w:val="000000"/>
        </w:rPr>
        <w:softHyphen/>
        <w:t>лированным новыми ФГОС, и требованиям, зафикси</w:t>
      </w:r>
      <w:r w:rsidRPr="007B6F08">
        <w:rPr>
          <w:rStyle w:val="a4"/>
          <w:iCs/>
          <w:color w:val="000000"/>
        </w:rPr>
        <w:softHyphen/>
        <w:t>рованным в Федеральном законе «Об образовании в Российской Федерации».</w:t>
      </w:r>
    </w:p>
    <w:p w:rsidR="00A278C1" w:rsidRPr="007B6F08" w:rsidRDefault="00A278C1" w:rsidP="007B6F08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rStyle w:val="a7"/>
          <w:i w:val="0"/>
          <w:color w:val="000000"/>
        </w:rPr>
      </w:pPr>
    </w:p>
    <w:p w:rsidR="00A278C1" w:rsidRPr="007B6F08" w:rsidRDefault="00A278C1" w:rsidP="00A278C1">
      <w:pPr>
        <w:spacing w:line="360" w:lineRule="auto"/>
        <w:rPr>
          <w:rStyle w:val="a7"/>
          <w:i w:val="0"/>
        </w:rPr>
      </w:pPr>
    </w:p>
    <w:p w:rsidR="00A278C1" w:rsidRPr="00AB16EC" w:rsidRDefault="00A278C1" w:rsidP="00A278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16EC">
        <w:rPr>
          <w:rFonts w:ascii="Times New Roman" w:hAnsi="Times New Roman" w:cs="Times New Roman"/>
          <w:b/>
          <w:sz w:val="26"/>
          <w:szCs w:val="26"/>
        </w:rPr>
        <w:t xml:space="preserve"> Цель программы</w:t>
      </w:r>
      <w:r w:rsidRPr="00AB16EC">
        <w:rPr>
          <w:rFonts w:ascii="Times New Roman" w:hAnsi="Times New Roman" w:cs="Times New Roman"/>
          <w:sz w:val="26"/>
          <w:szCs w:val="26"/>
        </w:rPr>
        <w:t>: Способствовать развитию личностного потенциала подростков.</w:t>
      </w:r>
    </w:p>
    <w:p w:rsidR="00A278C1" w:rsidRPr="00AB16EC" w:rsidRDefault="00A278C1" w:rsidP="00A278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278C1" w:rsidRPr="00AB16EC" w:rsidRDefault="00A278C1" w:rsidP="00A278C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B16EC">
        <w:rPr>
          <w:rFonts w:ascii="Times New Roman" w:hAnsi="Times New Roman" w:cs="Times New Roman"/>
          <w:b/>
          <w:sz w:val="26"/>
          <w:szCs w:val="26"/>
        </w:rPr>
        <w:t xml:space="preserve"> Задачи программы: </w:t>
      </w:r>
    </w:p>
    <w:p w:rsidR="00A278C1" w:rsidRPr="00AB16EC" w:rsidRDefault="00A278C1" w:rsidP="00A278C1">
      <w:pPr>
        <w:widowControl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16EC">
        <w:rPr>
          <w:rFonts w:ascii="Times New Roman" w:hAnsi="Times New Roman" w:cs="Times New Roman"/>
          <w:sz w:val="26"/>
          <w:szCs w:val="26"/>
        </w:rPr>
        <w:t>Сформировать в коллективе атмосферу доверия и принятие.</w:t>
      </w:r>
    </w:p>
    <w:p w:rsidR="00A278C1" w:rsidRPr="00AB16EC" w:rsidRDefault="00A278C1" w:rsidP="00A278C1">
      <w:pPr>
        <w:widowControl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16EC">
        <w:rPr>
          <w:rFonts w:ascii="Times New Roman" w:hAnsi="Times New Roman" w:cs="Times New Roman"/>
          <w:sz w:val="26"/>
          <w:szCs w:val="26"/>
        </w:rPr>
        <w:t>Создать условия для формирования ответственности за свои переживания, по</w:t>
      </w:r>
      <w:r w:rsidRPr="00AB16EC">
        <w:rPr>
          <w:rFonts w:ascii="Times New Roman" w:hAnsi="Times New Roman" w:cs="Times New Roman"/>
          <w:sz w:val="26"/>
          <w:szCs w:val="26"/>
        </w:rPr>
        <w:softHyphen/>
        <w:t>ступки, результаты и в целом за свою жизнь.</w:t>
      </w:r>
    </w:p>
    <w:p w:rsidR="00A278C1" w:rsidRPr="00AB16EC" w:rsidRDefault="00A278C1" w:rsidP="00A278C1">
      <w:pPr>
        <w:widowControl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16EC">
        <w:rPr>
          <w:rFonts w:ascii="Times New Roman" w:hAnsi="Times New Roman" w:cs="Times New Roman"/>
          <w:sz w:val="26"/>
          <w:szCs w:val="26"/>
        </w:rPr>
        <w:t>Способствовать развитию независимого критического мышления, основанного на свободном ответственной выборе.</w:t>
      </w:r>
    </w:p>
    <w:p w:rsidR="00A278C1" w:rsidRPr="00AB16EC" w:rsidRDefault="00A278C1" w:rsidP="00A278C1">
      <w:pPr>
        <w:widowControl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16EC">
        <w:rPr>
          <w:rFonts w:ascii="Times New Roman" w:hAnsi="Times New Roman" w:cs="Times New Roman"/>
          <w:sz w:val="26"/>
          <w:szCs w:val="26"/>
        </w:rPr>
        <w:t>Содействовать осознанию собственных желаний, устремлений и ценностей.</w:t>
      </w:r>
    </w:p>
    <w:p w:rsidR="00A278C1" w:rsidRPr="00AB16EC" w:rsidRDefault="00A278C1" w:rsidP="00A278C1">
      <w:pPr>
        <w:widowControl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16EC">
        <w:rPr>
          <w:rFonts w:ascii="Times New Roman" w:hAnsi="Times New Roman" w:cs="Times New Roman"/>
          <w:sz w:val="26"/>
          <w:szCs w:val="26"/>
        </w:rPr>
        <w:t xml:space="preserve">Познакомить с инструментами </w:t>
      </w:r>
      <w:proofErr w:type="spellStart"/>
      <w:r w:rsidRPr="00AB16EC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AB16EC">
        <w:rPr>
          <w:rFonts w:ascii="Times New Roman" w:hAnsi="Times New Roman" w:cs="Times New Roman"/>
          <w:sz w:val="26"/>
          <w:szCs w:val="26"/>
        </w:rPr>
        <w:t xml:space="preserve"> (управление эмоциональным со</w:t>
      </w:r>
      <w:r w:rsidRPr="00AB16EC">
        <w:rPr>
          <w:rFonts w:ascii="Times New Roman" w:hAnsi="Times New Roman" w:cs="Times New Roman"/>
          <w:sz w:val="26"/>
          <w:szCs w:val="26"/>
        </w:rPr>
        <w:softHyphen/>
        <w:t>стоянием и собственным благополучием) и самоорганизации (формулирование цели, планирование)</w:t>
      </w:r>
    </w:p>
    <w:p w:rsidR="00A278C1" w:rsidRPr="00AB16EC" w:rsidRDefault="00A278C1" w:rsidP="00A278C1">
      <w:pPr>
        <w:widowControl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16EC">
        <w:rPr>
          <w:rFonts w:ascii="Times New Roman" w:hAnsi="Times New Roman" w:cs="Times New Roman"/>
          <w:sz w:val="26"/>
          <w:szCs w:val="26"/>
        </w:rPr>
        <w:t>Создать условия для развития навыков коммуникации в различных обстоятель</w:t>
      </w:r>
      <w:r w:rsidRPr="00AB16EC">
        <w:rPr>
          <w:rFonts w:ascii="Times New Roman" w:hAnsi="Times New Roman" w:cs="Times New Roman"/>
          <w:sz w:val="26"/>
          <w:szCs w:val="26"/>
        </w:rPr>
        <w:softHyphen/>
        <w:t>ствам (знакомство, сохранение и развитие отношений, конфликт).</w:t>
      </w:r>
    </w:p>
    <w:p w:rsidR="00A278C1" w:rsidRPr="00AB16EC" w:rsidRDefault="00A278C1" w:rsidP="00A278C1">
      <w:pPr>
        <w:widowControl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16EC">
        <w:rPr>
          <w:rFonts w:ascii="Times New Roman" w:hAnsi="Times New Roman" w:cs="Times New Roman"/>
          <w:sz w:val="26"/>
          <w:szCs w:val="26"/>
        </w:rPr>
        <w:t>Способствовать формированию навыков сотрудничества ответственности, продуктивному взаимодействию в группе, высказыванию своей точки зрения, умению выслушать другого и дать конструктивную обратную связь.</w:t>
      </w:r>
    </w:p>
    <w:p w:rsidR="00A278C1" w:rsidRPr="00AB16EC" w:rsidRDefault="00A278C1" w:rsidP="00A278C1">
      <w:pPr>
        <w:widowControl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16EC">
        <w:rPr>
          <w:rFonts w:ascii="Times New Roman" w:hAnsi="Times New Roman" w:cs="Times New Roman"/>
          <w:sz w:val="26"/>
          <w:szCs w:val="26"/>
        </w:rPr>
        <w:lastRenderedPageBreak/>
        <w:t>Развивать навыки рефлексии.</w:t>
      </w:r>
    </w:p>
    <w:p w:rsidR="00A278C1" w:rsidRDefault="00A278C1" w:rsidP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</w:pPr>
    </w:p>
    <w:p w:rsidR="00A278C1" w:rsidRDefault="00A278C1" w:rsidP="00A278C1">
      <w:pPr>
        <w:pStyle w:val="50"/>
        <w:shd w:val="clear" w:color="auto" w:fill="auto"/>
        <w:ind w:left="500" w:hanging="380"/>
      </w:pPr>
      <w:r>
        <w:rPr>
          <w:rStyle w:val="5"/>
          <w:b/>
          <w:bCs/>
          <w:color w:val="000000"/>
        </w:rPr>
        <w:t>Принципы построения и реализации программы</w:t>
      </w:r>
    </w:p>
    <w:p w:rsidR="00A278C1" w:rsidRDefault="00A278C1" w:rsidP="00A278C1">
      <w:pPr>
        <w:pStyle w:val="a5"/>
        <w:numPr>
          <w:ilvl w:val="0"/>
          <w:numId w:val="3"/>
        </w:numPr>
        <w:shd w:val="clear" w:color="auto" w:fill="auto"/>
        <w:tabs>
          <w:tab w:val="left" w:pos="470"/>
        </w:tabs>
        <w:spacing w:after="0" w:line="370" w:lineRule="exact"/>
        <w:ind w:left="500" w:right="980" w:hanging="380"/>
        <w:jc w:val="left"/>
      </w:pPr>
      <w:r>
        <w:rPr>
          <w:rStyle w:val="a7"/>
          <w:color w:val="000000"/>
        </w:rPr>
        <w:t>Полнота.</w:t>
      </w:r>
      <w:r>
        <w:rPr>
          <w:rStyle w:val="a4"/>
          <w:color w:val="000000"/>
        </w:rPr>
        <w:t xml:space="preserve"> Программа является полным курсом, рассчитанным на интеграцию в образовательный и воспитательный процесс в течение трёх лет.</w:t>
      </w:r>
    </w:p>
    <w:p w:rsidR="00A278C1" w:rsidRDefault="00A278C1" w:rsidP="00A278C1">
      <w:pPr>
        <w:pStyle w:val="a5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374" w:lineRule="exact"/>
        <w:ind w:left="500" w:right="980" w:hanging="380"/>
        <w:jc w:val="left"/>
      </w:pPr>
      <w:r>
        <w:rPr>
          <w:rStyle w:val="a7"/>
          <w:color w:val="000000"/>
        </w:rPr>
        <w:t>Интерактивность.</w:t>
      </w:r>
      <w:r>
        <w:rPr>
          <w:rStyle w:val="a4"/>
          <w:color w:val="000000"/>
        </w:rPr>
        <w:t xml:space="preserve"> В программе используются </w:t>
      </w:r>
      <w:proofErr w:type="spellStart"/>
      <w:r>
        <w:rPr>
          <w:rStyle w:val="a4"/>
          <w:color w:val="000000"/>
        </w:rPr>
        <w:t>психолого</w:t>
      </w:r>
      <w:r>
        <w:rPr>
          <w:rStyle w:val="a4"/>
          <w:color w:val="000000"/>
        </w:rPr>
        <w:softHyphen/>
        <w:t>педагогические</w:t>
      </w:r>
      <w:proofErr w:type="spellEnd"/>
      <w:r>
        <w:rPr>
          <w:rStyle w:val="a4"/>
          <w:color w:val="000000"/>
        </w:rPr>
        <w:t xml:space="preserve"> технологии, обеспечивающие активную позицию ребёнка.</w:t>
      </w:r>
    </w:p>
    <w:p w:rsidR="00A278C1" w:rsidRDefault="00A278C1" w:rsidP="00A278C1">
      <w:pPr>
        <w:pStyle w:val="a5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374" w:lineRule="exact"/>
        <w:ind w:left="500" w:right="340" w:hanging="380"/>
        <w:jc w:val="left"/>
      </w:pPr>
      <w:proofErr w:type="spellStart"/>
      <w:r>
        <w:rPr>
          <w:rStyle w:val="a7"/>
          <w:color w:val="000000"/>
        </w:rPr>
        <w:t>Практико-ориентированностъ</w:t>
      </w:r>
      <w:proofErr w:type="spellEnd"/>
      <w:r>
        <w:rPr>
          <w:rStyle w:val="a7"/>
          <w:color w:val="000000"/>
        </w:rPr>
        <w:t>.</w:t>
      </w:r>
      <w:r>
        <w:rPr>
          <w:rStyle w:val="a4"/>
          <w:color w:val="000000"/>
        </w:rPr>
        <w:t xml:space="preserve"> Программа направлена на овладение знаниями и навыками, полезными в решении актуальных социальных и возрастных задач ребёнка.</w:t>
      </w:r>
    </w:p>
    <w:p w:rsidR="00A278C1" w:rsidRDefault="00A278C1" w:rsidP="00A278C1">
      <w:pPr>
        <w:pStyle w:val="a5"/>
        <w:numPr>
          <w:ilvl w:val="0"/>
          <w:numId w:val="3"/>
        </w:numPr>
        <w:shd w:val="clear" w:color="auto" w:fill="auto"/>
        <w:tabs>
          <w:tab w:val="left" w:pos="470"/>
        </w:tabs>
        <w:spacing w:after="0" w:line="374" w:lineRule="exact"/>
        <w:ind w:left="500" w:right="340" w:hanging="380"/>
        <w:jc w:val="left"/>
      </w:pPr>
      <w:r>
        <w:rPr>
          <w:rStyle w:val="a7"/>
          <w:color w:val="000000"/>
        </w:rPr>
        <w:t>Индивидуальный подход.</w:t>
      </w:r>
      <w:r>
        <w:rPr>
          <w:rStyle w:val="a4"/>
          <w:color w:val="000000"/>
        </w:rPr>
        <w:t xml:space="preserve"> Педагог может адаптировать программу под индивидуальные особенности ребёнка, создавать для него индивидуальную траекторию освоения материала в зависимости от уровня овладения отдельными составляющими </w:t>
      </w:r>
      <w:proofErr w:type="spellStart"/>
      <w:r>
        <w:rPr>
          <w:rStyle w:val="a4"/>
          <w:color w:val="000000"/>
        </w:rPr>
        <w:t>социально</w:t>
      </w:r>
      <w:r>
        <w:rPr>
          <w:rStyle w:val="a4"/>
          <w:color w:val="000000"/>
        </w:rPr>
        <w:softHyphen/>
        <w:t>эмоционального</w:t>
      </w:r>
      <w:proofErr w:type="spellEnd"/>
      <w:r>
        <w:rPr>
          <w:rStyle w:val="a4"/>
          <w:color w:val="000000"/>
        </w:rPr>
        <w:t xml:space="preserve"> интеллекта.</w:t>
      </w:r>
    </w:p>
    <w:p w:rsidR="00A278C1" w:rsidRDefault="00A278C1" w:rsidP="00A278C1">
      <w:pPr>
        <w:pStyle w:val="a5"/>
        <w:numPr>
          <w:ilvl w:val="0"/>
          <w:numId w:val="3"/>
        </w:numPr>
        <w:shd w:val="clear" w:color="auto" w:fill="auto"/>
        <w:tabs>
          <w:tab w:val="left" w:pos="490"/>
        </w:tabs>
        <w:spacing w:after="0" w:line="374" w:lineRule="exact"/>
        <w:ind w:left="500" w:right="340" w:hanging="380"/>
        <w:jc w:val="left"/>
      </w:pPr>
      <w:r>
        <w:rPr>
          <w:rStyle w:val="a7"/>
          <w:color w:val="000000"/>
        </w:rPr>
        <w:t>Систематическое последовательное усложнение материала.</w:t>
      </w:r>
      <w:r>
        <w:rPr>
          <w:rStyle w:val="a4"/>
          <w:color w:val="000000"/>
        </w:rPr>
        <w:t xml:space="preserve"> В рамках каждого года обучения программа предполагает изучение одних и тех же разделов, она построена с последовательным усложнением и углублением материала в соответствии с возрастными особенностями детей и уровнем их овладения знаниями.</w:t>
      </w:r>
    </w:p>
    <w:p w:rsidR="00A278C1" w:rsidRDefault="00A278C1" w:rsidP="00A278C1">
      <w:pPr>
        <w:pStyle w:val="a5"/>
        <w:numPr>
          <w:ilvl w:val="0"/>
          <w:numId w:val="3"/>
        </w:numPr>
        <w:shd w:val="clear" w:color="auto" w:fill="auto"/>
        <w:tabs>
          <w:tab w:val="left" w:pos="490"/>
        </w:tabs>
        <w:spacing w:after="0" w:line="374" w:lineRule="exact"/>
        <w:ind w:left="500" w:right="340" w:hanging="380"/>
        <w:jc w:val="left"/>
      </w:pPr>
      <w:r>
        <w:rPr>
          <w:rStyle w:val="a7"/>
          <w:color w:val="000000"/>
        </w:rPr>
        <w:t>Создание условий для позитивной коммуникации в детском коллективе.</w:t>
      </w:r>
      <w:r>
        <w:rPr>
          <w:rStyle w:val="a4"/>
          <w:color w:val="000000"/>
        </w:rPr>
        <w:t xml:space="preserve"> В программе содержатся специальные тематические блоки и групповые совместные задания, направленные на создание благоприятного климата в классе.</w:t>
      </w:r>
    </w:p>
    <w:p w:rsidR="00A278C1" w:rsidRPr="00DE6396" w:rsidRDefault="00A278C1" w:rsidP="00A278C1">
      <w:pPr>
        <w:pStyle w:val="a5"/>
        <w:shd w:val="clear" w:color="auto" w:fill="auto"/>
        <w:spacing w:after="0" w:line="370" w:lineRule="exact"/>
        <w:ind w:left="740" w:right="680" w:firstLine="0"/>
        <w:jc w:val="left"/>
        <w:rPr>
          <w:sz w:val="16"/>
          <w:szCs w:val="16"/>
        </w:rPr>
      </w:pPr>
    </w:p>
    <w:p w:rsidR="007B6F08" w:rsidRDefault="00A278C1" w:rsidP="00A278C1">
      <w:pPr>
        <w:pStyle w:val="a5"/>
        <w:shd w:val="clear" w:color="auto" w:fill="auto"/>
        <w:spacing w:after="0" w:line="370" w:lineRule="exact"/>
        <w:ind w:left="20" w:right="300" w:firstLine="220"/>
        <w:jc w:val="left"/>
        <w:rPr>
          <w:rStyle w:val="a6"/>
          <w:color w:val="000000"/>
        </w:rPr>
      </w:pPr>
      <w:r>
        <w:rPr>
          <w:rStyle w:val="a6"/>
          <w:color w:val="000000"/>
        </w:rPr>
        <w:t>Формы и методы организации занятий</w:t>
      </w:r>
    </w:p>
    <w:p w:rsidR="00A278C1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</w:pPr>
      <w:r>
        <w:rPr>
          <w:rStyle w:val="a4"/>
          <w:color w:val="000000"/>
        </w:rPr>
        <w:t>Основой программы является самопознание и получение опыта идентификации базовых эмоций. В структуру занятия включены вопросы для обсуждения, которые помогают осознавать полученный опыт.</w:t>
      </w:r>
    </w:p>
    <w:p w:rsidR="00A278C1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</w:pPr>
      <w:r>
        <w:rPr>
          <w:rStyle w:val="a4"/>
          <w:color w:val="000000"/>
        </w:rPr>
        <w:t>В программу включены анализ проблемных и конфликтных ситуаций, мотивов поведения и разных точек зрения. Активно используется беседа, разговор с детьми из их личного опыта.</w:t>
      </w:r>
    </w:p>
    <w:p w:rsidR="00A278C1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</w:pPr>
      <w:r>
        <w:rPr>
          <w:rStyle w:val="a4"/>
          <w:color w:val="000000"/>
        </w:rPr>
        <w:t xml:space="preserve">Неотъемлемой частью занятий является развитие способности к </w:t>
      </w:r>
      <w:proofErr w:type="spellStart"/>
      <w:r>
        <w:rPr>
          <w:rStyle w:val="a4"/>
          <w:color w:val="000000"/>
        </w:rPr>
        <w:t>эмпатии</w:t>
      </w:r>
      <w:proofErr w:type="spellEnd"/>
      <w:r>
        <w:rPr>
          <w:rStyle w:val="a4"/>
          <w:color w:val="000000"/>
        </w:rPr>
        <w:t xml:space="preserve"> — сопереживанию и сочувствию эмоциональному состоянию другого человека.</w:t>
      </w:r>
    </w:p>
    <w:p w:rsidR="00A278C1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</w:pPr>
      <w:r>
        <w:rPr>
          <w:rStyle w:val="a4"/>
          <w:color w:val="000000"/>
        </w:rPr>
        <w:t>Отдельный раздел программы посвящён взаимодействию и развитию коммуникативных навыков. Несмотря на то, что ведущей деятельностью ребёнка становится учебная деятельность, игра по-прежнему включена в занятия. Наряду с этим вводятся элементы анализа: обсуждение ситуаций, чувств героев литературных произведений и мультфильмов. В программу также включены разные способы выражения эмоций: рисование, создание аппликаций, проигрывание ситуаций, выражение эмоций через движение и др.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 xml:space="preserve">Программа рассчитана на один год обучения — в 5 классе. 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>
        <w:rPr>
          <w:rStyle w:val="a4"/>
          <w:color w:val="000000"/>
        </w:rPr>
        <w:t>Занятия проводятся с учащимися  один раз в неделю. Всего по программе включает 34 занятия (продолжительность занятия 45 минут).</w:t>
      </w:r>
    </w:p>
    <w:p w:rsidR="00A278C1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>
        <w:rPr>
          <w:rStyle w:val="a4"/>
          <w:color w:val="000000"/>
        </w:rPr>
        <w:t>Занятия проводит учитель, прошедший специальную подготовку по программе.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 xml:space="preserve">    Оценка результатов усвоения программы проводится в целях выявления индивидуальных особенностей детей для создания индивидуального образовательного маршрута в ходе обучения и содействия раскрытию потенциала каждого ребёнка.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 xml:space="preserve">    Оценка с фиксацией результатов проводится в начале и в конце учебного года. В начале учебного года по результатам оценки определяется зона образовательных потребностей каждого ребёнка и конструируется индивидуальная траектория его развития в рамках программы. В конце года на основе результатов диагностики делаются выводы о степени удовлетворения образовательных потребностей детей и динамике в развитии их умений.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 xml:space="preserve">      Основным инструментом оценки является структурированное наблюдение за детьми как в ходе занятий, так и в остальное время. Объектом наблюдения являются компетенции и блоки компетенций программы </w:t>
      </w:r>
      <w:proofErr w:type="spellStart"/>
      <w:r w:rsidRPr="007B6F08">
        <w:rPr>
          <w:rStyle w:val="a4"/>
          <w:color w:val="000000"/>
        </w:rPr>
        <w:t>социально</w:t>
      </w:r>
      <w:r w:rsidRPr="007B6F08">
        <w:rPr>
          <w:rStyle w:val="a4"/>
          <w:color w:val="000000"/>
        </w:rPr>
        <w:softHyphen/>
        <w:t>эмоционального</w:t>
      </w:r>
      <w:proofErr w:type="spellEnd"/>
      <w:r w:rsidRPr="007B6F08">
        <w:rPr>
          <w:rStyle w:val="a4"/>
          <w:color w:val="000000"/>
        </w:rPr>
        <w:t xml:space="preserve"> развития.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 xml:space="preserve">      Для каждой компетенции выделено от двух до пяти критериев для наблюдения, которое проводится педагогом с опорой на индикаторы, приведённые в методическом пособии. Результаты наблюдения фиксируются в сводных таблицах отдельно по каждой компетенции.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 xml:space="preserve">      Оценка ученика проводится по 10-балльной шкале, которая соответствует трём уровням: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>1-й уровень (1—3 балла) — не пытается проявлять оцениваемый навык / пытается, но ничего не получается;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>2-й уровень (4—7 баллов) — нерегулярно применяет оцениваемый навык / показывает средний (нерегулярный) результат;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>3-й уровень (8—10 баллов) — регулярно и успешно применяет оцениваемый навык.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 xml:space="preserve">       Педагогу не следует делить учащихся на сильных, средних и слабых по итоговой сумме баллов. Суммарные усреднённые оценки предназначены для оценки эффективности программы, а не личности ребёнка.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  <w:r w:rsidRPr="007B6F08">
        <w:rPr>
          <w:rStyle w:val="a4"/>
          <w:color w:val="000000"/>
        </w:rPr>
        <w:t xml:space="preserve">       Важно понимать, что эти результаты не могут быть использованы для сравнения детей между собой.</w:t>
      </w: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</w:p>
    <w:p w:rsidR="00A278C1" w:rsidRPr="007B6F08" w:rsidRDefault="00A278C1" w:rsidP="007B6F08">
      <w:pPr>
        <w:pStyle w:val="a5"/>
        <w:shd w:val="clear" w:color="auto" w:fill="auto"/>
        <w:spacing w:after="0" w:line="370" w:lineRule="exact"/>
        <w:ind w:left="20" w:right="300" w:firstLine="220"/>
        <w:jc w:val="both"/>
        <w:rPr>
          <w:rStyle w:val="a4"/>
          <w:color w:val="000000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Pr="00DE6396" w:rsidRDefault="00A278C1" w:rsidP="00A278C1">
      <w:pPr>
        <w:widowControl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    </w:t>
      </w:r>
      <w:r w:rsidRPr="002A6A1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</w:t>
      </w:r>
      <w:r w:rsidRPr="00DE63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Планируемые результаты освоения программы </w:t>
      </w:r>
    </w:p>
    <w:p w:rsidR="00A278C1" w:rsidRPr="002A6A15" w:rsidRDefault="00A278C1" w:rsidP="00A278C1">
      <w:pPr>
        <w:widowControl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A6A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</w:p>
    <w:p w:rsidR="00A278C1" w:rsidRPr="002A6A15" w:rsidRDefault="00A278C1" w:rsidP="00A278C1">
      <w:pPr>
        <w:widowControl/>
        <w:rPr>
          <w:rFonts w:ascii="Times New Roman" w:eastAsia="Times New Roman" w:hAnsi="Times New Roman" w:cs="Times New Roman"/>
          <w:color w:val="auto"/>
        </w:rPr>
      </w:pPr>
      <w:r w:rsidRPr="002A6A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Личностные.</w:t>
      </w:r>
    </w:p>
    <w:p w:rsidR="00A278C1" w:rsidRPr="002A6A15" w:rsidRDefault="00A278C1" w:rsidP="00A278C1">
      <w:pPr>
        <w:widowControl/>
        <w:rPr>
          <w:rFonts w:ascii="Times New Roman" w:eastAsia="Times New Roman" w:hAnsi="Times New Roman" w:cs="Times New Roman"/>
          <w:color w:val="auto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 xml:space="preserve">    Учащиеся получат возможность для формирования:</w:t>
      </w:r>
    </w:p>
    <w:p w:rsidR="00A278C1" w:rsidRPr="002A6A15" w:rsidRDefault="00A278C1" w:rsidP="00A278C1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>уважительного отношения к мнению другого человека;</w:t>
      </w:r>
    </w:p>
    <w:p w:rsidR="00A278C1" w:rsidRPr="002A6A15" w:rsidRDefault="00A278C1" w:rsidP="00A278C1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>начальных навыков адаптации в динамично изменяющемся и развивающемся мире;</w:t>
      </w:r>
    </w:p>
    <w:p w:rsidR="00A278C1" w:rsidRPr="002A6A15" w:rsidRDefault="00A278C1" w:rsidP="00A278C1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lastRenderedPageBreak/>
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278C1" w:rsidRPr="002A6A15" w:rsidRDefault="00A278C1" w:rsidP="00A278C1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>доброжелательности и эмоционально-нравственной отзывчивости, понимания и сопереживания чувствам других людей;</w:t>
      </w:r>
    </w:p>
    <w:p w:rsidR="00A278C1" w:rsidRPr="002A6A15" w:rsidRDefault="00A278C1" w:rsidP="00A278C1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>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278C1" w:rsidRPr="002A6A15" w:rsidRDefault="00A278C1" w:rsidP="00A278C1">
      <w:pPr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A278C1" w:rsidRPr="002A6A15" w:rsidRDefault="00A278C1" w:rsidP="00A278C1">
      <w:pPr>
        <w:widowControl/>
        <w:rPr>
          <w:rFonts w:ascii="Times New Roman" w:eastAsia="Times New Roman" w:hAnsi="Times New Roman" w:cs="Times New Roman"/>
          <w:color w:val="auto"/>
        </w:rPr>
      </w:pPr>
      <w:r w:rsidRPr="002A6A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Метапредметные.</w:t>
      </w:r>
    </w:p>
    <w:p w:rsidR="00A278C1" w:rsidRPr="002A6A15" w:rsidRDefault="00A278C1" w:rsidP="00A278C1">
      <w:pPr>
        <w:widowControl/>
        <w:rPr>
          <w:rFonts w:ascii="Times New Roman" w:eastAsia="Times New Roman" w:hAnsi="Times New Roman" w:cs="Times New Roman"/>
          <w:color w:val="auto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 xml:space="preserve">     Учащиеся получат возможность научиться:</w:t>
      </w:r>
    </w:p>
    <w:p w:rsidR="00A278C1" w:rsidRPr="002A6A15" w:rsidRDefault="00A278C1" w:rsidP="00A278C1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>применять начальные формы познавательной и личностной рефлексии;</w:t>
      </w:r>
    </w:p>
    <w:p w:rsidR="00A278C1" w:rsidRPr="002A6A15" w:rsidRDefault="00A278C1" w:rsidP="00A278C1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>использовать речевые средства для решения коммуникативных и познавательных задач;</w:t>
      </w:r>
    </w:p>
    <w:p w:rsidR="00A278C1" w:rsidRPr="002A6A15" w:rsidRDefault="00A278C1" w:rsidP="00A278C1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>слушать собеседника и вести диалог, признавать возможность существования различных точек зрения и право каждого человека иметь своё мнение;</w:t>
      </w:r>
    </w:p>
    <w:p w:rsidR="00A278C1" w:rsidRPr="002A6A15" w:rsidRDefault="00A278C1" w:rsidP="00A278C1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>излагать свою позицию и аргументировать собственную точку зрения и оценку событий;</w:t>
      </w:r>
    </w:p>
    <w:p w:rsidR="00A278C1" w:rsidRPr="002A6A15" w:rsidRDefault="00A278C1" w:rsidP="00A278C1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>определять общую цель и пути её достижения; договариваться о распределении функций и ролей в совместной деятельности;</w:t>
      </w:r>
    </w:p>
    <w:p w:rsidR="00A278C1" w:rsidRPr="002A6A15" w:rsidRDefault="00A278C1" w:rsidP="00A278C1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278C1" w:rsidRDefault="00A278C1" w:rsidP="00A278C1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2A6A15">
        <w:rPr>
          <w:rFonts w:ascii="Times New Roman" w:eastAsia="Times New Roman" w:hAnsi="Times New Roman" w:cs="Times New Roman"/>
          <w:sz w:val="26"/>
          <w:szCs w:val="26"/>
        </w:rPr>
        <w:t>конструктивно разрешать конфликты с помощью сотрудничества, учитывая интересы всех участников.</w:t>
      </w: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 w:rsidP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</w:pPr>
      <w:r>
        <w:rPr>
          <w:b/>
          <w:sz w:val="28"/>
          <w:szCs w:val="28"/>
        </w:rPr>
        <w:t xml:space="preserve">ПРЕДМЕТНЫЕ РЕЗУЛЬТАТЫ </w:t>
      </w:r>
      <w:r w:rsidRPr="00600D12">
        <w:rPr>
          <w:b/>
          <w:sz w:val="28"/>
          <w:szCs w:val="28"/>
        </w:rPr>
        <w:t>ОСВОЕНИЯ БАЗОВОГО МОДУЛЯ ДЛЯ МЛАДШИХ ПОДРОСТКОВ</w:t>
      </w: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20"/>
        <w:gridCol w:w="3360"/>
        <w:gridCol w:w="2949"/>
      </w:tblGrid>
      <w:tr w:rsidR="00A278C1" w:rsidRPr="0078510C" w:rsidTr="0078510C">
        <w:tc>
          <w:tcPr>
            <w:tcW w:w="1908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10C">
              <w:rPr>
                <w:rFonts w:ascii="Times New Roman" w:hAnsi="Times New Roman" w:cs="Times New Roman"/>
                <w:b/>
              </w:rPr>
              <w:t>Блок компетенций</w:t>
            </w:r>
          </w:p>
        </w:tc>
        <w:tc>
          <w:tcPr>
            <w:tcW w:w="1920" w:type="dxa"/>
            <w:vAlign w:val="center"/>
          </w:tcPr>
          <w:p w:rsidR="00A278C1" w:rsidRPr="0078510C" w:rsidRDefault="00A278C1" w:rsidP="0078510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8510C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3360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10C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294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10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A278C1" w:rsidRPr="0078510C" w:rsidTr="0078510C">
        <w:tc>
          <w:tcPr>
            <w:tcW w:w="1908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lastRenderedPageBreak/>
              <w:t>1.Критическое мышление</w:t>
            </w:r>
          </w:p>
        </w:tc>
        <w:tc>
          <w:tcPr>
            <w:tcW w:w="19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Интерпретация информации, имеющейся для решения задачи</w:t>
            </w: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Различает факт, мнение, суждение; понимает культурную и социальную обусловленность суждений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Различает факт и мнение</w:t>
            </w:r>
          </w:p>
        </w:tc>
      </w:tr>
      <w:tr w:rsidR="00A278C1" w:rsidRPr="0078510C" w:rsidTr="0078510C">
        <w:tc>
          <w:tcPr>
            <w:tcW w:w="1908" w:type="dxa"/>
            <w:vMerge w:val="restart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 xml:space="preserve">2. Критическое мышление </w:t>
            </w:r>
          </w:p>
        </w:tc>
        <w:tc>
          <w:tcPr>
            <w:tcW w:w="1920" w:type="dxa"/>
            <w:vMerge w:val="restart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Нейтральность оценок</w:t>
            </w: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Воздерживается от проецирования своих ощущений на окружающих (приписывания им по умолчанию таких же мыслей, ощущений и восприятия)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Замечает в поведении окружающих признаки каких-либо чувств или взглядов; проверяет свои предположения, задавая окружающим вопросы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Воздерживается от категоричных суждений, в том числе нормативного характера, способен рассуждать ценностно-нейтрально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Осознаёт последствия вынесения категоричных суждений</w:t>
            </w:r>
          </w:p>
        </w:tc>
      </w:tr>
      <w:tr w:rsidR="00A278C1" w:rsidRPr="0078510C" w:rsidTr="0078510C">
        <w:tc>
          <w:tcPr>
            <w:tcW w:w="1908" w:type="dxa"/>
            <w:vMerge w:val="restart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8510C">
              <w:rPr>
                <w:rFonts w:ascii="Times New Roman" w:hAnsi="Times New Roman" w:cs="Times New Roman"/>
              </w:rPr>
              <w:t>Взаимодей-ствие</w:t>
            </w:r>
            <w:proofErr w:type="spellEnd"/>
            <w:r w:rsidRPr="0078510C">
              <w:rPr>
                <w:rFonts w:ascii="Times New Roman" w:hAnsi="Times New Roman" w:cs="Times New Roman"/>
              </w:rPr>
              <w:t xml:space="preserve"> с другими людьми</w:t>
            </w: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Коммуникация</w:t>
            </w: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Адаптируется к эмоциональному состоянию собеседника (слышит сообщение собеседника, в том числе адекватно интерпретирует невербальные сигналы, и учитывает его при построении своего ответа)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Учится в процессе общения  реагировать на реплики собеседника с учётом его эмоционального состояния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 xml:space="preserve">Адаптируется к </w:t>
            </w:r>
            <w:proofErr w:type="spellStart"/>
            <w:r w:rsidRPr="0078510C">
              <w:rPr>
                <w:rFonts w:ascii="Times New Roman" w:hAnsi="Times New Roman" w:cs="Times New Roman"/>
              </w:rPr>
              <w:t>социокультурному</w:t>
            </w:r>
            <w:proofErr w:type="spellEnd"/>
            <w:r w:rsidRPr="0078510C">
              <w:rPr>
                <w:rFonts w:ascii="Times New Roman" w:hAnsi="Times New Roman" w:cs="Times New Roman"/>
              </w:rPr>
              <w:t xml:space="preserve"> профилю собеседника и контексту коммуникации, соблюдает свои и чужие границы при взаимодействии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Учится понимать границы другого человека.</w:t>
            </w: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Оценивает черты других через формирование личной идентичности. На основании этого выбирает друзей и определяет отношение к различным группам и компаниям.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Демонстрирует уважительное отношение к собеседнику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Учится слушать и слышать собеседника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Осознаёт возможное объективные противоречия в интересах различных сторон и принимает их во внимание при принятии решений с учётом социальных и культурных различий, моральных и этнических норм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Принимает решение, ориентируясь не только на свои интересы, но и собеседника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Способен к компромиссным решениям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Готов идти на уступки в конфликте</w:t>
            </w:r>
          </w:p>
        </w:tc>
      </w:tr>
      <w:tr w:rsidR="00A278C1" w:rsidRPr="0078510C" w:rsidTr="0078510C">
        <w:trPr>
          <w:trHeight w:val="1387"/>
        </w:trPr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Предвидит возможные реакции собеседника</w:t>
            </w: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Планирует и предвидит возможные действия партнёра</w:t>
            </w: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Отстаивает свою позицию и интересы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Активно отстаивает свои права и интересы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 xml:space="preserve">Умеет доходчиво представить обсуждаемый вопрос, </w:t>
            </w:r>
            <w:r w:rsidRPr="0078510C">
              <w:rPr>
                <w:rFonts w:ascii="Times New Roman" w:hAnsi="Times New Roman" w:cs="Times New Roman"/>
              </w:rPr>
              <w:lastRenderedPageBreak/>
              <w:t>прояснить непонятные собеседнику моменты, выделить значимые акценты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lastRenderedPageBreak/>
              <w:t xml:space="preserve">Учится элементам аргументации в </w:t>
            </w:r>
            <w:r w:rsidRPr="0078510C">
              <w:rPr>
                <w:rFonts w:ascii="Times New Roman" w:hAnsi="Times New Roman" w:cs="Times New Roman"/>
              </w:rPr>
              <w:lastRenderedPageBreak/>
              <w:t>обсуждении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 xml:space="preserve">Кооперация </w:t>
            </w: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Ответственно выполняет свою часть работы, достигает качественного результата по своему направлению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Проявляет ответственность как возможность и необходимость отвечать за себя и за общее дело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Демонстрирует доверие, открытость, способен делиться своими идеями, наработками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Делится информацией и знаниями в рамках интересующей темы с членами сообщества с близкими интересами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Координация с действиями других членов команды</w:t>
            </w: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Видит ситуации, в которых необходимо предложить помощь и предлагает её (не только при выполнении командной задачи)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Проявляет готовность к помощи нуждающемуся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Лидерство</w:t>
            </w: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Демонстрирует честное, открытое поведение, справедливые решения (учитывает мнения членов команды)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Старается активно следовать своим предоставлениям о справедливости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Признаёт свои ошибки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Учится признавать свои ошибки, указывает другим на их ошибки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Демонстрирует ответственность за общий результат и за промахи, в случае неудачи берёт ответственность на себя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Понимает необходимость отвечать за себя и за общее дело. Равномерно разделяет ответственность между участниками</w:t>
            </w: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Социальная кооперация</w:t>
            </w: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Видит проблемы, которые не касаются его впрямую, и имеет представление о своих возможностях содействию их решения или смягчения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Активно стремится помочь другим в решении их проблем</w:t>
            </w:r>
          </w:p>
        </w:tc>
      </w:tr>
      <w:tr w:rsidR="00A278C1" w:rsidRPr="0078510C" w:rsidTr="0078510C">
        <w:tc>
          <w:tcPr>
            <w:tcW w:w="1908" w:type="dxa"/>
            <w:vMerge w:val="restart"/>
          </w:tcPr>
          <w:p w:rsidR="00A278C1" w:rsidRPr="0078510C" w:rsidRDefault="00A278C1" w:rsidP="0078510C">
            <w:pPr>
              <w:ind w:left="-120" w:right="-108"/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4. Взаимодействие</w:t>
            </w:r>
          </w:p>
          <w:p w:rsidR="00A278C1" w:rsidRPr="0078510C" w:rsidRDefault="00A278C1" w:rsidP="0078510C">
            <w:pPr>
              <w:ind w:left="-120" w:right="-108"/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с собой</w:t>
            </w:r>
          </w:p>
        </w:tc>
        <w:tc>
          <w:tcPr>
            <w:tcW w:w="1920" w:type="dxa"/>
            <w:vMerge w:val="restart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Управление субъективным благополучием</w:t>
            </w: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Осознаёт и принимает своё сходство и свои отличия от других людей, свои уникальные особенности (и признаёт уникальность других людей)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Признаёт уникальность и уникальность другого.</w:t>
            </w:r>
          </w:p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Учится находить применение своим «особым» навыкам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Умеет пересмотреть ситуацию, которая вызывает тревожность, дискомфорт, и изменить своё к ней отношение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Учится смотреть на ситуацию под другим углом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Способен сформулировать свои интересы, принципы, ценности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Пересматривает свои интересы и ценности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278C1" w:rsidRPr="0078510C" w:rsidRDefault="00A278C1" w:rsidP="0078510C">
            <w:pPr>
              <w:ind w:right="-108"/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Самоорганизация</w:t>
            </w: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Понимает, способен описать последствия своих решений и действий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 xml:space="preserve">Учится понимать, как его действия могут отразиться на другом </w:t>
            </w:r>
            <w:r w:rsidRPr="0078510C">
              <w:rPr>
                <w:rFonts w:ascii="Times New Roman" w:hAnsi="Times New Roman" w:cs="Times New Roman"/>
              </w:rPr>
              <w:lastRenderedPageBreak/>
              <w:t>человеке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</w:tcPr>
          <w:p w:rsidR="00A278C1" w:rsidRPr="0078510C" w:rsidRDefault="00A278C1" w:rsidP="0078510C">
            <w:pPr>
              <w:ind w:right="-108"/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Сравнивает полученные результаты с исходной задачей (достигнуто ли решение, каковы его сильные и слабые стороны)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Сравнивает полученные результаты с желаемыми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78510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Переносит полученный результат в новые контексты, оценивает применимость решения в разных контекстах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Переносит полученный результат в некоторые новые контексты как в учебной деятельности, так и в повседневной жизни</w:t>
            </w:r>
          </w:p>
        </w:tc>
      </w:tr>
      <w:tr w:rsidR="00A278C1" w:rsidRPr="0078510C" w:rsidTr="0078510C">
        <w:tc>
          <w:tcPr>
            <w:tcW w:w="1908" w:type="dxa"/>
            <w:vMerge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278C1" w:rsidRPr="0078510C" w:rsidRDefault="00A278C1" w:rsidP="0078510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Анализирует предыдущий опыт, связывает его с текущей задачей, учится на ошибках</w:t>
            </w:r>
          </w:p>
        </w:tc>
        <w:tc>
          <w:tcPr>
            <w:tcW w:w="2949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Анализирует предыдущий опыт, связывает его с текущей задачей, старается поменять стратегию поведения с учётом своих предыдущих ошибок. Обращает внимание на чужой опыт</w:t>
            </w:r>
          </w:p>
        </w:tc>
      </w:tr>
    </w:tbl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 w:rsidP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rPr>
          <w:b/>
          <w:sz w:val="32"/>
          <w:szCs w:val="32"/>
        </w:rPr>
      </w:pPr>
    </w:p>
    <w:p w:rsidR="00A278C1" w:rsidRDefault="00A278C1" w:rsidP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rPr>
          <w:b/>
          <w:sz w:val="32"/>
          <w:szCs w:val="32"/>
        </w:rPr>
      </w:pPr>
      <w:r w:rsidRPr="00E66DAE">
        <w:rPr>
          <w:b/>
          <w:sz w:val="32"/>
          <w:szCs w:val="32"/>
        </w:rPr>
        <w:t>Тематическое планирование (базовый модуль)</w:t>
      </w: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20"/>
        <w:gridCol w:w="2229"/>
      </w:tblGrid>
      <w:tr w:rsidR="00A278C1" w:rsidTr="0078510C">
        <w:tc>
          <w:tcPr>
            <w:tcW w:w="1188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r w:rsidRPr="0078510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78510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8510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20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Соглашение о принципах общения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Мы разные, но вместе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Чего я о тебе не знаю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7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Образ Я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Что я думаю о себе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Что я думаю о других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Я и МЫ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Давай с тобой поговорим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Сотрудничество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Шаг в будущее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20" w:type="dxa"/>
          </w:tcPr>
          <w:p w:rsidR="00A278C1" w:rsidRPr="0078510C" w:rsidRDefault="00A278C1" w:rsidP="00A50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78C1" w:rsidTr="0078510C">
        <w:tc>
          <w:tcPr>
            <w:tcW w:w="1188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0" w:type="dxa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И Т О Г О</w:t>
            </w:r>
          </w:p>
        </w:tc>
        <w:tc>
          <w:tcPr>
            <w:tcW w:w="2229" w:type="dxa"/>
            <w:vAlign w:val="center"/>
          </w:tcPr>
          <w:p w:rsidR="00A278C1" w:rsidRPr="0078510C" w:rsidRDefault="00A278C1" w:rsidP="0078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10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A278C1" w:rsidRDefault="00A278C1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p w:rsidR="0044475F" w:rsidRDefault="003307E2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  <w:r w:rsidRPr="003307E2">
        <w:rPr>
          <w:b/>
          <w:sz w:val="32"/>
          <w:szCs w:val="32"/>
        </w:rPr>
        <w:t xml:space="preserve">                                  Планирование по занятиям</w:t>
      </w:r>
    </w:p>
    <w:p w:rsidR="003307E2" w:rsidRDefault="003307E2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905"/>
        <w:gridCol w:w="3801"/>
        <w:gridCol w:w="5135"/>
      </w:tblGrid>
      <w:tr w:rsidR="003307E2" w:rsidRPr="0078510C" w:rsidTr="0078510C">
        <w:tc>
          <w:tcPr>
            <w:tcW w:w="470" w:type="dxa"/>
            <w:vAlign w:val="center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b/>
                <w:sz w:val="24"/>
                <w:szCs w:val="24"/>
              </w:rPr>
            </w:pPr>
            <w:r w:rsidRPr="007851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5" w:type="dxa"/>
            <w:vAlign w:val="center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b/>
                <w:sz w:val="24"/>
                <w:szCs w:val="24"/>
              </w:rPr>
            </w:pPr>
            <w:r w:rsidRPr="0078510C">
              <w:rPr>
                <w:b/>
                <w:sz w:val="24"/>
                <w:szCs w:val="24"/>
              </w:rPr>
              <w:t>Кол-</w:t>
            </w:r>
            <w:r w:rsidR="009C371E" w:rsidRPr="0078510C">
              <w:rPr>
                <w:b/>
                <w:sz w:val="24"/>
                <w:szCs w:val="24"/>
              </w:rPr>
              <w:t xml:space="preserve">во </w:t>
            </w:r>
            <w:r w:rsidRPr="0078510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801" w:type="dxa"/>
            <w:vAlign w:val="center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b/>
                <w:sz w:val="24"/>
                <w:szCs w:val="24"/>
              </w:rPr>
            </w:pPr>
            <w:r w:rsidRPr="0078510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135" w:type="dxa"/>
            <w:vAlign w:val="center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b/>
                <w:sz w:val="24"/>
                <w:szCs w:val="24"/>
              </w:rPr>
            </w:pPr>
            <w:r w:rsidRPr="0078510C">
              <w:rPr>
                <w:b/>
                <w:sz w:val="24"/>
                <w:szCs w:val="24"/>
              </w:rPr>
              <w:t>Темы занятий</w:t>
            </w:r>
          </w:p>
        </w:tc>
      </w:tr>
      <w:tr w:rsidR="003307E2" w:rsidRPr="0078510C" w:rsidTr="0078510C">
        <w:tc>
          <w:tcPr>
            <w:tcW w:w="470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Соглашение о принципах общения</w:t>
            </w:r>
          </w:p>
        </w:tc>
        <w:tc>
          <w:tcPr>
            <w:tcW w:w="513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1) О правилах. Соглашение о принципах общения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2) Что значит быть взрослым?</w:t>
            </w:r>
          </w:p>
        </w:tc>
      </w:tr>
      <w:tr w:rsidR="003307E2" w:rsidRPr="0078510C" w:rsidTr="0078510C">
        <w:tc>
          <w:tcPr>
            <w:tcW w:w="470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0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Мы разные, но мы вместе</w:t>
            </w:r>
          </w:p>
        </w:tc>
        <w:tc>
          <w:tcPr>
            <w:tcW w:w="513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1) О восприятии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2) Японский сад камней. Что может нам помочь в общении?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3) Ящик с вопросами</w:t>
            </w:r>
          </w:p>
        </w:tc>
      </w:tr>
      <w:tr w:rsidR="003307E2" w:rsidRPr="0078510C" w:rsidTr="0078510C">
        <w:tc>
          <w:tcPr>
            <w:tcW w:w="470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Чего я о тебе не знаю</w:t>
            </w:r>
          </w:p>
        </w:tc>
        <w:tc>
          <w:tcPr>
            <w:tcW w:w="513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1) Профиль интересов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2) Три факта о себе</w:t>
            </w:r>
          </w:p>
          <w:p w:rsidR="001847DE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3) О</w:t>
            </w:r>
            <w:r w:rsidR="001847DE" w:rsidRPr="0078510C">
              <w:rPr>
                <w:i/>
                <w:sz w:val="24"/>
                <w:szCs w:val="24"/>
              </w:rPr>
              <w:t>тношение к чужой тайне</w:t>
            </w:r>
          </w:p>
        </w:tc>
      </w:tr>
      <w:tr w:rsidR="003307E2" w:rsidRPr="0078510C" w:rsidTr="0078510C">
        <w:tc>
          <w:tcPr>
            <w:tcW w:w="470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Образ Я</w:t>
            </w:r>
          </w:p>
        </w:tc>
        <w:tc>
          <w:tcPr>
            <w:tcW w:w="513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1) Возможно, вы не знаете, что я...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2) Если ты книга, то какая?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3) Рассказ от имени себя</w:t>
            </w:r>
          </w:p>
        </w:tc>
      </w:tr>
      <w:tr w:rsidR="003307E2" w:rsidRPr="0078510C" w:rsidTr="0078510C">
        <w:tc>
          <w:tcPr>
            <w:tcW w:w="470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Что я думаю о себе</w:t>
            </w:r>
          </w:p>
        </w:tc>
        <w:tc>
          <w:tcPr>
            <w:tcW w:w="513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 xml:space="preserve">1) </w:t>
            </w:r>
            <w:r w:rsidR="009C371E" w:rsidRPr="0078510C">
              <w:rPr>
                <w:i/>
                <w:sz w:val="24"/>
                <w:szCs w:val="24"/>
              </w:rPr>
              <w:t>Квадрат на</w:t>
            </w:r>
            <w:r w:rsidRPr="0078510C">
              <w:rPr>
                <w:i/>
                <w:sz w:val="24"/>
                <w:szCs w:val="24"/>
              </w:rPr>
              <w:t>строения</w:t>
            </w:r>
          </w:p>
          <w:p w:rsidR="001847DE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 xml:space="preserve">2) </w:t>
            </w:r>
            <w:r w:rsidR="001847DE" w:rsidRPr="0078510C">
              <w:rPr>
                <w:i/>
                <w:sz w:val="24"/>
                <w:szCs w:val="24"/>
              </w:rPr>
              <w:t>Треугольник влияния. Как мысли определяю</w:t>
            </w:r>
            <w:r w:rsidRPr="0078510C">
              <w:rPr>
                <w:i/>
                <w:sz w:val="24"/>
                <w:szCs w:val="24"/>
              </w:rPr>
              <w:t>т</w:t>
            </w:r>
            <w:r w:rsidR="001847DE" w:rsidRPr="0078510C">
              <w:rPr>
                <w:i/>
                <w:sz w:val="24"/>
                <w:szCs w:val="24"/>
              </w:rPr>
              <w:t xml:space="preserve"> эмоции и поступки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3) В чём мне повезло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4) Мысли, которые я выбираю</w:t>
            </w:r>
          </w:p>
        </w:tc>
      </w:tr>
      <w:tr w:rsidR="003307E2" w:rsidRPr="0078510C" w:rsidTr="0078510C">
        <w:tc>
          <w:tcPr>
            <w:tcW w:w="470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Что я думаю о других</w:t>
            </w:r>
          </w:p>
        </w:tc>
        <w:tc>
          <w:tcPr>
            <w:tcW w:w="513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1) Како</w:t>
            </w:r>
            <w:r w:rsidR="009C371E" w:rsidRPr="0078510C">
              <w:rPr>
                <w:i/>
                <w:sz w:val="24"/>
                <w:szCs w:val="24"/>
              </w:rPr>
              <w:t>в</w:t>
            </w:r>
            <w:r w:rsidRPr="0078510C">
              <w:rPr>
                <w:i/>
                <w:sz w:val="24"/>
                <w:szCs w:val="24"/>
              </w:rPr>
              <w:t>о настроение вашего соседа?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2) Сыщики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3) Мозг доказывающий</w:t>
            </w:r>
          </w:p>
        </w:tc>
      </w:tr>
      <w:tr w:rsidR="003307E2" w:rsidRPr="0078510C" w:rsidTr="0078510C">
        <w:tc>
          <w:tcPr>
            <w:tcW w:w="470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Я и МЫ</w:t>
            </w:r>
          </w:p>
        </w:tc>
        <w:tc>
          <w:tcPr>
            <w:tcW w:w="513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1) Ты и я. Мы вместе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2) Белая ворона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3) Всегда ли большинство право?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 xml:space="preserve">4) Скажи </w:t>
            </w:r>
            <w:r w:rsidR="009C371E" w:rsidRPr="0078510C">
              <w:rPr>
                <w:i/>
                <w:sz w:val="24"/>
                <w:szCs w:val="24"/>
              </w:rPr>
              <w:t>«</w:t>
            </w:r>
            <w:r w:rsidRPr="0078510C">
              <w:rPr>
                <w:i/>
                <w:sz w:val="24"/>
                <w:szCs w:val="24"/>
              </w:rPr>
              <w:t>Стоп</w:t>
            </w:r>
            <w:r w:rsidR="009C371E" w:rsidRPr="0078510C">
              <w:rPr>
                <w:i/>
                <w:sz w:val="24"/>
                <w:szCs w:val="24"/>
              </w:rPr>
              <w:t>»</w:t>
            </w:r>
          </w:p>
        </w:tc>
      </w:tr>
      <w:tr w:rsidR="003307E2" w:rsidRPr="0078510C" w:rsidTr="0078510C">
        <w:tc>
          <w:tcPr>
            <w:tcW w:w="470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:rsidR="003307E2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Давай с тобой поговорим</w:t>
            </w:r>
          </w:p>
        </w:tc>
        <w:tc>
          <w:tcPr>
            <w:tcW w:w="513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1) Ассоциации. Место встречи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2) Каналы передачи информации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3) Эмоциональный театр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4) Я глазами других</w:t>
            </w:r>
          </w:p>
        </w:tc>
      </w:tr>
      <w:tr w:rsidR="003307E2" w:rsidRPr="0078510C" w:rsidTr="0078510C">
        <w:tc>
          <w:tcPr>
            <w:tcW w:w="470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3307E2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5135" w:type="dxa"/>
          </w:tcPr>
          <w:p w:rsidR="003307E2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1) Паровоз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2) Скульптура «Сотрудничество»</w:t>
            </w:r>
            <w:r w:rsidR="009C371E" w:rsidRPr="0078510C">
              <w:rPr>
                <w:i/>
                <w:sz w:val="24"/>
                <w:szCs w:val="24"/>
              </w:rPr>
              <w:t>. Доска сотрудничества</w:t>
            </w:r>
          </w:p>
          <w:p w:rsidR="001847DE" w:rsidRPr="0078510C" w:rsidRDefault="001847D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3) Карандаши</w:t>
            </w:r>
          </w:p>
          <w:p w:rsidR="001847DE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4</w:t>
            </w:r>
            <w:r w:rsidR="001847DE" w:rsidRPr="0078510C">
              <w:rPr>
                <w:i/>
                <w:sz w:val="24"/>
                <w:szCs w:val="24"/>
              </w:rPr>
              <w:t>) Со мной можно сотрудничать, потому что я...</w:t>
            </w:r>
          </w:p>
        </w:tc>
      </w:tr>
      <w:tr w:rsidR="003307E2" w:rsidRPr="0078510C" w:rsidTr="0078510C">
        <w:tc>
          <w:tcPr>
            <w:tcW w:w="470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:rsidR="003307E2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3307E2" w:rsidRPr="0078510C" w:rsidRDefault="003307E2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Шаг в будущее</w:t>
            </w:r>
          </w:p>
        </w:tc>
        <w:tc>
          <w:tcPr>
            <w:tcW w:w="5135" w:type="dxa"/>
          </w:tcPr>
          <w:p w:rsidR="003307E2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1) Наши цветы</w:t>
            </w:r>
          </w:p>
          <w:p w:rsidR="009C371E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2) Я верю в себя</w:t>
            </w:r>
          </w:p>
          <w:p w:rsidR="009C371E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78510C">
              <w:rPr>
                <w:i/>
                <w:sz w:val="24"/>
                <w:szCs w:val="24"/>
              </w:rPr>
              <w:t>3) Мотивирующие цитаты</w:t>
            </w:r>
          </w:p>
        </w:tc>
      </w:tr>
      <w:tr w:rsidR="009C371E" w:rsidRPr="0078510C" w:rsidTr="0078510C">
        <w:tc>
          <w:tcPr>
            <w:tcW w:w="470" w:type="dxa"/>
          </w:tcPr>
          <w:p w:rsidR="009C371E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</w:tcPr>
          <w:p w:rsidR="009C371E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1</w:t>
            </w:r>
          </w:p>
        </w:tc>
        <w:tc>
          <w:tcPr>
            <w:tcW w:w="8936" w:type="dxa"/>
            <w:gridSpan w:val="2"/>
          </w:tcPr>
          <w:p w:rsidR="009C371E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Подведение итогов</w:t>
            </w:r>
          </w:p>
        </w:tc>
      </w:tr>
      <w:tr w:rsidR="009C371E" w:rsidRPr="0078510C" w:rsidTr="0078510C">
        <w:tc>
          <w:tcPr>
            <w:tcW w:w="470" w:type="dxa"/>
          </w:tcPr>
          <w:p w:rsidR="009C371E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9C371E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34</w:t>
            </w:r>
          </w:p>
        </w:tc>
        <w:tc>
          <w:tcPr>
            <w:tcW w:w="8936" w:type="dxa"/>
            <w:gridSpan w:val="2"/>
          </w:tcPr>
          <w:p w:rsidR="009C371E" w:rsidRPr="0078510C" w:rsidRDefault="009C371E" w:rsidP="0078510C">
            <w:pPr>
              <w:pStyle w:val="a5"/>
              <w:shd w:val="clear" w:color="auto" w:fill="auto"/>
              <w:tabs>
                <w:tab w:val="left" w:pos="418"/>
              </w:tabs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78510C">
              <w:rPr>
                <w:sz w:val="24"/>
                <w:szCs w:val="24"/>
              </w:rPr>
              <w:t>И Т О Г О</w:t>
            </w:r>
          </w:p>
        </w:tc>
      </w:tr>
    </w:tbl>
    <w:p w:rsidR="003307E2" w:rsidRDefault="003307E2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7B6F08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год обучения </w:t>
      </w:r>
    </w:p>
    <w:p w:rsidR="0078510C" w:rsidRDefault="0078510C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7B6F08" w:rsidRDefault="007B6F08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7B6F08" w:rsidRDefault="007B6F08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7B6F08" w:rsidRPr="007B6F08" w:rsidRDefault="007B6F08" w:rsidP="007B6F08">
      <w:pPr>
        <w:pStyle w:val="ab"/>
        <w:rPr>
          <w:rFonts w:ascii="Times New Roman" w:hAnsi="Times New Roman"/>
          <w:b/>
          <w:sz w:val="28"/>
          <w:szCs w:val="28"/>
        </w:rPr>
      </w:pPr>
      <w:r w:rsidRPr="007B6F08">
        <w:rPr>
          <w:rFonts w:ascii="Times New Roman" w:hAnsi="Times New Roman"/>
          <w:b/>
          <w:sz w:val="28"/>
          <w:szCs w:val="28"/>
        </w:rPr>
        <w:t>«Управляй собой»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1.Зачем человеку нужно уметь управлять собой?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2. Что такое внимание?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 xml:space="preserve">3. Управление своим вниманием. 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lastRenderedPageBreak/>
        <w:t>4. Освоение способов управления вниманием.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5. Практикум по овладению способами сохранения внимания.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6. Мои телесные и эмоциональные состояния.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7. Практикум «О чем расскажет язык моего тела»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 xml:space="preserve">8. Зачем человеку стресс? 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9. Положительное и отрицательное влияние стресса на человека.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10. Просмотр и обсуждение фильма «Монстры на каникулах».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11.  Как справиться со стрессом? Способы борьбы со стрессом.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12. Что делать, если я попал в стрессовую ситуацию?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 xml:space="preserve">13.Как я справляюсь со своим стрессом. 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14. «Стрессовые» и «</w:t>
      </w:r>
      <w:proofErr w:type="spellStart"/>
      <w:r w:rsidRPr="007B6F08">
        <w:rPr>
          <w:rFonts w:ascii="Times New Roman" w:hAnsi="Times New Roman"/>
          <w:sz w:val="28"/>
          <w:szCs w:val="28"/>
        </w:rPr>
        <w:t>нестрессовые</w:t>
      </w:r>
      <w:proofErr w:type="spellEnd"/>
      <w:r w:rsidRPr="007B6F08">
        <w:rPr>
          <w:rFonts w:ascii="Times New Roman" w:hAnsi="Times New Roman"/>
          <w:sz w:val="28"/>
          <w:szCs w:val="28"/>
        </w:rPr>
        <w:t>» профессии.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15. Что влияет на способность нашего организма сопротивляться стрессу.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16. Что нас делает крепче, выносливее и сильнее?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17. Чему я научился.</w:t>
      </w:r>
    </w:p>
    <w:p w:rsidR="007B6F08" w:rsidRPr="007B6F08" w:rsidRDefault="007B6F08" w:rsidP="007B6F08">
      <w:pPr>
        <w:pStyle w:val="ab"/>
        <w:rPr>
          <w:rFonts w:ascii="Times New Roman" w:hAnsi="Times New Roman"/>
          <w:b/>
          <w:sz w:val="28"/>
          <w:szCs w:val="28"/>
        </w:rPr>
      </w:pPr>
      <w:r w:rsidRPr="007B6F08">
        <w:rPr>
          <w:rFonts w:ascii="Times New Roman" w:hAnsi="Times New Roman"/>
          <w:b/>
          <w:sz w:val="28"/>
          <w:szCs w:val="28"/>
        </w:rPr>
        <w:t>«Я и мой выбор»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18.  «Направо пойдешь».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19. Как мы выбираем?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20 Я «рисую» свой портрет.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21. Мой портрет «рисуют» друзья.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22. Какие бывают ценности? Мои ценности.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23. Почему это ценно? Выбор и ценности.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24. Мой выбор – чья ответственность?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25. Я и мой выбор. Мой выбор – моя ответственность.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 xml:space="preserve">26. Мой самый большой успех. </w:t>
      </w:r>
      <w:bookmarkStart w:id="1" w:name="_GoBack"/>
      <w:bookmarkEnd w:id="1"/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27. Взгляд в будущее. Конференция футурологов.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28. Путь в будущее.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29. Образ будущего моего и моих друзей.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30. Что я могу сделать уже сейчас для будущего.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31. Рецепты успеха.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32. Игра «Сова или обезьяна?»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33.Поднять паруса!</w:t>
      </w:r>
    </w:p>
    <w:p w:rsidR="007B6F08" w:rsidRPr="007B6F08" w:rsidRDefault="007B6F08" w:rsidP="007B6F08">
      <w:pPr>
        <w:pStyle w:val="ab"/>
        <w:rPr>
          <w:rFonts w:ascii="Times New Roman" w:hAnsi="Times New Roman"/>
          <w:sz w:val="28"/>
          <w:szCs w:val="28"/>
        </w:rPr>
      </w:pPr>
      <w:r w:rsidRPr="007B6F08">
        <w:rPr>
          <w:rFonts w:ascii="Times New Roman" w:hAnsi="Times New Roman"/>
          <w:sz w:val="28"/>
          <w:szCs w:val="28"/>
        </w:rPr>
        <w:t>34. Итоговое занятие.</w:t>
      </w:r>
    </w:p>
    <w:p w:rsidR="007B6F08" w:rsidRPr="007B6F08" w:rsidRDefault="007B6F08" w:rsidP="007B6F08">
      <w:pPr>
        <w:rPr>
          <w:rFonts w:ascii="Times New Roman" w:hAnsi="Times New Roman" w:cs="Times New Roman"/>
          <w:sz w:val="28"/>
          <w:szCs w:val="28"/>
        </w:rPr>
      </w:pPr>
    </w:p>
    <w:p w:rsidR="007B6F08" w:rsidRPr="007B6F08" w:rsidRDefault="007B6F08" w:rsidP="007B6F08">
      <w:pPr>
        <w:rPr>
          <w:rFonts w:ascii="Times New Roman" w:hAnsi="Times New Roman" w:cs="Times New Roman"/>
          <w:sz w:val="28"/>
          <w:szCs w:val="28"/>
        </w:rPr>
      </w:pPr>
    </w:p>
    <w:p w:rsidR="007B6F08" w:rsidRPr="007B6F08" w:rsidRDefault="007B6F08" w:rsidP="007B6F08">
      <w:pPr>
        <w:rPr>
          <w:rFonts w:ascii="Times New Roman" w:hAnsi="Times New Roman" w:cs="Times New Roman"/>
          <w:sz w:val="28"/>
          <w:szCs w:val="28"/>
        </w:rPr>
      </w:pPr>
    </w:p>
    <w:p w:rsidR="007B6F08" w:rsidRDefault="007B6F08" w:rsidP="007B6F08"/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 w:rsidP="00A503A5">
      <w:pPr>
        <w:pStyle w:val="22"/>
        <w:keepNext/>
        <w:keepLines/>
        <w:shd w:val="clear" w:color="auto" w:fill="auto"/>
        <w:ind w:left="380"/>
        <w:rPr>
          <w:rStyle w:val="21"/>
          <w:b/>
          <w:bCs/>
          <w:color w:val="000000"/>
          <w:sz w:val="24"/>
          <w:szCs w:val="24"/>
        </w:rPr>
      </w:pPr>
      <w:r>
        <w:rPr>
          <w:rStyle w:val="21"/>
          <w:b/>
          <w:bCs/>
          <w:color w:val="000000"/>
        </w:rPr>
        <w:t xml:space="preserve">                                    </w:t>
      </w:r>
      <w:bookmarkStart w:id="2" w:name="bookmark1"/>
      <w:r>
        <w:rPr>
          <w:rStyle w:val="21"/>
          <w:b/>
          <w:bCs/>
          <w:color w:val="000000"/>
        </w:rPr>
        <w:t>Список  литературы</w:t>
      </w:r>
      <w:bookmarkEnd w:id="2"/>
    </w:p>
    <w:p w:rsidR="00A503A5" w:rsidRPr="0044475F" w:rsidRDefault="00A503A5" w:rsidP="00A503A5">
      <w:pPr>
        <w:pStyle w:val="22"/>
        <w:keepNext/>
        <w:keepLines/>
        <w:shd w:val="clear" w:color="auto" w:fill="auto"/>
        <w:ind w:left="380"/>
        <w:rPr>
          <w:sz w:val="24"/>
          <w:szCs w:val="24"/>
        </w:rPr>
      </w:pPr>
    </w:p>
    <w:p w:rsidR="00A503A5" w:rsidRPr="00AB1921" w:rsidRDefault="00A503A5" w:rsidP="00A503A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921">
        <w:rPr>
          <w:rFonts w:ascii="Times New Roman" w:hAnsi="Times New Roman" w:cs="Times New Roman"/>
          <w:i/>
          <w:sz w:val="28"/>
          <w:szCs w:val="28"/>
        </w:rPr>
        <w:t>Бэтчел</w:t>
      </w:r>
      <w:proofErr w:type="spellEnd"/>
      <w:r w:rsidRPr="00AB192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AB1921">
        <w:rPr>
          <w:rFonts w:ascii="Times New Roman" w:hAnsi="Times New Roman" w:cs="Times New Roman"/>
          <w:sz w:val="28"/>
          <w:szCs w:val="28"/>
        </w:rPr>
        <w:t>. Чего ты по-настоящему хочешь? Как ставить цели и достигать их. М., 2018.</w:t>
      </w:r>
    </w:p>
    <w:p w:rsidR="00A503A5" w:rsidRPr="00AB1921" w:rsidRDefault="00A503A5" w:rsidP="00A503A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B1921">
        <w:rPr>
          <w:rFonts w:ascii="Times New Roman" w:hAnsi="Times New Roman" w:cs="Times New Roman"/>
          <w:i/>
          <w:sz w:val="28"/>
          <w:szCs w:val="28"/>
        </w:rPr>
        <w:t xml:space="preserve">Аллен Д., Уильямс М., </w:t>
      </w:r>
      <w:proofErr w:type="spellStart"/>
      <w:r w:rsidRPr="00AB1921">
        <w:rPr>
          <w:rFonts w:ascii="Times New Roman" w:hAnsi="Times New Roman" w:cs="Times New Roman"/>
          <w:i/>
          <w:sz w:val="28"/>
          <w:szCs w:val="28"/>
        </w:rPr>
        <w:t>Уоллас</w:t>
      </w:r>
      <w:proofErr w:type="spellEnd"/>
      <w:r w:rsidRPr="00AB1921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AB1921">
        <w:rPr>
          <w:rFonts w:ascii="Times New Roman" w:hAnsi="Times New Roman" w:cs="Times New Roman"/>
          <w:sz w:val="28"/>
          <w:szCs w:val="28"/>
        </w:rPr>
        <w:t>. Как привести дела в порядок — в школе и не только. М., 2019.</w:t>
      </w:r>
    </w:p>
    <w:p w:rsidR="00A503A5" w:rsidRPr="00AB1921" w:rsidRDefault="00A503A5" w:rsidP="00A503A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B1921">
        <w:rPr>
          <w:rFonts w:ascii="Times New Roman" w:hAnsi="Times New Roman" w:cs="Times New Roman"/>
          <w:i/>
          <w:sz w:val="28"/>
          <w:szCs w:val="28"/>
        </w:rPr>
        <w:lastRenderedPageBreak/>
        <w:t>Санд И</w:t>
      </w:r>
      <w:r w:rsidRPr="00AB1921">
        <w:rPr>
          <w:rFonts w:ascii="Times New Roman" w:hAnsi="Times New Roman" w:cs="Times New Roman"/>
          <w:sz w:val="28"/>
          <w:szCs w:val="28"/>
        </w:rPr>
        <w:t>. От всего сердца. Как слушать, поддерживать, утешать и не растратить себя. М., 2019.</w:t>
      </w:r>
    </w:p>
    <w:p w:rsidR="00A503A5" w:rsidRPr="00AB1921" w:rsidRDefault="00A503A5" w:rsidP="00A503A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921">
        <w:rPr>
          <w:rFonts w:ascii="Times New Roman" w:hAnsi="Times New Roman" w:cs="Times New Roman"/>
          <w:i/>
          <w:sz w:val="28"/>
          <w:szCs w:val="28"/>
        </w:rPr>
        <w:t>Паркер</w:t>
      </w:r>
      <w:proofErr w:type="spellEnd"/>
      <w:r w:rsidRPr="00AB1921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AB1921">
        <w:rPr>
          <w:rFonts w:ascii="Times New Roman" w:hAnsi="Times New Roman" w:cs="Times New Roman"/>
          <w:sz w:val="28"/>
          <w:szCs w:val="28"/>
        </w:rPr>
        <w:t>. Важные вопросы: что стоит обсудить с детьми, пока они не выросли. М., 2017.</w:t>
      </w:r>
    </w:p>
    <w:p w:rsidR="00A503A5" w:rsidRPr="00AB1921" w:rsidRDefault="00A503A5" w:rsidP="00A503A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B1921">
        <w:rPr>
          <w:rFonts w:ascii="Times New Roman" w:hAnsi="Times New Roman" w:cs="Times New Roman"/>
          <w:i/>
          <w:sz w:val="28"/>
          <w:szCs w:val="28"/>
        </w:rPr>
        <w:t>Гельфанд М</w:t>
      </w:r>
      <w:r w:rsidRPr="00AB1921">
        <w:rPr>
          <w:rFonts w:ascii="Times New Roman" w:hAnsi="Times New Roman" w:cs="Times New Roman"/>
          <w:sz w:val="28"/>
          <w:szCs w:val="28"/>
        </w:rPr>
        <w:t>, Почему им можно, а нам нельзя? Откуда берутся социальные нормы. М., 2019.</w:t>
      </w:r>
    </w:p>
    <w:p w:rsidR="00A503A5" w:rsidRPr="00AB1921" w:rsidRDefault="00A503A5" w:rsidP="00A503A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B1921">
        <w:rPr>
          <w:rFonts w:ascii="Times New Roman" w:hAnsi="Times New Roman" w:cs="Times New Roman"/>
          <w:i/>
          <w:sz w:val="28"/>
          <w:szCs w:val="28"/>
        </w:rPr>
        <w:t>Джексон Н</w:t>
      </w:r>
      <w:r w:rsidRPr="00AB1921">
        <w:rPr>
          <w:rFonts w:ascii="Times New Roman" w:hAnsi="Times New Roman" w:cs="Times New Roman"/>
          <w:sz w:val="28"/>
          <w:szCs w:val="28"/>
        </w:rPr>
        <w:t>. Классный учитель. Как работать с трудными учениками, сложными родителями и получать удо</w:t>
      </w:r>
      <w:r w:rsidRPr="00AB1921">
        <w:rPr>
          <w:rFonts w:ascii="Times New Roman" w:hAnsi="Times New Roman" w:cs="Times New Roman"/>
          <w:sz w:val="28"/>
          <w:szCs w:val="28"/>
        </w:rPr>
        <w:softHyphen/>
        <w:t>вольствие от профессии. М., 2017.</w:t>
      </w:r>
    </w:p>
    <w:p w:rsidR="00A503A5" w:rsidRPr="00AB1921" w:rsidRDefault="00A503A5" w:rsidP="00A503A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B1921">
        <w:rPr>
          <w:rFonts w:ascii="Times New Roman" w:hAnsi="Times New Roman" w:cs="Times New Roman"/>
          <w:i/>
          <w:sz w:val="28"/>
          <w:szCs w:val="28"/>
        </w:rPr>
        <w:t>Брегман П</w:t>
      </w:r>
      <w:r w:rsidRPr="00AB1921">
        <w:rPr>
          <w:rFonts w:ascii="Times New Roman" w:hAnsi="Times New Roman" w:cs="Times New Roman"/>
          <w:sz w:val="28"/>
          <w:szCs w:val="28"/>
        </w:rPr>
        <w:t>. Эмоциональная смелость. Как брать ответственность на себя, не бояться сложных разговоров и вдохновлять других. М., 2019.</w:t>
      </w:r>
    </w:p>
    <w:p w:rsidR="00A503A5" w:rsidRPr="00AB1921" w:rsidRDefault="00A503A5" w:rsidP="00A503A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921">
        <w:rPr>
          <w:rFonts w:ascii="Times New Roman" w:hAnsi="Times New Roman" w:cs="Times New Roman"/>
          <w:i/>
          <w:sz w:val="28"/>
          <w:szCs w:val="28"/>
        </w:rPr>
        <w:t>Саймон</w:t>
      </w:r>
      <w:proofErr w:type="spellEnd"/>
      <w:r w:rsidRPr="00AB1921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AB1921">
        <w:rPr>
          <w:rFonts w:ascii="Times New Roman" w:hAnsi="Times New Roman" w:cs="Times New Roman"/>
          <w:sz w:val="28"/>
          <w:szCs w:val="28"/>
        </w:rPr>
        <w:t>. Почему мы так поступаем? 76 стратегий для выявления наших истинных ценностей, убеждений и целей. М., 2017.</w:t>
      </w:r>
    </w:p>
    <w:p w:rsidR="00A503A5" w:rsidRPr="00AB1921" w:rsidRDefault="00A503A5" w:rsidP="00A503A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1921">
        <w:rPr>
          <w:rFonts w:ascii="Times New Roman" w:hAnsi="Times New Roman" w:cs="Times New Roman"/>
          <w:i/>
          <w:sz w:val="28"/>
          <w:szCs w:val="28"/>
        </w:rPr>
        <w:t>Д’Ансембур</w:t>
      </w:r>
      <w:proofErr w:type="spellEnd"/>
      <w:r w:rsidRPr="00AB1921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AB1921">
        <w:rPr>
          <w:rFonts w:ascii="Times New Roman" w:hAnsi="Times New Roman" w:cs="Times New Roman"/>
          <w:sz w:val="28"/>
          <w:szCs w:val="28"/>
        </w:rPr>
        <w:t>. Хватит быть хорошим! Как прекратить подстраиваться под других и стать счастливым. М., 2017.</w:t>
      </w:r>
    </w:p>
    <w:p w:rsidR="00A503A5" w:rsidRPr="00AB1921" w:rsidRDefault="00A503A5" w:rsidP="00A503A5">
      <w:pPr>
        <w:numPr>
          <w:ilvl w:val="0"/>
          <w:numId w:val="21"/>
        </w:numPr>
        <w:tabs>
          <w:tab w:val="clear" w:pos="720"/>
          <w:tab w:val="num" w:pos="724"/>
        </w:tabs>
        <w:ind w:left="724" w:hanging="364"/>
        <w:rPr>
          <w:rFonts w:ascii="Times New Roman" w:hAnsi="Times New Roman" w:cs="Times New Roman"/>
          <w:sz w:val="28"/>
          <w:szCs w:val="28"/>
        </w:rPr>
      </w:pPr>
      <w:r w:rsidRPr="00AB1921">
        <w:rPr>
          <w:rFonts w:ascii="Times New Roman" w:hAnsi="Times New Roman" w:cs="Times New Roman"/>
          <w:i/>
          <w:sz w:val="28"/>
          <w:szCs w:val="28"/>
        </w:rPr>
        <w:t>Уинстон Р</w:t>
      </w:r>
      <w:r w:rsidRPr="00AB1921">
        <w:rPr>
          <w:rFonts w:ascii="Times New Roman" w:hAnsi="Times New Roman" w:cs="Times New Roman"/>
          <w:sz w:val="28"/>
          <w:szCs w:val="28"/>
        </w:rPr>
        <w:t>. Как помочь ребёнку повзрослеть. М., 2018.</w:t>
      </w:r>
    </w:p>
    <w:p w:rsidR="00A503A5" w:rsidRPr="00AB1921" w:rsidRDefault="00A503A5" w:rsidP="00A503A5">
      <w:pPr>
        <w:numPr>
          <w:ilvl w:val="0"/>
          <w:numId w:val="21"/>
        </w:numPr>
        <w:tabs>
          <w:tab w:val="clear" w:pos="720"/>
          <w:tab w:val="num" w:pos="72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B1921">
        <w:rPr>
          <w:rFonts w:ascii="Times New Roman" w:hAnsi="Times New Roman" w:cs="Times New Roman"/>
          <w:i/>
          <w:sz w:val="28"/>
          <w:szCs w:val="28"/>
        </w:rPr>
        <w:t>Грегерсен</w:t>
      </w:r>
      <w:proofErr w:type="spellEnd"/>
      <w:r w:rsidRPr="00AB1921">
        <w:rPr>
          <w:rFonts w:ascii="Times New Roman" w:hAnsi="Times New Roman" w:cs="Times New Roman"/>
          <w:i/>
          <w:sz w:val="28"/>
          <w:szCs w:val="28"/>
        </w:rPr>
        <w:t xml:space="preserve"> X</w:t>
      </w:r>
      <w:r w:rsidRPr="00AB1921">
        <w:rPr>
          <w:rFonts w:ascii="Times New Roman" w:hAnsi="Times New Roman" w:cs="Times New Roman"/>
          <w:sz w:val="28"/>
          <w:szCs w:val="28"/>
        </w:rPr>
        <w:t>. Вопросы — это ответы. Как искать прорывные идеи и решать сложные проблемы на работе и в жизни. М., 2019.</w:t>
      </w:r>
    </w:p>
    <w:p w:rsidR="00A503A5" w:rsidRPr="00AB1921" w:rsidRDefault="00A503A5" w:rsidP="00A503A5">
      <w:pPr>
        <w:numPr>
          <w:ilvl w:val="0"/>
          <w:numId w:val="21"/>
        </w:numPr>
        <w:tabs>
          <w:tab w:val="clear" w:pos="720"/>
          <w:tab w:val="num" w:pos="72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B1921">
        <w:rPr>
          <w:rFonts w:ascii="Times New Roman" w:hAnsi="Times New Roman" w:cs="Times New Roman"/>
          <w:i/>
          <w:sz w:val="28"/>
          <w:szCs w:val="28"/>
        </w:rPr>
        <w:t>Эйестад</w:t>
      </w:r>
      <w:proofErr w:type="spellEnd"/>
      <w:r w:rsidRPr="00AB1921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AB1921">
        <w:rPr>
          <w:rFonts w:ascii="Times New Roman" w:hAnsi="Times New Roman" w:cs="Times New Roman"/>
          <w:sz w:val="28"/>
          <w:szCs w:val="28"/>
        </w:rPr>
        <w:t>. Самооценка у детей и подростков. Книга для родителей. М., 2019.</w:t>
      </w:r>
    </w:p>
    <w:p w:rsidR="00A503A5" w:rsidRPr="00956154" w:rsidRDefault="00A503A5" w:rsidP="00A503A5">
      <w:pPr>
        <w:widowControl/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p w:rsidR="00A503A5" w:rsidRDefault="00A503A5">
      <w:pPr>
        <w:pStyle w:val="a5"/>
        <w:shd w:val="clear" w:color="auto" w:fill="auto"/>
        <w:tabs>
          <w:tab w:val="left" w:pos="418"/>
        </w:tabs>
        <w:spacing w:after="0" w:line="317" w:lineRule="exact"/>
        <w:ind w:firstLine="0"/>
        <w:jc w:val="both"/>
        <w:rPr>
          <w:b/>
          <w:sz w:val="24"/>
          <w:szCs w:val="24"/>
        </w:rPr>
      </w:pPr>
    </w:p>
    <w:sectPr w:rsidR="00A503A5" w:rsidSect="00A503A5">
      <w:type w:val="continuous"/>
      <w:pgSz w:w="11909" w:h="16838"/>
      <w:pgMar w:top="851" w:right="737" w:bottom="794" w:left="107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5444381"/>
    <w:multiLevelType w:val="multilevel"/>
    <w:tmpl w:val="DF684DC6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8955F6B"/>
    <w:multiLevelType w:val="hybridMultilevel"/>
    <w:tmpl w:val="BD34F488"/>
    <w:lvl w:ilvl="0" w:tplc="79BA3C5C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165487"/>
    <w:multiLevelType w:val="multilevel"/>
    <w:tmpl w:val="FF94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D31C8"/>
    <w:multiLevelType w:val="multilevel"/>
    <w:tmpl w:val="E056D9B0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1F023527"/>
    <w:multiLevelType w:val="multilevel"/>
    <w:tmpl w:val="A4AE5B0E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21E2158E"/>
    <w:multiLevelType w:val="multilevel"/>
    <w:tmpl w:val="55620654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306416B3"/>
    <w:multiLevelType w:val="multilevel"/>
    <w:tmpl w:val="30909248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35F77D5D"/>
    <w:multiLevelType w:val="multilevel"/>
    <w:tmpl w:val="655C0C6C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3DD56648"/>
    <w:multiLevelType w:val="multilevel"/>
    <w:tmpl w:val="56C65C2C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3E34031B"/>
    <w:multiLevelType w:val="hybridMultilevel"/>
    <w:tmpl w:val="FF94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44B7A"/>
    <w:multiLevelType w:val="multilevel"/>
    <w:tmpl w:val="A5F2D4E4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4CCF544B"/>
    <w:multiLevelType w:val="multilevel"/>
    <w:tmpl w:val="09F0B7DA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4CEA6E1F"/>
    <w:multiLevelType w:val="multilevel"/>
    <w:tmpl w:val="BA8ACD6E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51E73FCB"/>
    <w:multiLevelType w:val="hybridMultilevel"/>
    <w:tmpl w:val="90DE2F4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A303C69"/>
    <w:multiLevelType w:val="multilevel"/>
    <w:tmpl w:val="B27EF7D2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61280CAA"/>
    <w:multiLevelType w:val="multilevel"/>
    <w:tmpl w:val="FF94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C53A5"/>
    <w:multiLevelType w:val="multilevel"/>
    <w:tmpl w:val="4FB64756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6B6F3EFD"/>
    <w:multiLevelType w:val="multilevel"/>
    <w:tmpl w:val="67189924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6B9E52D0"/>
    <w:multiLevelType w:val="hybridMultilevel"/>
    <w:tmpl w:val="02920D26"/>
    <w:lvl w:ilvl="0" w:tplc="79BA3C5C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B6D79"/>
    <w:multiLevelType w:val="multilevel"/>
    <w:tmpl w:val="F4C6FEC8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71A75367"/>
    <w:multiLevelType w:val="multilevel"/>
    <w:tmpl w:val="C3C27E94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15"/>
  </w:num>
  <w:num w:numId="12">
    <w:abstractNumId w:val="25"/>
  </w:num>
  <w:num w:numId="13">
    <w:abstractNumId w:val="11"/>
  </w:num>
  <w:num w:numId="14">
    <w:abstractNumId w:val="12"/>
  </w:num>
  <w:num w:numId="15">
    <w:abstractNumId w:val="21"/>
  </w:num>
  <w:num w:numId="16">
    <w:abstractNumId w:val="10"/>
  </w:num>
  <w:num w:numId="17">
    <w:abstractNumId w:val="8"/>
  </w:num>
  <w:num w:numId="18">
    <w:abstractNumId w:val="19"/>
  </w:num>
  <w:num w:numId="19">
    <w:abstractNumId w:val="22"/>
  </w:num>
  <w:num w:numId="20">
    <w:abstractNumId w:val="17"/>
  </w:num>
  <w:num w:numId="21">
    <w:abstractNumId w:val="14"/>
  </w:num>
  <w:num w:numId="22">
    <w:abstractNumId w:val="7"/>
  </w:num>
  <w:num w:numId="23">
    <w:abstractNumId w:val="20"/>
  </w:num>
  <w:num w:numId="24">
    <w:abstractNumId w:val="23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300CD1"/>
    <w:rsid w:val="000F7BBD"/>
    <w:rsid w:val="00154777"/>
    <w:rsid w:val="001847DE"/>
    <w:rsid w:val="002A6A15"/>
    <w:rsid w:val="00300CD1"/>
    <w:rsid w:val="003307E2"/>
    <w:rsid w:val="004026A6"/>
    <w:rsid w:val="0044475F"/>
    <w:rsid w:val="00490AAB"/>
    <w:rsid w:val="004D5866"/>
    <w:rsid w:val="0054008B"/>
    <w:rsid w:val="00590122"/>
    <w:rsid w:val="0078510C"/>
    <w:rsid w:val="007B6F08"/>
    <w:rsid w:val="00954137"/>
    <w:rsid w:val="00956154"/>
    <w:rsid w:val="009C371E"/>
    <w:rsid w:val="00A278C1"/>
    <w:rsid w:val="00A503A5"/>
    <w:rsid w:val="00AB16EC"/>
    <w:rsid w:val="00AB1921"/>
    <w:rsid w:val="00AF7999"/>
    <w:rsid w:val="00DE6396"/>
    <w:rsid w:val="00E202C2"/>
    <w:rsid w:val="00E66DAE"/>
    <w:rsid w:val="00FA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119">
    <w:name w:val="Заголовок №1 + 19"/>
    <w:aliases w:val="5 pt,Не полужирный"/>
    <w:basedOn w:val="1"/>
    <w:rPr>
      <w:sz w:val="39"/>
      <w:szCs w:val="39"/>
    </w:rPr>
  </w:style>
  <w:style w:type="character" w:customStyle="1" w:styleId="4">
    <w:name w:val="Основной текст (4)_"/>
    <w:basedOn w:val="a0"/>
    <w:link w:val="40"/>
    <w:rPr>
      <w:rFonts w:ascii="Times New Roman" w:hAnsi="Times New Roman" w:cs="Times New Roman"/>
      <w:spacing w:val="1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6">
    <w:name w:val="Основной текст + Полужирный"/>
    <w:basedOn w:val="a4"/>
    <w:rPr>
      <w:b/>
      <w:bCs/>
    </w:rPr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Основной текст + Курсив"/>
    <w:aliases w:val="Интервал 0 pt"/>
    <w:basedOn w:val="a4"/>
    <w:rPr>
      <w:i/>
      <w:iCs/>
    </w:rPr>
  </w:style>
  <w:style w:type="character" w:customStyle="1" w:styleId="a8">
    <w:name w:val="Подпись к таблице_"/>
    <w:basedOn w:val="a0"/>
    <w:link w:val="a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Pr>
      <w:rFonts w:ascii="Corbel" w:hAnsi="Corbel" w:cs="Corbel"/>
      <w:i/>
      <w:iCs/>
      <w:sz w:val="8"/>
      <w:szCs w:val="8"/>
      <w:u w:val="none"/>
    </w:rPr>
  </w:style>
  <w:style w:type="character" w:customStyle="1" w:styleId="11">
    <w:name w:val="Основной текст + Полужирный1"/>
    <w:basedOn w:val="a4"/>
    <w:rPr>
      <w:b/>
      <w:bCs/>
    </w:rPr>
  </w:style>
  <w:style w:type="paragraph" w:styleId="a5">
    <w:name w:val="Body Text"/>
    <w:basedOn w:val="a"/>
    <w:link w:val="a4"/>
    <w:pPr>
      <w:shd w:val="clear" w:color="auto" w:fill="FFFFFF"/>
      <w:spacing w:after="360" w:line="322" w:lineRule="exact"/>
      <w:ind w:hanging="40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00">
    <w:name w:val="Основной текст + 10"/>
    <w:aliases w:val="5 pt1,Полужирный"/>
    <w:basedOn w:val="a4"/>
    <w:rPr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300" w:line="274" w:lineRule="exac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00" w:line="46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40" w:line="365" w:lineRule="exact"/>
      <w:jc w:val="center"/>
    </w:pPr>
    <w:rPr>
      <w:rFonts w:ascii="Times New Roman" w:hAnsi="Times New Roman" w:cs="Times New Roman"/>
      <w:color w:val="auto"/>
      <w:spacing w:val="10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ind w:hanging="4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40" w:lineRule="atLeast"/>
    </w:pPr>
    <w:rPr>
      <w:rFonts w:ascii="Corbel" w:hAnsi="Corbel" w:cs="Corbel"/>
      <w:i/>
      <w:iCs/>
      <w:color w:val="auto"/>
      <w:sz w:val="8"/>
      <w:szCs w:val="8"/>
    </w:rPr>
  </w:style>
  <w:style w:type="table" w:styleId="aa">
    <w:name w:val="Table Grid"/>
    <w:basedOn w:val="a1"/>
    <w:rsid w:val="003307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B6F0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9644-AE66-4168-BD30-45B2B512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«Средняя школа № 1»</vt:lpstr>
    </vt:vector>
  </TitlesOfParts>
  <Company/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школа № 1»</dc:title>
  <dc:creator>Финогеев</dc:creator>
  <cp:lastModifiedBy>МОУ_СШ1</cp:lastModifiedBy>
  <cp:revision>2</cp:revision>
  <cp:lastPrinted>2020-01-26T07:57:00Z</cp:lastPrinted>
  <dcterms:created xsi:type="dcterms:W3CDTF">2022-03-23T12:15:00Z</dcterms:created>
  <dcterms:modified xsi:type="dcterms:W3CDTF">2022-03-23T12:15:00Z</dcterms:modified>
</cp:coreProperties>
</file>