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1" w:rsidRPr="006A0F88" w:rsidRDefault="006A0F88" w:rsidP="006A0F88">
      <w:pPr>
        <w:jc w:val="center"/>
        <w:rPr>
          <w:sz w:val="28"/>
          <w:szCs w:val="28"/>
        </w:rPr>
      </w:pPr>
      <w:r w:rsidRPr="006A0F88">
        <w:rPr>
          <w:sz w:val="28"/>
          <w:szCs w:val="28"/>
        </w:rPr>
        <w:t>Муниципальное общеобразовательное учреждение</w:t>
      </w:r>
    </w:p>
    <w:p w:rsidR="006A0F88" w:rsidRDefault="006A0F88" w:rsidP="006A0F88">
      <w:pPr>
        <w:jc w:val="center"/>
      </w:pPr>
      <w:r w:rsidRPr="006A0F88">
        <w:rPr>
          <w:sz w:val="28"/>
          <w:szCs w:val="28"/>
        </w:rPr>
        <w:t>«Средняя школа №1»</w:t>
      </w:r>
    </w:p>
    <w:p w:rsidR="006A0F88" w:rsidRDefault="006A0F88" w:rsidP="006A0F88"/>
    <w:p w:rsidR="006A0F88" w:rsidRDefault="006A0F88" w:rsidP="006A0F88"/>
    <w:p w:rsidR="006A0F88" w:rsidRDefault="006A0F88" w:rsidP="006A0F88"/>
    <w:p w:rsidR="006A0F88" w:rsidRDefault="006A0F88" w:rsidP="006A0F88">
      <w:r>
        <w:t>Согласована                                                                               Утверждена</w:t>
      </w:r>
    </w:p>
    <w:p w:rsidR="006A0F88" w:rsidRDefault="006A0F88" w:rsidP="006A0F88">
      <w:r>
        <w:t>на методическом объединении                                                приказ по школе №</w:t>
      </w:r>
      <w:r w:rsidRPr="006A3474">
        <w:rPr>
          <w:u w:val="single"/>
        </w:rPr>
        <w:t>_</w:t>
      </w:r>
      <w:r w:rsidR="00BB7E93">
        <w:rPr>
          <w:u w:val="single"/>
        </w:rPr>
        <w:t>90</w:t>
      </w:r>
    </w:p>
    <w:p w:rsidR="006A0F88" w:rsidRDefault="006A0F88" w:rsidP="006A0F88">
      <w:r>
        <w:t>учителей                                                                                     от «</w:t>
      </w:r>
      <w:r w:rsidR="00BB7E93">
        <w:t>28</w:t>
      </w:r>
      <w:r>
        <w:t xml:space="preserve">» </w:t>
      </w:r>
      <w:r w:rsidR="006A3474">
        <w:t>августа 202</w:t>
      </w:r>
      <w:r w:rsidR="00BB7E93">
        <w:t>0</w:t>
      </w:r>
    </w:p>
    <w:p w:rsidR="006A0F88" w:rsidRDefault="006A0F88" w:rsidP="006A0F88">
      <w:r>
        <w:t>Протокол №_</w:t>
      </w:r>
      <w:r w:rsidR="006A3474" w:rsidRPr="006A3474">
        <w:rPr>
          <w:u w:val="single"/>
        </w:rPr>
        <w:t>1</w:t>
      </w:r>
      <w:r>
        <w:t>_ от «</w:t>
      </w:r>
      <w:r w:rsidR="006A3474">
        <w:t>2</w:t>
      </w:r>
      <w:r w:rsidR="00BB7E93">
        <w:t>7</w:t>
      </w:r>
      <w:r>
        <w:t xml:space="preserve">» </w:t>
      </w:r>
      <w:r w:rsidR="006A3474">
        <w:t>августа 202</w:t>
      </w:r>
      <w:r w:rsidR="00BB7E93">
        <w:t>0</w:t>
      </w:r>
      <w:r w:rsidR="006A3474">
        <w:t>г</w:t>
      </w:r>
      <w:r>
        <w:t xml:space="preserve">                                    Директор: </w:t>
      </w:r>
      <w:proofErr w:type="spellStart"/>
      <w:r>
        <w:t>___________Г.А.Поздышева</w:t>
      </w:r>
      <w:proofErr w:type="spellEnd"/>
    </w:p>
    <w:p w:rsidR="006A0F88" w:rsidRDefault="006A0F88" w:rsidP="006A0F88">
      <w:r>
        <w:t>Руководитель МО: __________/</w:t>
      </w:r>
      <w:r w:rsidR="006A3474">
        <w:t>Финогеева И.Б</w:t>
      </w:r>
      <w:r>
        <w:t>/</w:t>
      </w:r>
    </w:p>
    <w:p w:rsidR="006A0F88" w:rsidRDefault="006A0F88" w:rsidP="006A0F88"/>
    <w:p w:rsidR="006A0F88" w:rsidRDefault="006A0F88" w:rsidP="006A0F88"/>
    <w:p w:rsidR="006A0F88" w:rsidRDefault="006A0F88" w:rsidP="006A0F88"/>
    <w:p w:rsidR="006A0F88" w:rsidRDefault="006A0F88" w:rsidP="006A0F88"/>
    <w:p w:rsidR="006A0F88" w:rsidRDefault="006A0F88" w:rsidP="006A0F88"/>
    <w:p w:rsidR="006A0F88" w:rsidRDefault="006A0F88" w:rsidP="006A0F88"/>
    <w:p w:rsidR="006A0F88" w:rsidRDefault="006A0F88" w:rsidP="006A0F88"/>
    <w:p w:rsidR="006A0F88" w:rsidRPr="006A0F88" w:rsidRDefault="006A0F88" w:rsidP="006A0F88">
      <w:pPr>
        <w:jc w:val="center"/>
        <w:rPr>
          <w:b/>
          <w:sz w:val="40"/>
          <w:szCs w:val="40"/>
        </w:rPr>
      </w:pPr>
      <w:r w:rsidRPr="006A0F88">
        <w:rPr>
          <w:b/>
          <w:sz w:val="40"/>
          <w:szCs w:val="40"/>
        </w:rPr>
        <w:t xml:space="preserve">Рабочая программа </w:t>
      </w:r>
    </w:p>
    <w:p w:rsidR="006A0F88" w:rsidRDefault="006A0F88" w:rsidP="006A0F88">
      <w:pPr>
        <w:jc w:val="center"/>
        <w:rPr>
          <w:b/>
          <w:sz w:val="40"/>
          <w:szCs w:val="40"/>
        </w:rPr>
      </w:pPr>
      <w:r w:rsidRPr="006A0F88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математике </w:t>
      </w:r>
    </w:p>
    <w:p w:rsidR="006A0F88" w:rsidRPr="006A0F88" w:rsidRDefault="006A0F88" w:rsidP="006A0F88">
      <w:pPr>
        <w:jc w:val="center"/>
        <w:rPr>
          <w:b/>
          <w:sz w:val="40"/>
          <w:szCs w:val="40"/>
        </w:rPr>
      </w:pPr>
      <w:r w:rsidRPr="006A0F88">
        <w:rPr>
          <w:b/>
          <w:sz w:val="40"/>
          <w:szCs w:val="40"/>
        </w:rPr>
        <w:t xml:space="preserve">для </w:t>
      </w:r>
      <w:r w:rsidR="002617E5">
        <w:rPr>
          <w:b/>
          <w:sz w:val="40"/>
          <w:szCs w:val="40"/>
        </w:rPr>
        <w:t>5</w:t>
      </w:r>
      <w:r w:rsidR="001C6BFC">
        <w:rPr>
          <w:b/>
          <w:sz w:val="40"/>
          <w:szCs w:val="40"/>
        </w:rPr>
        <w:t>-6</w:t>
      </w:r>
      <w:r w:rsidR="002617E5">
        <w:rPr>
          <w:b/>
          <w:sz w:val="40"/>
          <w:szCs w:val="40"/>
        </w:rPr>
        <w:t xml:space="preserve"> класс</w:t>
      </w:r>
      <w:r w:rsidR="001C6BFC">
        <w:rPr>
          <w:b/>
          <w:sz w:val="40"/>
          <w:szCs w:val="40"/>
        </w:rPr>
        <w:t>ов</w:t>
      </w: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B813A8" w:rsidRDefault="000F1CE2" w:rsidP="000F1C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6A0F88" w:rsidRPr="006A0F88">
        <w:rPr>
          <w:sz w:val="28"/>
          <w:szCs w:val="28"/>
        </w:rPr>
        <w:t>Учитель</w:t>
      </w:r>
      <w:r w:rsidR="006A0F8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spellStart"/>
      <w:r w:rsidR="00B813A8">
        <w:rPr>
          <w:sz w:val="28"/>
          <w:szCs w:val="28"/>
        </w:rPr>
        <w:t>Дружкова</w:t>
      </w:r>
      <w:proofErr w:type="spellEnd"/>
      <w:r w:rsidR="00B813A8">
        <w:rPr>
          <w:sz w:val="28"/>
          <w:szCs w:val="28"/>
        </w:rPr>
        <w:t xml:space="preserve"> Н.Н</w:t>
      </w:r>
    </w:p>
    <w:p w:rsidR="00B813A8" w:rsidRDefault="00B813A8" w:rsidP="00B813A8">
      <w:pPr>
        <w:tabs>
          <w:tab w:val="left" w:pos="9923"/>
        </w:tabs>
        <w:ind w:right="3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3003D2">
        <w:rPr>
          <w:sz w:val="28"/>
          <w:szCs w:val="28"/>
        </w:rPr>
        <w:t>Плескачева</w:t>
      </w:r>
      <w:proofErr w:type="spellEnd"/>
      <w:r w:rsidR="003003D2">
        <w:rPr>
          <w:sz w:val="28"/>
          <w:szCs w:val="28"/>
        </w:rPr>
        <w:t xml:space="preserve"> А.</w:t>
      </w:r>
      <w:proofErr w:type="gramStart"/>
      <w:r w:rsidR="003003D2">
        <w:rPr>
          <w:sz w:val="28"/>
          <w:szCs w:val="28"/>
        </w:rPr>
        <w:t>П</w:t>
      </w:r>
      <w:proofErr w:type="gramEnd"/>
      <w:r w:rsidR="000F1CE2">
        <w:rPr>
          <w:sz w:val="28"/>
          <w:szCs w:val="28"/>
        </w:rPr>
        <w:t xml:space="preserve">  </w:t>
      </w:r>
    </w:p>
    <w:p w:rsidR="00B813A8" w:rsidRDefault="00B813A8" w:rsidP="00B813A8">
      <w:pPr>
        <w:ind w:right="623"/>
        <w:jc w:val="right"/>
        <w:rPr>
          <w:sz w:val="28"/>
          <w:szCs w:val="28"/>
        </w:rPr>
      </w:pPr>
      <w:r>
        <w:rPr>
          <w:sz w:val="28"/>
          <w:szCs w:val="28"/>
        </w:rPr>
        <w:t>Федотова И.А</w:t>
      </w:r>
    </w:p>
    <w:p w:rsidR="006A0F88" w:rsidRDefault="00B813A8" w:rsidP="00B813A8">
      <w:pPr>
        <w:ind w:right="481"/>
        <w:jc w:val="right"/>
      </w:pPr>
      <w:r>
        <w:rPr>
          <w:sz w:val="28"/>
          <w:szCs w:val="28"/>
        </w:rPr>
        <w:t>Финогеева И.Б</w:t>
      </w:r>
      <w:r w:rsidR="000F1CE2">
        <w:rPr>
          <w:sz w:val="28"/>
          <w:szCs w:val="28"/>
        </w:rPr>
        <w:t xml:space="preserve">      </w:t>
      </w: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</w:p>
    <w:p w:rsidR="006A0F88" w:rsidRDefault="006A0F88" w:rsidP="006A0F88">
      <w:pPr>
        <w:jc w:val="center"/>
      </w:pPr>
      <w:r>
        <w:t>г</w:t>
      </w:r>
      <w:proofErr w:type="gramStart"/>
      <w:r>
        <w:t>.Г</w:t>
      </w:r>
      <w:proofErr w:type="gramEnd"/>
      <w:r>
        <w:t>аврилов-Ям</w:t>
      </w:r>
    </w:p>
    <w:p w:rsidR="006A0F88" w:rsidRDefault="006A0F88" w:rsidP="006A0F88">
      <w:pPr>
        <w:jc w:val="center"/>
      </w:pPr>
      <w:r>
        <w:t>20</w:t>
      </w:r>
      <w:r w:rsidR="00B813A8">
        <w:t>2</w:t>
      </w:r>
      <w:r w:rsidR="00BB7E93">
        <w:t>0</w:t>
      </w:r>
      <w:r>
        <w:t xml:space="preserve"> год</w:t>
      </w:r>
    </w:p>
    <w:p w:rsidR="00273593" w:rsidRDefault="00273593" w:rsidP="006A0F88">
      <w:pPr>
        <w:jc w:val="center"/>
      </w:pPr>
    </w:p>
    <w:p w:rsidR="00273593" w:rsidRDefault="00273593" w:rsidP="00273593">
      <w:pPr>
        <w:jc w:val="center"/>
        <w:rPr>
          <w:b/>
          <w:sz w:val="32"/>
          <w:szCs w:val="32"/>
        </w:rPr>
      </w:pPr>
      <w:r w:rsidRPr="005536DF">
        <w:rPr>
          <w:b/>
          <w:sz w:val="32"/>
          <w:szCs w:val="32"/>
        </w:rPr>
        <w:lastRenderedPageBreak/>
        <w:t>Пояснительная записка</w:t>
      </w:r>
    </w:p>
    <w:p w:rsidR="00273593" w:rsidRDefault="00273593" w:rsidP="00273593">
      <w:pPr>
        <w:rPr>
          <w:b/>
        </w:rPr>
      </w:pPr>
    </w:p>
    <w:p w:rsidR="00273593" w:rsidRDefault="00273593" w:rsidP="00273593">
      <w:p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         Рабочая программа по математике для </w:t>
      </w:r>
      <w:r>
        <w:rPr>
          <w:sz w:val="28"/>
          <w:szCs w:val="28"/>
        </w:rPr>
        <w:t>5-6</w:t>
      </w:r>
      <w:r w:rsidRPr="00D72740">
        <w:rPr>
          <w:sz w:val="28"/>
          <w:szCs w:val="28"/>
        </w:rPr>
        <w:t xml:space="preserve"> класса составлена на основе:</w:t>
      </w:r>
    </w:p>
    <w:p w:rsidR="00273593" w:rsidRDefault="00273593" w:rsidP="00273593">
      <w:pPr>
        <w:spacing w:line="360" w:lineRule="auto"/>
        <w:ind w:firstLine="567"/>
        <w:rPr>
          <w:sz w:val="28"/>
          <w:szCs w:val="28"/>
        </w:rPr>
      </w:pPr>
      <w:r w:rsidRPr="00273593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  <w:r>
        <w:rPr>
          <w:sz w:val="28"/>
          <w:szCs w:val="28"/>
        </w:rPr>
        <w:t>.</w:t>
      </w:r>
    </w:p>
    <w:p w:rsidR="00273593" w:rsidRDefault="00273593" w:rsidP="00273593">
      <w:pPr>
        <w:spacing w:line="360" w:lineRule="auto"/>
        <w:ind w:firstLine="567"/>
        <w:rPr>
          <w:sz w:val="28"/>
          <w:szCs w:val="28"/>
        </w:rPr>
      </w:pPr>
      <w:r w:rsidRPr="00273593">
        <w:rPr>
          <w:sz w:val="28"/>
          <w:szCs w:val="28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273593">
        <w:rPr>
          <w:sz w:val="28"/>
          <w:szCs w:val="28"/>
        </w:rPr>
        <w:t>(Одобрена решением федерального учебно-методического объединения по общему образованию.</w:t>
      </w:r>
      <w:proofErr w:type="gramEnd"/>
      <w:r w:rsidRPr="00273593">
        <w:rPr>
          <w:sz w:val="28"/>
          <w:szCs w:val="28"/>
        </w:rPr>
        <w:t xml:space="preserve"> </w:t>
      </w:r>
      <w:proofErr w:type="gramStart"/>
      <w:r w:rsidRPr="00273593">
        <w:rPr>
          <w:sz w:val="28"/>
          <w:szCs w:val="28"/>
        </w:rPr>
        <w:t xml:space="preserve">Протокол от 8 апреля 2015г. №1/15, в редакции протокола заседания федерального </w:t>
      </w:r>
      <w:proofErr w:type="spellStart"/>
      <w:r w:rsidRPr="00273593">
        <w:rPr>
          <w:sz w:val="28"/>
          <w:szCs w:val="28"/>
        </w:rPr>
        <w:t>учебнометодического</w:t>
      </w:r>
      <w:proofErr w:type="spellEnd"/>
      <w:r w:rsidRPr="00273593">
        <w:rPr>
          <w:sz w:val="28"/>
          <w:szCs w:val="28"/>
        </w:rPr>
        <w:t xml:space="preserve"> объединения по общему образованию от 04.02.2020 №1/20)</w:t>
      </w:r>
      <w:r>
        <w:rPr>
          <w:sz w:val="28"/>
          <w:szCs w:val="28"/>
        </w:rPr>
        <w:t>.</w:t>
      </w:r>
      <w:proofErr w:type="gramEnd"/>
    </w:p>
    <w:p w:rsidR="00273593" w:rsidRDefault="00273593" w:rsidP="00273593">
      <w:pPr>
        <w:spacing w:line="360" w:lineRule="auto"/>
        <w:ind w:firstLine="567"/>
        <w:rPr>
          <w:sz w:val="28"/>
          <w:szCs w:val="28"/>
        </w:rPr>
      </w:pPr>
      <w:r w:rsidRPr="00273593">
        <w:rPr>
          <w:sz w:val="28"/>
          <w:szCs w:val="28"/>
        </w:rPr>
        <w:t>Положение о рабочих программах муниципального общеобразовательного учреждения «Средняя школа №1» (утверждено приказом Средней школы №1 от 23.12.2016 №175)</w:t>
      </w:r>
    </w:p>
    <w:p w:rsidR="00273593" w:rsidRPr="00D72740" w:rsidRDefault="00273593" w:rsidP="00273593">
      <w:pPr>
        <w:spacing w:line="360" w:lineRule="auto"/>
        <w:ind w:firstLine="567"/>
        <w:rPr>
          <w:sz w:val="28"/>
          <w:szCs w:val="28"/>
        </w:rPr>
      </w:pPr>
      <w:r w:rsidRPr="00D72740">
        <w:rPr>
          <w:sz w:val="28"/>
          <w:szCs w:val="28"/>
        </w:rPr>
        <w:t>Авторской программы по математике для 5</w:t>
      </w:r>
      <w:r>
        <w:rPr>
          <w:sz w:val="28"/>
          <w:szCs w:val="28"/>
        </w:rPr>
        <w:t>-6</w:t>
      </w:r>
      <w:r w:rsidRPr="00D72740">
        <w:rPr>
          <w:sz w:val="28"/>
          <w:szCs w:val="28"/>
        </w:rPr>
        <w:t xml:space="preserve"> класса, автор: Дорофеев Г.В. «Математика 5», сборник рабочих программ, составитель </w:t>
      </w:r>
      <w:proofErr w:type="spellStart"/>
      <w:r w:rsidRPr="00D72740">
        <w:rPr>
          <w:sz w:val="28"/>
          <w:szCs w:val="28"/>
        </w:rPr>
        <w:t>Бурмистрова</w:t>
      </w:r>
      <w:proofErr w:type="spellEnd"/>
      <w:r w:rsidRPr="00D72740">
        <w:rPr>
          <w:sz w:val="28"/>
          <w:szCs w:val="28"/>
        </w:rPr>
        <w:t xml:space="preserve"> Т.А. – М, Просвещение, </w:t>
      </w:r>
      <w:smartTag w:uri="urn:schemas-microsoft-com:office:smarttags" w:element="metricconverter">
        <w:smartTagPr>
          <w:attr w:name="ProductID" w:val="2014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spacing w:line="360" w:lineRule="auto"/>
        <w:rPr>
          <w:sz w:val="28"/>
          <w:szCs w:val="28"/>
        </w:rPr>
      </w:pPr>
    </w:p>
    <w:p w:rsidR="00273593" w:rsidRDefault="00273593" w:rsidP="00273593">
      <w:p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         На изучение математики в 5 классе отводится 170 часов (5 часов в неделю).</w:t>
      </w:r>
    </w:p>
    <w:p w:rsidR="00273593" w:rsidRPr="00D72740" w:rsidRDefault="00273593" w:rsidP="002735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2740">
        <w:rPr>
          <w:sz w:val="28"/>
          <w:szCs w:val="28"/>
        </w:rPr>
        <w:t xml:space="preserve">На изучение математики в </w:t>
      </w:r>
      <w:r>
        <w:rPr>
          <w:sz w:val="28"/>
          <w:szCs w:val="28"/>
        </w:rPr>
        <w:t>6</w:t>
      </w:r>
      <w:r w:rsidRPr="00D72740">
        <w:rPr>
          <w:sz w:val="28"/>
          <w:szCs w:val="28"/>
        </w:rPr>
        <w:t xml:space="preserve"> классе отводится 170 часов (5 часов в неделю).                           </w:t>
      </w:r>
    </w:p>
    <w:p w:rsidR="00273593" w:rsidRPr="00D72740" w:rsidRDefault="00273593" w:rsidP="00273593">
      <w:pPr>
        <w:spacing w:line="360" w:lineRule="auto"/>
        <w:rPr>
          <w:sz w:val="28"/>
          <w:szCs w:val="28"/>
        </w:rPr>
      </w:pPr>
    </w:p>
    <w:p w:rsidR="00273593" w:rsidRPr="00422BDB" w:rsidRDefault="00273593" w:rsidP="00273593">
      <w:pPr>
        <w:jc w:val="center"/>
        <w:rPr>
          <w:sz w:val="28"/>
          <w:szCs w:val="28"/>
        </w:rPr>
      </w:pPr>
      <w:r w:rsidRPr="00D72740">
        <w:rPr>
          <w:sz w:val="28"/>
          <w:szCs w:val="28"/>
        </w:rPr>
        <w:t xml:space="preserve">В состав УМК </w:t>
      </w:r>
      <w:r>
        <w:rPr>
          <w:sz w:val="28"/>
          <w:szCs w:val="28"/>
        </w:rPr>
        <w:t xml:space="preserve">для 5 класса </w:t>
      </w:r>
      <w:r w:rsidRPr="00D72740">
        <w:rPr>
          <w:sz w:val="28"/>
          <w:szCs w:val="28"/>
        </w:rPr>
        <w:t>входят:</w:t>
      </w:r>
    </w:p>
    <w:p w:rsidR="00273593" w:rsidRPr="00422BDB" w:rsidRDefault="00273593" w:rsidP="00273593">
      <w:pPr>
        <w:jc w:val="center"/>
        <w:rPr>
          <w:sz w:val="28"/>
          <w:szCs w:val="28"/>
        </w:rPr>
      </w:pPr>
    </w:p>
    <w:p w:rsidR="00273593" w:rsidRPr="00D72740" w:rsidRDefault="00273593" w:rsidP="0027359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Учебник «Математика 5» под редакцией Г.В.Дорофеева, </w:t>
      </w:r>
      <w:proofErr w:type="spellStart"/>
      <w:r w:rsidRPr="00D72740">
        <w:rPr>
          <w:sz w:val="28"/>
          <w:szCs w:val="28"/>
        </w:rPr>
        <w:t>И.Ф.Шарыгина</w:t>
      </w:r>
      <w:proofErr w:type="spellEnd"/>
      <w:r w:rsidRPr="00D72740">
        <w:rPr>
          <w:sz w:val="28"/>
          <w:szCs w:val="28"/>
        </w:rPr>
        <w:t xml:space="preserve">. – М, Просвещение, </w:t>
      </w:r>
      <w:smartTag w:uri="urn:schemas-microsoft-com:office:smarttags" w:element="metricconverter">
        <w:smartTagPr>
          <w:attr w:name="ProductID" w:val="2013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Дидактические материалы. Авторы: Л.В.Кузнецова, С.С.Минаева и др.- М, Просвещение, </w:t>
      </w:r>
      <w:smartTag w:uri="urn:schemas-microsoft-com:office:smarttags" w:element="metricconverter">
        <w:smartTagPr>
          <w:attr w:name="ProductID" w:val="2016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Тематические тесты. Авторы: Л.В.Кузнецова, С.С.Минаева и др.- М, Просвещение, </w:t>
      </w:r>
      <w:smartTag w:uri="urn:schemas-microsoft-com:office:smarttags" w:element="metricconverter">
        <w:smartTagPr>
          <w:attr w:name="ProductID" w:val="2016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Контрольные работы. Автор: Минаева С.С. – М, Просвещение, </w:t>
      </w:r>
      <w:smartTag w:uri="urn:schemas-microsoft-com:office:smarttags" w:element="metricconverter">
        <w:smartTagPr>
          <w:attr w:name="ProductID" w:val="2016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lastRenderedPageBreak/>
        <w:t xml:space="preserve">Устные упражнения. Авторы: С.Б.Суворова, Л.В.Кузнецова и др. – М, Просвещение, </w:t>
      </w:r>
      <w:smartTag w:uri="urn:schemas-microsoft-com:office:smarttags" w:element="metricconverter">
        <w:smartTagPr>
          <w:attr w:name="ProductID" w:val="2016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1F7D2A" w:rsidRDefault="00273593" w:rsidP="0027359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Методические рекомендации для  учителя </w:t>
      </w:r>
      <w:r>
        <w:rPr>
          <w:sz w:val="28"/>
          <w:szCs w:val="28"/>
        </w:rPr>
        <w:t>размещены на сайте</w:t>
      </w:r>
      <w:r w:rsidRPr="00D72740">
        <w:rPr>
          <w:sz w:val="28"/>
          <w:szCs w:val="28"/>
        </w:rPr>
        <w:t xml:space="preserve"> </w:t>
      </w:r>
      <w:hyperlink r:id="rId5" w:history="1">
        <w:r w:rsidRPr="001F7D2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F7D2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F7D2A">
          <w:rPr>
            <w:rStyle w:val="a3"/>
            <w:color w:val="auto"/>
            <w:sz w:val="28"/>
            <w:szCs w:val="28"/>
            <w:u w:val="none"/>
            <w:lang w:val="en-US"/>
          </w:rPr>
          <w:t>prosv</w:t>
        </w:r>
        <w:proofErr w:type="spellEnd"/>
        <w:r w:rsidRPr="001F7D2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F7D2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F7D2A">
        <w:rPr>
          <w:sz w:val="28"/>
          <w:szCs w:val="28"/>
        </w:rPr>
        <w:t>.</w:t>
      </w:r>
    </w:p>
    <w:p w:rsidR="00273593" w:rsidRDefault="00273593" w:rsidP="00273593">
      <w:pPr>
        <w:spacing w:line="360" w:lineRule="auto"/>
        <w:rPr>
          <w:sz w:val="28"/>
          <w:szCs w:val="28"/>
        </w:rPr>
      </w:pPr>
    </w:p>
    <w:p w:rsidR="00273593" w:rsidRDefault="00273593" w:rsidP="00273593">
      <w:pPr>
        <w:spacing w:line="360" w:lineRule="auto"/>
        <w:rPr>
          <w:sz w:val="28"/>
          <w:szCs w:val="28"/>
        </w:rPr>
      </w:pPr>
    </w:p>
    <w:p w:rsidR="00273593" w:rsidRDefault="00273593" w:rsidP="00273593">
      <w:pPr>
        <w:spacing w:line="360" w:lineRule="auto"/>
        <w:rPr>
          <w:sz w:val="28"/>
          <w:szCs w:val="28"/>
        </w:rPr>
      </w:pPr>
    </w:p>
    <w:p w:rsidR="00273593" w:rsidRPr="00422BDB" w:rsidRDefault="00273593" w:rsidP="00273593">
      <w:pPr>
        <w:jc w:val="center"/>
        <w:rPr>
          <w:sz w:val="28"/>
          <w:szCs w:val="28"/>
        </w:rPr>
      </w:pPr>
      <w:r w:rsidRPr="00D72740">
        <w:rPr>
          <w:sz w:val="28"/>
          <w:szCs w:val="28"/>
        </w:rPr>
        <w:t xml:space="preserve">В состав УМК </w:t>
      </w:r>
      <w:r>
        <w:rPr>
          <w:sz w:val="28"/>
          <w:szCs w:val="28"/>
        </w:rPr>
        <w:t xml:space="preserve">для 6 класса </w:t>
      </w:r>
      <w:r w:rsidRPr="00D72740">
        <w:rPr>
          <w:sz w:val="28"/>
          <w:szCs w:val="28"/>
        </w:rPr>
        <w:t>входят:</w:t>
      </w:r>
    </w:p>
    <w:p w:rsidR="00273593" w:rsidRPr="00422BDB" w:rsidRDefault="00273593" w:rsidP="00273593">
      <w:pPr>
        <w:jc w:val="center"/>
        <w:rPr>
          <w:sz w:val="28"/>
          <w:szCs w:val="28"/>
        </w:rPr>
      </w:pPr>
    </w:p>
    <w:p w:rsidR="00273593" w:rsidRPr="00D72740" w:rsidRDefault="00273593" w:rsidP="002735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Учебник «Математика </w:t>
      </w:r>
      <w:r>
        <w:rPr>
          <w:sz w:val="28"/>
          <w:szCs w:val="28"/>
        </w:rPr>
        <w:t>6</w:t>
      </w:r>
      <w:r w:rsidRPr="00D72740">
        <w:rPr>
          <w:sz w:val="28"/>
          <w:szCs w:val="28"/>
        </w:rPr>
        <w:t xml:space="preserve">» под редакцией Г.В.Дорофеева, </w:t>
      </w:r>
      <w:proofErr w:type="spellStart"/>
      <w:r w:rsidRPr="00D72740">
        <w:rPr>
          <w:sz w:val="28"/>
          <w:szCs w:val="28"/>
        </w:rPr>
        <w:t>И.Ф.Шарыгина</w:t>
      </w:r>
      <w:proofErr w:type="spellEnd"/>
      <w:r w:rsidRPr="00D72740">
        <w:rPr>
          <w:sz w:val="28"/>
          <w:szCs w:val="28"/>
        </w:rPr>
        <w:t xml:space="preserve">. – М, Просвещение, </w:t>
      </w:r>
      <w:smartTag w:uri="urn:schemas-microsoft-com:office:smarttags" w:element="metricconverter">
        <w:smartTagPr>
          <w:attr w:name="ProductID" w:val="2013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Дидактические материалы. Авторы: Л.В.Кузнецова, С.С.Минаева и др.- М, Просвещение, </w:t>
      </w:r>
      <w:smartTag w:uri="urn:schemas-microsoft-com:office:smarttags" w:element="metricconverter">
        <w:smartTagPr>
          <w:attr w:name="ProductID" w:val="2016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Тематические тесты. Авторы: Л.В.Кузнецова, С.С.Минаева и др.- М, Просвещение, </w:t>
      </w:r>
      <w:smartTag w:uri="urn:schemas-microsoft-com:office:smarttags" w:element="metricconverter">
        <w:smartTagPr>
          <w:attr w:name="ProductID" w:val="2015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Контрольные работы. Автор: Минаева С.С. – М, Просвещение, </w:t>
      </w:r>
      <w:smartTag w:uri="urn:schemas-microsoft-com:office:smarttags" w:element="metricconverter">
        <w:smartTagPr>
          <w:attr w:name="ProductID" w:val="2014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Устные упражнения. Авторы: С.Б.Суворова, Л.В.Кузнецова и др. – М, Просвещение, </w:t>
      </w:r>
      <w:smartTag w:uri="urn:schemas-microsoft-com:office:smarttags" w:element="metricconverter">
        <w:smartTagPr>
          <w:attr w:name="ProductID" w:val="2014 г"/>
        </w:smartTagPr>
        <w:r w:rsidRPr="00D72740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D72740">
          <w:rPr>
            <w:sz w:val="28"/>
            <w:szCs w:val="28"/>
          </w:rPr>
          <w:t xml:space="preserve"> г</w:t>
        </w:r>
      </w:smartTag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72740">
        <w:rPr>
          <w:sz w:val="28"/>
          <w:szCs w:val="28"/>
        </w:rPr>
        <w:t xml:space="preserve">Методические рекомендации для  учителя </w:t>
      </w:r>
      <w:r>
        <w:rPr>
          <w:sz w:val="28"/>
          <w:szCs w:val="28"/>
        </w:rPr>
        <w:t>размещены на сайте</w:t>
      </w:r>
      <w:r w:rsidRPr="00D72740">
        <w:rPr>
          <w:sz w:val="28"/>
          <w:szCs w:val="28"/>
        </w:rPr>
        <w:t xml:space="preserve"> </w:t>
      </w:r>
      <w:r w:rsidRPr="00D72740">
        <w:rPr>
          <w:sz w:val="28"/>
          <w:szCs w:val="28"/>
          <w:lang w:val="en-US"/>
        </w:rPr>
        <w:t>www</w:t>
      </w:r>
      <w:r w:rsidRPr="00D72740">
        <w:rPr>
          <w:sz w:val="28"/>
          <w:szCs w:val="28"/>
        </w:rPr>
        <w:t>.</w:t>
      </w:r>
      <w:proofErr w:type="spellStart"/>
      <w:r w:rsidRPr="00D72740">
        <w:rPr>
          <w:sz w:val="28"/>
          <w:szCs w:val="28"/>
          <w:lang w:val="en-US"/>
        </w:rPr>
        <w:t>prosv</w:t>
      </w:r>
      <w:proofErr w:type="spellEnd"/>
      <w:r w:rsidRPr="00D72740">
        <w:rPr>
          <w:sz w:val="28"/>
          <w:szCs w:val="28"/>
        </w:rPr>
        <w:t>.</w:t>
      </w:r>
      <w:proofErr w:type="spellStart"/>
      <w:r w:rsidRPr="00D72740">
        <w:rPr>
          <w:sz w:val="28"/>
          <w:szCs w:val="28"/>
          <w:lang w:val="en-US"/>
        </w:rPr>
        <w:t>ru</w:t>
      </w:r>
      <w:proofErr w:type="spellEnd"/>
      <w:r w:rsidRPr="00D72740">
        <w:rPr>
          <w:sz w:val="28"/>
          <w:szCs w:val="28"/>
        </w:rPr>
        <w:t>.</w:t>
      </w:r>
    </w:p>
    <w:p w:rsidR="00273593" w:rsidRPr="00D72740" w:rsidRDefault="00273593" w:rsidP="00273593">
      <w:pPr>
        <w:spacing w:line="360" w:lineRule="auto"/>
        <w:rPr>
          <w:sz w:val="28"/>
          <w:szCs w:val="28"/>
        </w:rPr>
      </w:pPr>
    </w:p>
    <w:p w:rsidR="00E81B09" w:rsidRDefault="00551795">
      <w:pPr>
        <w:sectPr w:rsidR="00E81B09" w:rsidSect="006A0F88">
          <w:pgSz w:w="11906" w:h="16838"/>
          <w:pgMar w:top="1134" w:right="510" w:bottom="794" w:left="1134" w:header="709" w:footer="709" w:gutter="0"/>
          <w:cols w:space="708"/>
          <w:docGrid w:linePitch="360"/>
        </w:sectPr>
      </w:pPr>
      <w:r>
        <w:br w:type="page"/>
      </w:r>
    </w:p>
    <w:p w:rsidR="00E81B09" w:rsidRPr="00E37111" w:rsidRDefault="00E81B09" w:rsidP="00E81B09">
      <w:pPr>
        <w:pStyle w:val="a5"/>
        <w:shd w:val="clear" w:color="auto" w:fill="auto"/>
        <w:ind w:left="260"/>
        <w:rPr>
          <w:sz w:val="28"/>
          <w:szCs w:val="28"/>
        </w:rPr>
      </w:pPr>
      <w:r w:rsidRPr="00E37111">
        <w:rPr>
          <w:rStyle w:val="a4"/>
          <w:color w:val="000000"/>
          <w:sz w:val="28"/>
          <w:szCs w:val="28"/>
        </w:rPr>
        <w:lastRenderedPageBreak/>
        <w:t>Планируемые результаты освоения учебного предмета на ступень 5-6 класс</w:t>
      </w:r>
    </w:p>
    <w:p w:rsidR="00E81B09" w:rsidRPr="00465821" w:rsidRDefault="00E81B09" w:rsidP="00E81B09">
      <w:pPr>
        <w:pStyle w:val="a5"/>
        <w:shd w:val="clear" w:color="auto" w:fill="auto"/>
        <w:spacing w:after="126" w:line="270" w:lineRule="exact"/>
        <w:ind w:left="260"/>
        <w:rPr>
          <w:sz w:val="28"/>
          <w:szCs w:val="28"/>
        </w:rPr>
      </w:pPr>
    </w:p>
    <w:tbl>
      <w:tblPr>
        <w:tblStyle w:val="a6"/>
        <w:tblW w:w="16034" w:type="dxa"/>
        <w:tblLook w:val="01E0"/>
      </w:tblPr>
      <w:tblGrid>
        <w:gridCol w:w="2028"/>
        <w:gridCol w:w="7200"/>
        <w:gridCol w:w="6806"/>
      </w:tblGrid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Раздел</w:t>
            </w:r>
          </w:p>
        </w:tc>
        <w:tc>
          <w:tcPr>
            <w:tcW w:w="7200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"/>
                <w:b/>
                <w:bCs/>
                <w:color w:val="000000"/>
              </w:rPr>
              <w:t>Ученик научится</w:t>
            </w:r>
          </w:p>
        </w:tc>
        <w:tc>
          <w:tcPr>
            <w:tcW w:w="6806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"/>
                <w:b/>
                <w:bCs/>
                <w:color w:val="000000"/>
              </w:rPr>
              <w:t xml:space="preserve">Ученик </w:t>
            </w:r>
            <w:r w:rsidRPr="00901DD6">
              <w:rPr>
                <w:rStyle w:val="11"/>
                <w:b/>
                <w:bCs/>
                <w:color w:val="000000"/>
              </w:rPr>
              <w:t xml:space="preserve"> получит возможность научиться</w:t>
            </w:r>
          </w:p>
        </w:tc>
      </w:tr>
      <w:tr w:rsidR="00E81B09" w:rsidRPr="00901DD6" w:rsidTr="00BB7E93">
        <w:tc>
          <w:tcPr>
            <w:tcW w:w="2028" w:type="dxa"/>
          </w:tcPr>
          <w:p w:rsidR="00E81B09" w:rsidRPr="00465821" w:rsidRDefault="00E81B09" w:rsidP="00BB7E93">
            <w:pPr>
              <w:pStyle w:val="a5"/>
              <w:shd w:val="clear" w:color="auto" w:fill="auto"/>
              <w:spacing w:line="230" w:lineRule="exact"/>
              <w:rPr>
                <w:rStyle w:val="11"/>
                <w:b/>
                <w:bCs/>
                <w:color w:val="000000"/>
              </w:rPr>
            </w:pPr>
            <w:r>
              <w:rPr>
                <w:rStyle w:val="11"/>
                <w:b/>
                <w:bCs/>
                <w:color w:val="000000"/>
              </w:rPr>
              <w:t>Элементы теории множеств и математической логики</w:t>
            </w:r>
          </w:p>
        </w:tc>
        <w:tc>
          <w:tcPr>
            <w:tcW w:w="7200" w:type="dxa"/>
          </w:tcPr>
          <w:p w:rsidR="00E81B09" w:rsidRPr="007273A3" w:rsidRDefault="00E81B09" w:rsidP="00E81B0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573"/>
              </w:tabs>
              <w:spacing w:line="240" w:lineRule="auto"/>
              <w:ind w:left="40" w:right="40" w:firstLine="92"/>
              <w:jc w:val="left"/>
              <w:rPr>
                <w:sz w:val="24"/>
                <w:szCs w:val="24"/>
              </w:rPr>
            </w:pPr>
            <w:r w:rsidRPr="007273A3">
              <w:rPr>
                <w:rStyle w:val="3"/>
                <w:color w:val="000000"/>
                <w:sz w:val="24"/>
                <w:szCs w:val="24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E81B09" w:rsidRPr="007273A3" w:rsidRDefault="00E81B09" w:rsidP="00E81B0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line="240" w:lineRule="auto"/>
              <w:ind w:left="40" w:firstLine="92"/>
              <w:jc w:val="left"/>
              <w:rPr>
                <w:sz w:val="24"/>
                <w:szCs w:val="24"/>
              </w:rPr>
            </w:pPr>
            <w:r w:rsidRPr="007273A3">
              <w:rPr>
                <w:rStyle w:val="3"/>
                <w:color w:val="000000"/>
                <w:sz w:val="24"/>
                <w:szCs w:val="24"/>
              </w:rPr>
              <w:t>задавать множества перечислением их элементов;</w:t>
            </w:r>
          </w:p>
          <w:p w:rsidR="00E81B09" w:rsidRPr="00913965" w:rsidRDefault="00E81B09" w:rsidP="00E81B0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558"/>
              </w:tabs>
              <w:spacing w:line="240" w:lineRule="auto"/>
              <w:ind w:left="40" w:right="40" w:firstLine="92"/>
              <w:jc w:val="left"/>
              <w:rPr>
                <w:rStyle w:val="3"/>
                <w:sz w:val="24"/>
                <w:szCs w:val="24"/>
              </w:rPr>
            </w:pPr>
            <w:r w:rsidRPr="007273A3">
              <w:rPr>
                <w:rStyle w:val="3"/>
                <w:color w:val="000000"/>
                <w:sz w:val="24"/>
                <w:szCs w:val="24"/>
              </w:rPr>
              <w:t>находить пересечение, объединение, подмножество в про</w:t>
            </w:r>
            <w:r w:rsidRPr="007273A3">
              <w:rPr>
                <w:rStyle w:val="3"/>
                <w:color w:val="000000"/>
                <w:sz w:val="24"/>
                <w:szCs w:val="24"/>
              </w:rPr>
              <w:softHyphen/>
              <w:t>стейших ситуациях.</w:t>
            </w:r>
          </w:p>
          <w:p w:rsidR="00E81B09" w:rsidRPr="00913965" w:rsidRDefault="00E81B09" w:rsidP="00BB7E93">
            <w:pPr>
              <w:pStyle w:val="20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913965">
              <w:rPr>
                <w:rStyle w:val="2"/>
                <w:color w:val="000000"/>
                <w:sz w:val="24"/>
                <w:szCs w:val="24"/>
              </w:rPr>
              <w:t>В повседневной жизни и при изучении других пред</w:t>
            </w:r>
            <w:r w:rsidRPr="00913965">
              <w:rPr>
                <w:rStyle w:val="2"/>
                <w:color w:val="000000"/>
                <w:sz w:val="24"/>
                <w:szCs w:val="24"/>
              </w:rPr>
              <w:softHyphen/>
              <w:t>метов:</w:t>
            </w:r>
          </w:p>
          <w:p w:rsidR="00E81B09" w:rsidRPr="007273A3" w:rsidRDefault="00E81B09" w:rsidP="00E81B09">
            <w:pPr>
              <w:pStyle w:val="30"/>
              <w:numPr>
                <w:ilvl w:val="0"/>
                <w:numId w:val="19"/>
              </w:numPr>
              <w:shd w:val="clear" w:color="auto" w:fill="auto"/>
              <w:tabs>
                <w:tab w:val="left" w:pos="558"/>
              </w:tabs>
              <w:spacing w:line="240" w:lineRule="auto"/>
              <w:ind w:right="40"/>
              <w:jc w:val="left"/>
              <w:rPr>
                <w:sz w:val="24"/>
                <w:szCs w:val="24"/>
              </w:rPr>
            </w:pPr>
            <w:r w:rsidRPr="007273A3">
              <w:rPr>
                <w:rStyle w:val="3"/>
                <w:color w:val="000000"/>
                <w:sz w:val="24"/>
                <w:szCs w:val="24"/>
              </w:rPr>
              <w:t>распознавать логически некорректные высказывания.</w:t>
            </w:r>
          </w:p>
          <w:p w:rsidR="00E81B09" w:rsidRPr="00313358" w:rsidRDefault="00E81B09" w:rsidP="00BB7E93">
            <w:pPr>
              <w:pStyle w:val="a5"/>
              <w:shd w:val="clear" w:color="auto" w:fill="auto"/>
              <w:spacing w:line="230" w:lineRule="exact"/>
              <w:jc w:val="left"/>
              <w:rPr>
                <w:rStyle w:val="11"/>
                <w:b/>
                <w:bCs/>
                <w:color w:val="000000"/>
              </w:rPr>
            </w:pPr>
          </w:p>
        </w:tc>
        <w:tc>
          <w:tcPr>
            <w:tcW w:w="6806" w:type="dxa"/>
          </w:tcPr>
          <w:p w:rsidR="00E81B09" w:rsidRPr="00313358" w:rsidRDefault="00E81B09" w:rsidP="00E81B0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88"/>
              </w:tabs>
              <w:spacing w:line="240" w:lineRule="auto"/>
              <w:ind w:left="60" w:right="60" w:firstLine="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313358">
              <w:rPr>
                <w:rStyle w:val="a4"/>
                <w:i/>
                <w:iCs/>
                <w:color w:val="000000"/>
                <w:sz w:val="24"/>
                <w:szCs w:val="24"/>
              </w:rPr>
              <w:t>оперировать понятиями: множество, характеристи</w:t>
            </w:r>
            <w:r w:rsidRPr="00313358">
              <w:rPr>
                <w:rStyle w:val="a4"/>
                <w:i/>
                <w:iCs/>
                <w:color w:val="000000"/>
                <w:sz w:val="24"/>
                <w:szCs w:val="24"/>
              </w:rPr>
              <w:softHyphen/>
              <w:t>ки множества, элемент множества, пустое, конечное и бесконечное множество, подмножество, принадлежность;</w:t>
            </w:r>
            <w:proofErr w:type="gramEnd"/>
          </w:p>
          <w:p w:rsidR="00E81B09" w:rsidRPr="00313358" w:rsidRDefault="00E81B09" w:rsidP="00E81B0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88"/>
              </w:tabs>
              <w:spacing w:line="240" w:lineRule="auto"/>
              <w:ind w:left="60" w:right="60" w:firstLine="72"/>
              <w:jc w:val="both"/>
              <w:rPr>
                <w:b w:val="0"/>
                <w:sz w:val="24"/>
                <w:szCs w:val="24"/>
              </w:rPr>
            </w:pPr>
            <w:r w:rsidRPr="00313358">
              <w:rPr>
                <w:rStyle w:val="a4"/>
                <w:i/>
                <w:iCs/>
                <w:color w:val="000000"/>
                <w:sz w:val="24"/>
                <w:szCs w:val="24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E81B09" w:rsidRPr="00313358" w:rsidRDefault="00E81B09" w:rsidP="00BB7E93">
            <w:pPr>
              <w:pStyle w:val="20"/>
              <w:shd w:val="clear" w:color="auto" w:fill="auto"/>
              <w:spacing w:line="240" w:lineRule="auto"/>
              <w:ind w:left="60" w:right="60" w:firstLine="72"/>
              <w:rPr>
                <w:sz w:val="24"/>
                <w:szCs w:val="24"/>
              </w:rPr>
            </w:pPr>
            <w:r w:rsidRPr="00313358">
              <w:rPr>
                <w:rStyle w:val="2"/>
                <w:color w:val="000000"/>
                <w:sz w:val="24"/>
                <w:szCs w:val="24"/>
              </w:rPr>
              <w:t>В повседневной жизни и при изучении других пред</w:t>
            </w:r>
            <w:r w:rsidRPr="00313358">
              <w:rPr>
                <w:rStyle w:val="2"/>
                <w:color w:val="000000"/>
                <w:sz w:val="24"/>
                <w:szCs w:val="24"/>
              </w:rPr>
              <w:softHyphen/>
              <w:t>метов:</w:t>
            </w:r>
          </w:p>
          <w:p w:rsidR="00E81B09" w:rsidRPr="00313358" w:rsidRDefault="00E81B09" w:rsidP="00E81B0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74"/>
              </w:tabs>
              <w:spacing w:line="240" w:lineRule="auto"/>
              <w:ind w:left="60" w:firstLine="72"/>
              <w:jc w:val="both"/>
              <w:rPr>
                <w:b w:val="0"/>
                <w:sz w:val="24"/>
                <w:szCs w:val="24"/>
              </w:rPr>
            </w:pPr>
            <w:r w:rsidRPr="00313358">
              <w:rPr>
                <w:rStyle w:val="a4"/>
                <w:i/>
                <w:iCs/>
                <w:color w:val="000000"/>
                <w:sz w:val="24"/>
                <w:szCs w:val="24"/>
              </w:rPr>
              <w:t>распознавать логически некорректные высказывания;</w:t>
            </w:r>
          </w:p>
          <w:p w:rsidR="00E81B09" w:rsidRPr="00313358" w:rsidRDefault="00E81B09" w:rsidP="00E81B0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88"/>
              </w:tabs>
              <w:spacing w:line="240" w:lineRule="auto"/>
              <w:ind w:left="60" w:right="60" w:firstLine="72"/>
              <w:jc w:val="both"/>
              <w:rPr>
                <w:b w:val="0"/>
                <w:sz w:val="24"/>
                <w:szCs w:val="24"/>
              </w:rPr>
            </w:pPr>
            <w:r w:rsidRPr="00313358">
              <w:rPr>
                <w:rStyle w:val="a4"/>
                <w:i/>
                <w:iCs/>
                <w:color w:val="000000"/>
                <w:sz w:val="24"/>
                <w:szCs w:val="24"/>
              </w:rPr>
              <w:t>строить цепочки умозаключений на основе использова</w:t>
            </w:r>
            <w:r w:rsidRPr="00313358">
              <w:rPr>
                <w:rStyle w:val="a4"/>
                <w:i/>
                <w:iCs/>
                <w:color w:val="000000"/>
                <w:sz w:val="24"/>
                <w:szCs w:val="24"/>
              </w:rPr>
              <w:softHyphen/>
              <w:t>ния правил логики.</w:t>
            </w:r>
          </w:p>
          <w:p w:rsidR="00E81B09" w:rsidRPr="00313358" w:rsidRDefault="00E81B09" w:rsidP="00BB7E93">
            <w:pPr>
              <w:pStyle w:val="a5"/>
              <w:shd w:val="clear" w:color="auto" w:fill="auto"/>
              <w:spacing w:line="230" w:lineRule="exact"/>
              <w:jc w:val="left"/>
              <w:rPr>
                <w:rStyle w:val="11"/>
                <w:b/>
                <w:bCs/>
                <w:color w:val="000000"/>
              </w:rPr>
            </w:pPr>
          </w:p>
        </w:tc>
      </w:tr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Числа</w:t>
            </w:r>
          </w:p>
        </w:tc>
        <w:tc>
          <w:tcPr>
            <w:tcW w:w="7200" w:type="dxa"/>
          </w:tcPr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line="278" w:lineRule="exact"/>
              <w:ind w:left="132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>Оперировать на базовом уровне понятиями: натураль</w:t>
            </w:r>
            <w:r w:rsidRPr="00901DD6">
              <w:rPr>
                <w:rStyle w:val="11"/>
                <w:bCs/>
                <w:color w:val="000000"/>
              </w:rPr>
              <w:softHyphen/>
              <w:t>ное число,  обыкновенная дробь, смешанное число;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 xml:space="preserve">использовать свойства чисел и правила действий с </w:t>
            </w:r>
            <w:r>
              <w:rPr>
                <w:rStyle w:val="11"/>
                <w:bCs/>
                <w:color w:val="000000"/>
              </w:rPr>
              <w:t>натуральными</w:t>
            </w:r>
            <w:r w:rsidRPr="00901DD6">
              <w:rPr>
                <w:rStyle w:val="11"/>
                <w:bCs/>
                <w:color w:val="000000"/>
              </w:rPr>
              <w:t xml:space="preserve"> числами </w:t>
            </w:r>
            <w:r>
              <w:rPr>
                <w:rStyle w:val="11"/>
                <w:bCs/>
                <w:color w:val="000000"/>
              </w:rPr>
              <w:t xml:space="preserve">и дробями </w:t>
            </w:r>
            <w:r w:rsidRPr="00901DD6">
              <w:rPr>
                <w:rStyle w:val="11"/>
                <w:bCs/>
                <w:color w:val="000000"/>
              </w:rPr>
              <w:t>при выполнении вычислений;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 xml:space="preserve">выполнять округление </w:t>
            </w:r>
            <w:r>
              <w:rPr>
                <w:rStyle w:val="11"/>
                <w:bCs/>
                <w:color w:val="000000"/>
              </w:rPr>
              <w:t xml:space="preserve">натуральных </w:t>
            </w:r>
            <w:r w:rsidRPr="00901DD6">
              <w:rPr>
                <w:rStyle w:val="11"/>
                <w:bCs/>
                <w:color w:val="000000"/>
              </w:rPr>
              <w:t xml:space="preserve"> чисел в соответ</w:t>
            </w:r>
            <w:r w:rsidRPr="00901DD6">
              <w:rPr>
                <w:rStyle w:val="11"/>
                <w:bCs/>
                <w:color w:val="000000"/>
              </w:rPr>
              <w:softHyphen/>
              <w:t>ствии с правилами;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 xml:space="preserve">сравнивать </w:t>
            </w:r>
            <w:r>
              <w:rPr>
                <w:rStyle w:val="11"/>
                <w:bCs/>
                <w:color w:val="000000"/>
              </w:rPr>
              <w:t xml:space="preserve">рациональные  </w:t>
            </w:r>
            <w:r w:rsidRPr="00901DD6">
              <w:rPr>
                <w:rStyle w:val="11"/>
                <w:bCs/>
                <w:color w:val="000000"/>
              </w:rPr>
              <w:t>числа.</w:t>
            </w:r>
          </w:p>
          <w:p w:rsidR="00E81B09" w:rsidRPr="00901DD6" w:rsidRDefault="00E81B09" w:rsidP="00BB7E93">
            <w:pPr>
              <w:pStyle w:val="a5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В повседневной жизни и при изучении других предметов</w:t>
            </w:r>
            <w:r w:rsidRPr="00901DD6">
              <w:rPr>
                <w:rStyle w:val="11"/>
                <w:bCs/>
                <w:color w:val="000000"/>
              </w:rPr>
              <w:t>: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504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>оценивать результаты вычислений при решении прак</w:t>
            </w:r>
            <w:r w:rsidRPr="00901DD6">
              <w:rPr>
                <w:rStyle w:val="11"/>
                <w:bCs/>
                <w:color w:val="000000"/>
              </w:rPr>
              <w:softHyphen/>
              <w:t>тических задач;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>выполнять сравнение чисел в реальных ситуациях;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Cs/>
                <w:color w:val="000000"/>
              </w:rPr>
              <w:t>составлять числовые выражения при решении практи</w:t>
            </w:r>
            <w:r w:rsidRPr="00901DD6">
              <w:rPr>
                <w:rStyle w:val="11"/>
                <w:bCs/>
                <w:color w:val="000000"/>
              </w:rPr>
              <w:softHyphen/>
              <w:t>ческих задач и задач из других учебных предметов</w:t>
            </w:r>
          </w:p>
        </w:tc>
        <w:tc>
          <w:tcPr>
            <w:tcW w:w="6806" w:type="dxa"/>
          </w:tcPr>
          <w:p w:rsidR="00E81B09" w:rsidRPr="00901DD6" w:rsidRDefault="00E81B09" w:rsidP="00E81B0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7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 xml:space="preserve">Оперировать понятиями: натуральное число, обыкновенная дробь,  смешанное число,  геометрическая интерпретация </w:t>
            </w:r>
            <w:proofErr w:type="spellStart"/>
            <w:r w:rsidRPr="00901DD6">
              <w:rPr>
                <w:rStyle w:val="111"/>
                <w:color w:val="000000"/>
                <w:sz w:val="24"/>
                <w:szCs w:val="24"/>
              </w:rPr>
              <w:t>натуральных</w:t>
            </w:r>
            <w:r>
              <w:rPr>
                <w:rStyle w:val="111"/>
                <w:color w:val="000000"/>
                <w:sz w:val="24"/>
                <w:szCs w:val="24"/>
              </w:rPr>
              <w:t>чисел</w:t>
            </w:r>
            <w:proofErr w:type="spellEnd"/>
            <w:r>
              <w:rPr>
                <w:rStyle w:val="111"/>
                <w:color w:val="000000"/>
                <w:sz w:val="24"/>
                <w:szCs w:val="24"/>
              </w:rPr>
              <w:t xml:space="preserve"> и дробей;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90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528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выполнять вычисления, в том числе с использованием приёмов рациональных вычислений, обосновывать алго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ритмы выполнения действий;</w:t>
            </w:r>
          </w:p>
          <w:p w:rsidR="00E81B09" w:rsidRPr="00686984" w:rsidRDefault="00E81B09" w:rsidP="00E81B0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line="240" w:lineRule="auto"/>
              <w:jc w:val="left"/>
              <w:rPr>
                <w:rStyle w:val="111"/>
                <w:i w:val="0"/>
                <w:iCs w:val="0"/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E81B09" w:rsidRPr="00686984" w:rsidRDefault="00E81B09" w:rsidP="00E81B0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clear" w:pos="0"/>
                <w:tab w:val="num" w:pos="132"/>
                <w:tab w:val="left" w:pos="588"/>
              </w:tabs>
              <w:spacing w:line="240" w:lineRule="auto"/>
              <w:ind w:left="60" w:right="60" w:hanging="48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a4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686984">
              <w:rPr>
                <w:rStyle w:val="a4"/>
                <w:i/>
                <w:iCs/>
                <w:color w:val="000000"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упорядочивать числа, записанные в виде обыкновенных дробей;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находить НОД и НОК чисел и использовать их при ре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шении зада</w:t>
            </w:r>
            <w:r>
              <w:rPr>
                <w:rStyle w:val="111"/>
                <w:color w:val="000000"/>
                <w:sz w:val="24"/>
                <w:szCs w:val="24"/>
              </w:rPr>
              <w:t>ч.</w:t>
            </w:r>
          </w:p>
          <w:p w:rsidR="00E81B09" w:rsidRPr="00E37111" w:rsidRDefault="00E81B09" w:rsidP="00E81B09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72"/>
              </w:tabs>
              <w:spacing w:line="240" w:lineRule="auto"/>
              <w:ind w:left="40" w:right="20"/>
              <w:jc w:val="both"/>
              <w:rPr>
                <w:b w:val="0"/>
                <w:sz w:val="24"/>
                <w:szCs w:val="24"/>
              </w:rPr>
            </w:pPr>
            <w:r w:rsidRPr="00E37111">
              <w:rPr>
                <w:rStyle w:val="a4"/>
                <w:i/>
                <w:iCs/>
                <w:color w:val="000000"/>
                <w:sz w:val="24"/>
                <w:szCs w:val="24"/>
              </w:rPr>
              <w:t>оперировать понятиями: модуль числа, геометрическая интерпретация модуля числа.</w:t>
            </w:r>
          </w:p>
          <w:p w:rsidR="00E81B09" w:rsidRPr="00901DD6" w:rsidRDefault="00E81B09" w:rsidP="00BB7E93">
            <w:pPr>
              <w:pStyle w:val="a5"/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</w:p>
          <w:p w:rsidR="00E81B09" w:rsidRPr="00901DD6" w:rsidRDefault="00E81B09" w:rsidP="00BB7E93">
            <w:pPr>
              <w:pStyle w:val="a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В повседневной жизни и при изучении других предметов: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применять правила приближенных вычислений при ре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 xml:space="preserve">шении 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lastRenderedPageBreak/>
              <w:t>практических задач и решении задач других учебных предметов;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выполнять сравнение результатов вычислений при ре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шении практических задач, в том числе приближенных вычислений;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7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составлять числовые выражения и оценивать их зна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чения при решении практических задач и задач из других учебных предметов</w:t>
            </w:r>
          </w:p>
        </w:tc>
      </w:tr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8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lastRenderedPageBreak/>
              <w:t>Уравнения и неравенства</w:t>
            </w:r>
          </w:p>
        </w:tc>
        <w:tc>
          <w:tcPr>
            <w:tcW w:w="7200" w:type="dxa"/>
          </w:tcPr>
          <w:p w:rsidR="00E81B09" w:rsidRPr="00901DD6" w:rsidRDefault="00E81B09" w:rsidP="00BB7E93"/>
        </w:tc>
        <w:tc>
          <w:tcPr>
            <w:tcW w:w="6806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• Оперировать понятиями: равенство, числовое равен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ство, уравнение, корень уравнения, решение уравнения, числовое неравенство</w:t>
            </w:r>
          </w:p>
        </w:tc>
      </w:tr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Статистика и теория вероят</w:t>
            </w:r>
            <w:r w:rsidRPr="00901DD6">
              <w:rPr>
                <w:rStyle w:val="11"/>
                <w:b/>
                <w:bCs/>
                <w:color w:val="000000"/>
              </w:rPr>
              <w:softHyphen/>
              <w:t>ностей</w:t>
            </w:r>
          </w:p>
        </w:tc>
        <w:tc>
          <w:tcPr>
            <w:tcW w:w="7200" w:type="dxa"/>
          </w:tcPr>
          <w:p w:rsidR="00E81B09" w:rsidRPr="00632BD2" w:rsidRDefault="00E81B09" w:rsidP="00E81B09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Представлять данные в виде таблиц, диаграмм,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494"/>
              </w:tabs>
              <w:spacing w:before="60" w:line="274" w:lineRule="exact"/>
              <w:ind w:left="120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читать информацию, представленную в виде таблицы, диаграммы</w:t>
            </w:r>
          </w:p>
        </w:tc>
        <w:tc>
          <w:tcPr>
            <w:tcW w:w="6806" w:type="dxa"/>
          </w:tcPr>
          <w:p w:rsidR="00E81B09" w:rsidRPr="00901DD6" w:rsidRDefault="00E81B09" w:rsidP="00E81B09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Оперировать понятиями: столбчатые и круговые диа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граммы, таблицы данных</w:t>
            </w:r>
            <w:r>
              <w:rPr>
                <w:rStyle w:val="111"/>
                <w:color w:val="000000"/>
                <w:sz w:val="24"/>
                <w:szCs w:val="24"/>
              </w:rPr>
              <w:t>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извлекать, информацию, представленную в таблицах, на диаграммах;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E81B09" w:rsidRPr="00901DD6" w:rsidRDefault="00E81B09" w:rsidP="00BB7E93">
            <w:pPr>
              <w:pStyle w:val="a5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В повседневной жизни и при изучении других предметов: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извлекать, интерпретировать и преобразовывать ин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формацию, представленную в таблицах и на диаграммах, отражающую свойства и характеристики реальных про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цессов и явлений</w:t>
            </w:r>
          </w:p>
        </w:tc>
      </w:tr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Текстовые за</w:t>
            </w:r>
            <w:r w:rsidRPr="00901DD6">
              <w:rPr>
                <w:rStyle w:val="11"/>
                <w:b/>
                <w:bCs/>
                <w:color w:val="000000"/>
              </w:rPr>
              <w:softHyphen/>
              <w:t>дачи</w:t>
            </w:r>
          </w:p>
        </w:tc>
        <w:tc>
          <w:tcPr>
            <w:tcW w:w="7200" w:type="dxa"/>
          </w:tcPr>
          <w:p w:rsidR="00E81B09" w:rsidRPr="00632BD2" w:rsidRDefault="00E81B09" w:rsidP="00BB7E93">
            <w:pPr>
              <w:pStyle w:val="a5"/>
              <w:shd w:val="clear" w:color="auto" w:fill="auto"/>
              <w:spacing w:line="278" w:lineRule="exact"/>
              <w:ind w:left="12"/>
              <w:jc w:val="left"/>
              <w:rPr>
                <w:rStyle w:val="11"/>
                <w:bCs/>
                <w:color w:val="000000"/>
              </w:rPr>
            </w:pPr>
            <w:r w:rsidRPr="00632BD2">
              <w:rPr>
                <w:rStyle w:val="11"/>
                <w:bCs/>
                <w:color w:val="000000"/>
              </w:rPr>
              <w:t>• Решать несложные сюжетные задачи разных типов на все арифметические действия;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8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строить модель условия задачи (в виде таблицы, схемы, рисунка), в которой даны значения двух из трёх взаимосвя</w:t>
            </w:r>
            <w:r w:rsidRPr="00632BD2">
              <w:rPr>
                <w:rStyle w:val="11"/>
                <w:bCs/>
                <w:color w:val="000000"/>
              </w:rPr>
              <w:softHyphen/>
              <w:t>занных величин, с целью поиска решения задачи;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9"/>
              </w:tabs>
              <w:spacing w:line="283" w:lineRule="exact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осуществлять способ поиска решения задачи, в котором рассуждение строится от условия к требованию или от тре</w:t>
            </w:r>
            <w:r w:rsidRPr="00632BD2">
              <w:rPr>
                <w:rStyle w:val="11"/>
                <w:bCs/>
                <w:color w:val="000000"/>
              </w:rPr>
              <w:softHyphen/>
              <w:t>бования к условию;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83" w:lineRule="exact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составлять план решения задачи;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83" w:lineRule="exact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выделять этапы решения задачи;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9"/>
              </w:tabs>
              <w:spacing w:line="283" w:lineRule="exact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интерпретировать вычислительные результаты в зада</w:t>
            </w:r>
            <w:r w:rsidRPr="00632BD2">
              <w:rPr>
                <w:rStyle w:val="11"/>
                <w:bCs/>
                <w:color w:val="000000"/>
              </w:rPr>
              <w:softHyphen/>
              <w:t>че, исследовать полученное решение задачи;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знать различие скоростей объекта в стоячей воде, про</w:t>
            </w:r>
            <w:r w:rsidRPr="00632BD2">
              <w:rPr>
                <w:rStyle w:val="11"/>
                <w:bCs/>
                <w:color w:val="000000"/>
              </w:rPr>
              <w:softHyphen/>
              <w:t>тив течения и по течению реки;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lastRenderedPageBreak/>
              <w:t>решать задачи на нахождение части числа и числа по его части;</w:t>
            </w:r>
          </w:p>
          <w:p w:rsidR="00E81B09" w:rsidRPr="00611ABF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Style w:val="11"/>
                <w:b/>
                <w:bCs/>
              </w:rPr>
            </w:pPr>
            <w:r w:rsidRPr="00632BD2">
              <w:rPr>
                <w:rStyle w:val="11"/>
                <w:bCs/>
                <w:color w:val="000000"/>
              </w:rPr>
              <w:t>решать задачи разных типов (на работу, на покупки, на движение), связывающих три величины, выделять эти ве</w:t>
            </w:r>
            <w:r w:rsidRPr="00632BD2">
              <w:rPr>
                <w:rStyle w:val="11"/>
                <w:bCs/>
                <w:color w:val="000000"/>
              </w:rPr>
              <w:softHyphen/>
              <w:t>личины и отношения между ними;</w:t>
            </w:r>
          </w:p>
          <w:p w:rsidR="00E81B09" w:rsidRPr="00632BD2" w:rsidRDefault="00E81B09" w:rsidP="00E81B09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72"/>
              </w:tabs>
              <w:spacing w:line="240" w:lineRule="auto"/>
              <w:ind w:left="60" w:right="60" w:hanging="48"/>
            </w:pPr>
            <w:r w:rsidRPr="007273A3">
              <w:rPr>
                <w:rStyle w:val="3"/>
                <w:color w:val="000000"/>
                <w:sz w:val="24"/>
                <w:szCs w:val="24"/>
              </w:rPr>
              <w:t>находить процент от числа, число по проценту от него, находить процентное отношение двух чисел, находить про</w:t>
            </w:r>
            <w:r w:rsidRPr="007273A3">
              <w:rPr>
                <w:rStyle w:val="3"/>
                <w:color w:val="000000"/>
                <w:sz w:val="24"/>
                <w:szCs w:val="24"/>
              </w:rPr>
              <w:softHyphen/>
              <w:t>центное снижение или процентное повышение величины;</w:t>
            </w:r>
          </w:p>
          <w:p w:rsidR="00E81B09" w:rsidRPr="00632BD2" w:rsidRDefault="00E81B09" w:rsidP="00E81B09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решать несложные логические задачи методом рассуж</w:t>
            </w:r>
            <w:r w:rsidRPr="00632BD2">
              <w:rPr>
                <w:rStyle w:val="11"/>
                <w:bCs/>
                <w:color w:val="000000"/>
              </w:rPr>
              <w:softHyphen/>
              <w:t>дений.</w:t>
            </w:r>
          </w:p>
          <w:p w:rsidR="00E81B09" w:rsidRPr="00632BD2" w:rsidRDefault="00E81B09" w:rsidP="00BB7E93">
            <w:pPr>
              <w:pStyle w:val="a5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32BD2">
              <w:rPr>
                <w:rStyle w:val="11"/>
                <w:b/>
                <w:bCs/>
                <w:color w:val="000000"/>
              </w:rPr>
              <w:t>В повседневной жизни и при изучении других предметов:</w:t>
            </w:r>
          </w:p>
          <w:p w:rsidR="00E81B09" w:rsidRPr="00901DD6" w:rsidRDefault="00E81B09" w:rsidP="00BB7E93">
            <w:pPr>
              <w:pStyle w:val="a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32BD2">
              <w:rPr>
                <w:rStyle w:val="11"/>
                <w:bCs/>
                <w:color w:val="000000"/>
              </w:rPr>
              <w:t>выдвигать гипотезы о возможных предельных значени</w:t>
            </w:r>
            <w:r w:rsidRPr="00632BD2">
              <w:rPr>
                <w:rStyle w:val="11"/>
                <w:bCs/>
                <w:color w:val="000000"/>
              </w:rPr>
              <w:softHyphen/>
              <w:t>ях искомых величин в задаче (делать прикидку)</w:t>
            </w:r>
          </w:p>
        </w:tc>
        <w:tc>
          <w:tcPr>
            <w:tcW w:w="6806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8" w:lineRule="exact"/>
              <w:jc w:val="left"/>
              <w:rPr>
                <w:rStyle w:val="111"/>
                <w:color w:val="000000"/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Style w:val="111"/>
                <w:color w:val="000000"/>
                <w:sz w:val="24"/>
                <w:szCs w:val="24"/>
              </w:rPr>
              <w:t>р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t>ешать простые и сложные задачи разных типов, а также задачи повышенной трудности;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0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использовать разные краткие записи как модели тек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стов сложных задач для построения поисковой схемы и решения задач;</w:t>
            </w:r>
          </w:p>
          <w:p w:rsidR="00E81B09" w:rsidRPr="00E37111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74" w:lineRule="exact"/>
              <w:jc w:val="left"/>
              <w:rPr>
                <w:rStyle w:val="111"/>
                <w:i w:val="0"/>
                <w:iCs w:val="0"/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E81B09" w:rsidRPr="00E37111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E37111">
              <w:rPr>
                <w:rStyle w:val="a4"/>
                <w:i/>
                <w:iCs/>
                <w:color w:val="000000"/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E37111">
              <w:rPr>
                <w:rStyle w:val="a4"/>
                <w:i/>
                <w:iCs/>
                <w:color w:val="000000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E37111">
              <w:rPr>
                <w:rStyle w:val="a4"/>
                <w:i/>
                <w:iCs/>
                <w:color w:val="000000"/>
                <w:sz w:val="24"/>
                <w:szCs w:val="24"/>
              </w:rPr>
              <w:t>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99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выделять этапы решения задачи и содержание каждо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го этапа;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интерпретировать вычислительные результаты в за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даче, исследовать полученное решение задачи;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523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 xml:space="preserve">анализировать всевозможные ситуации взаимного 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lastRenderedPageBreak/>
              <w:t>расположения двух объектов и изменение их характери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стик при совместном движении (скорость, время, рассто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яние) при решении задач на движение двух объектов как в одном, так и в противоположных направлениях;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94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исследовать всевозможные ситуации при решении за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дач на движение по реке;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решать разнообразные задачи «на части»,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99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ду ними, применять их при решении задач, конструиро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вать собственные задачи указанных типов.</w:t>
            </w:r>
          </w:p>
          <w:p w:rsidR="00E81B09" w:rsidRPr="00901DD6" w:rsidRDefault="00E81B09" w:rsidP="00BB7E93">
            <w:pPr>
              <w:pStyle w:val="a5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В повседневной жизни и при изучении других предметов: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clear" w:pos="1560"/>
                <w:tab w:val="num" w:pos="492"/>
              </w:tabs>
              <w:spacing w:line="278" w:lineRule="exact"/>
              <w:ind w:left="132" w:firstLine="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выделять при решении задач характеристики рас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сматриваемой в задаче ситуации, отличные от реальных (те, от которых абстрагировались), конструировать новые ситуа</w:t>
            </w:r>
            <w:r>
              <w:rPr>
                <w:rStyle w:val="111"/>
                <w:color w:val="000000"/>
                <w:sz w:val="24"/>
                <w:szCs w:val="24"/>
              </w:rPr>
              <w:t>ции с учётом этих характеристик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t>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решать и конструировать задачи на основе рассмот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рения реальных ситуаций, в которых не требуется точ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ный вычислительный результат;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clear" w:pos="1560"/>
                <w:tab w:val="num" w:pos="372"/>
              </w:tabs>
              <w:spacing w:line="278" w:lineRule="exact"/>
              <w:ind w:left="132" w:firstLine="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решать задачи на движение по реке, рассматривая разные системы отсчета</w:t>
            </w:r>
          </w:p>
        </w:tc>
      </w:tr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lastRenderedPageBreak/>
              <w:t>Наглядная гео</w:t>
            </w:r>
            <w:r w:rsidRPr="00901DD6">
              <w:rPr>
                <w:rStyle w:val="11"/>
                <w:b/>
                <w:bCs/>
                <w:color w:val="000000"/>
              </w:rPr>
              <w:softHyphen/>
              <w:t>метрия</w:t>
            </w:r>
          </w:p>
          <w:p w:rsidR="00E81B09" w:rsidRPr="00901DD6" w:rsidRDefault="00E81B09" w:rsidP="00BB7E93">
            <w:pPr>
              <w:pStyle w:val="a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"/>
                <w:b/>
                <w:bCs/>
                <w:color w:val="000000"/>
              </w:rPr>
              <w:t>Г</w:t>
            </w:r>
            <w:r w:rsidRPr="00901DD6">
              <w:rPr>
                <w:rStyle w:val="11"/>
                <w:b/>
                <w:bCs/>
                <w:color w:val="000000"/>
              </w:rPr>
              <w:t>еометричес</w:t>
            </w:r>
            <w:r>
              <w:rPr>
                <w:rStyle w:val="11"/>
                <w:b/>
                <w:bCs/>
                <w:color w:val="000000"/>
              </w:rPr>
              <w:t>-</w:t>
            </w:r>
            <w:r w:rsidRPr="00901DD6">
              <w:rPr>
                <w:rStyle w:val="11"/>
                <w:b/>
                <w:bCs/>
                <w:color w:val="000000"/>
              </w:rPr>
              <w:t>кие</w:t>
            </w:r>
            <w:proofErr w:type="spellEnd"/>
            <w:proofErr w:type="gramEnd"/>
            <w:r w:rsidRPr="00901DD6">
              <w:rPr>
                <w:rStyle w:val="11"/>
                <w:b/>
                <w:bCs/>
                <w:color w:val="000000"/>
              </w:rPr>
              <w:t xml:space="preserve"> фигуры</w:t>
            </w:r>
          </w:p>
        </w:tc>
        <w:tc>
          <w:tcPr>
            <w:tcW w:w="7200" w:type="dxa"/>
          </w:tcPr>
          <w:p w:rsidR="00E81B09" w:rsidRPr="00B54240" w:rsidRDefault="00E81B09" w:rsidP="00E81B09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B54240">
              <w:rPr>
                <w:rStyle w:val="11"/>
                <w:bCs/>
                <w:color w:val="000000"/>
              </w:rPr>
      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</w:t>
            </w:r>
            <w:r>
              <w:rPr>
                <w:rStyle w:val="11"/>
                <w:bCs/>
                <w:color w:val="000000"/>
              </w:rPr>
              <w:t>, шар</w:t>
            </w:r>
            <w:r w:rsidRPr="00B54240">
              <w:rPr>
                <w:rStyle w:val="11"/>
                <w:bCs/>
                <w:color w:val="000000"/>
              </w:rPr>
              <w:t>.</w:t>
            </w:r>
            <w:proofErr w:type="gramEnd"/>
            <w:r w:rsidRPr="00B54240">
              <w:rPr>
                <w:rStyle w:val="11"/>
                <w:bCs/>
                <w:color w:val="000000"/>
              </w:rPr>
              <w:t xml:space="preserve"> Изображать изучаемые фигуры от руки и с помощью линейки.</w:t>
            </w:r>
          </w:p>
          <w:p w:rsidR="00E81B09" w:rsidRPr="00B54240" w:rsidRDefault="00E81B09" w:rsidP="00BB7E93">
            <w:pPr>
              <w:pStyle w:val="a5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B54240">
              <w:rPr>
                <w:rStyle w:val="11"/>
                <w:b/>
                <w:bCs/>
                <w:color w:val="000000"/>
              </w:rPr>
              <w:t>В повседневной жизни и при изучении других предметов:</w:t>
            </w:r>
          </w:p>
          <w:p w:rsidR="00E81B09" w:rsidRPr="00B54240" w:rsidRDefault="00E81B09" w:rsidP="00E81B09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B54240">
              <w:rPr>
                <w:rStyle w:val="11"/>
                <w:bCs/>
                <w:color w:val="000000"/>
              </w:rPr>
              <w:t>решать практические задачи с применением простей</w:t>
            </w:r>
            <w:r w:rsidRPr="00B54240">
              <w:rPr>
                <w:rStyle w:val="11"/>
                <w:bCs/>
                <w:color w:val="000000"/>
              </w:rPr>
              <w:softHyphen/>
              <w:t>ших свойств фигур</w:t>
            </w:r>
          </w:p>
        </w:tc>
        <w:tc>
          <w:tcPr>
            <w:tcW w:w="6806" w:type="dxa"/>
          </w:tcPr>
          <w:p w:rsidR="00E81B09" w:rsidRPr="00901DD6" w:rsidRDefault="00E81B09" w:rsidP="00E81B09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Извлекать, интерпретировать и преобразовывать ин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формацию о геометрических фигурах, представленную на чертежах;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494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изображать изучаемые фигуры от руки и с помощью компьютерных инструментов</w:t>
            </w:r>
          </w:p>
        </w:tc>
      </w:tr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t>Измерения и вычисления</w:t>
            </w:r>
          </w:p>
        </w:tc>
        <w:tc>
          <w:tcPr>
            <w:tcW w:w="7200" w:type="dxa"/>
          </w:tcPr>
          <w:p w:rsidR="00E81B09" w:rsidRPr="00B54240" w:rsidRDefault="00E81B09" w:rsidP="00E81B09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B54240">
              <w:rPr>
                <w:rStyle w:val="11"/>
                <w:bCs/>
                <w:color w:val="000000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E81B09" w:rsidRPr="00B54240" w:rsidRDefault="00E81B09" w:rsidP="00E81B09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B54240">
              <w:rPr>
                <w:rStyle w:val="11"/>
                <w:bCs/>
                <w:color w:val="000000"/>
              </w:rPr>
              <w:t>вычислять площади прямоугольников.</w:t>
            </w:r>
          </w:p>
          <w:p w:rsidR="00E81B09" w:rsidRPr="00B54240" w:rsidRDefault="00E81B09" w:rsidP="00BB7E93">
            <w:pPr>
              <w:pStyle w:val="a5"/>
              <w:shd w:val="clear" w:color="auto" w:fill="auto"/>
              <w:spacing w:line="278" w:lineRule="exact"/>
              <w:jc w:val="left"/>
              <w:rPr>
                <w:b w:val="0"/>
                <w:sz w:val="24"/>
                <w:szCs w:val="24"/>
              </w:rPr>
            </w:pPr>
            <w:r w:rsidRPr="00B54240">
              <w:rPr>
                <w:rStyle w:val="11"/>
                <w:b/>
                <w:bCs/>
                <w:color w:val="000000"/>
              </w:rPr>
              <w:t>В повседневной жизни и при изучении других предметов:</w:t>
            </w:r>
          </w:p>
          <w:p w:rsidR="00E81B09" w:rsidRPr="00B54240" w:rsidRDefault="00E81B09" w:rsidP="00E81B09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B54240">
              <w:rPr>
                <w:rStyle w:val="11"/>
                <w:bCs/>
                <w:color w:val="000000"/>
              </w:rPr>
              <w:lastRenderedPageBreak/>
              <w:t>вычислять расстояния на местности в стандартных си</w:t>
            </w:r>
            <w:r w:rsidRPr="00B54240">
              <w:rPr>
                <w:rStyle w:val="11"/>
                <w:bCs/>
                <w:color w:val="000000"/>
              </w:rPr>
              <w:softHyphen/>
              <w:t>туациях, площади прямоугольников;</w:t>
            </w:r>
          </w:p>
          <w:p w:rsidR="00E81B09" w:rsidRPr="00B54240" w:rsidRDefault="00E81B09" w:rsidP="00E81B09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494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B54240">
              <w:rPr>
                <w:rStyle w:val="11"/>
                <w:bCs/>
                <w:color w:val="000000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6806" w:type="dxa"/>
          </w:tcPr>
          <w:p w:rsidR="00E81B09" w:rsidRPr="00901DD6" w:rsidRDefault="00E81B09" w:rsidP="00E81B09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lastRenderedPageBreak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494"/>
              </w:tabs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вычислять площади прямоугольников, квадратов, объ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ёмы прямоугольных параллелепипедов, кубов.</w:t>
            </w:r>
          </w:p>
          <w:p w:rsidR="00E81B09" w:rsidRPr="00901DD6" w:rsidRDefault="00E81B09" w:rsidP="00BB7E93">
            <w:pPr>
              <w:pStyle w:val="a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lastRenderedPageBreak/>
              <w:t>В повседневной жизни и при изучении других предметов: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ёмы комнат;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494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выполнять простейшие построения на местности, не</w:t>
            </w:r>
            <w:r w:rsidRPr="00901DD6">
              <w:rPr>
                <w:rStyle w:val="111"/>
                <w:color w:val="000000"/>
                <w:sz w:val="24"/>
                <w:szCs w:val="24"/>
              </w:rPr>
              <w:softHyphen/>
              <w:t>обходимые в реальной жизни;</w:t>
            </w:r>
          </w:p>
          <w:p w:rsidR="00E81B09" w:rsidRPr="00901DD6" w:rsidRDefault="00E81B09" w:rsidP="00E81B09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490"/>
              </w:tabs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</w:tr>
      <w:tr w:rsidR="00E81B09" w:rsidRPr="00901DD6" w:rsidTr="00BB7E93">
        <w:tc>
          <w:tcPr>
            <w:tcW w:w="2028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"/>
                <w:b/>
                <w:bCs/>
                <w:color w:val="000000"/>
              </w:rPr>
              <w:lastRenderedPageBreak/>
              <w:t>История мате</w:t>
            </w:r>
            <w:r w:rsidRPr="00901DD6">
              <w:rPr>
                <w:rStyle w:val="11"/>
                <w:b/>
                <w:bCs/>
                <w:color w:val="000000"/>
              </w:rPr>
              <w:softHyphen/>
              <w:t>матики</w:t>
            </w:r>
          </w:p>
        </w:tc>
        <w:tc>
          <w:tcPr>
            <w:tcW w:w="7200" w:type="dxa"/>
          </w:tcPr>
          <w:p w:rsidR="00E81B09" w:rsidRPr="00B54240" w:rsidRDefault="00E81B09" w:rsidP="00E81B0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B54240">
              <w:rPr>
                <w:rStyle w:val="11"/>
                <w:bCs/>
                <w:color w:val="000000"/>
              </w:rPr>
              <w:t>Описывать отдельные выдающиеся результаты, полу</w:t>
            </w:r>
            <w:r w:rsidRPr="00B54240">
              <w:rPr>
                <w:rStyle w:val="11"/>
                <w:bCs/>
                <w:color w:val="000000"/>
              </w:rPr>
              <w:softHyphen/>
              <w:t>ченные в ходе развития математики как науки;</w:t>
            </w:r>
          </w:p>
          <w:p w:rsidR="00E81B09" w:rsidRPr="00B54240" w:rsidRDefault="00E81B09" w:rsidP="00E81B0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B54240">
              <w:rPr>
                <w:rStyle w:val="11"/>
                <w:bCs/>
                <w:color w:val="000000"/>
              </w:rPr>
              <w:t>знать примеры математических открытий и их авторов, в связи с отечественной и всемирной историей</w:t>
            </w:r>
          </w:p>
        </w:tc>
        <w:tc>
          <w:tcPr>
            <w:tcW w:w="6806" w:type="dxa"/>
          </w:tcPr>
          <w:p w:rsidR="00E81B09" w:rsidRPr="00901DD6" w:rsidRDefault="00E81B09" w:rsidP="00BB7E93">
            <w:pPr>
              <w:pStyle w:val="a5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1DD6">
              <w:rPr>
                <w:rStyle w:val="111"/>
                <w:color w:val="000000"/>
                <w:sz w:val="24"/>
                <w:szCs w:val="24"/>
              </w:rPr>
              <w:t>• Характеризовать вклад выдающихся математиков в развитие математики и иных научных областей</w:t>
            </w:r>
          </w:p>
        </w:tc>
      </w:tr>
    </w:tbl>
    <w:p w:rsidR="00E81B09" w:rsidRDefault="00E81B09" w:rsidP="00E81B09"/>
    <w:p w:rsidR="00E81B09" w:rsidRDefault="00E81B09">
      <w:pPr>
        <w:sectPr w:rsidR="00E81B09" w:rsidSect="00E81B09">
          <w:pgSz w:w="16838" w:h="11906" w:orient="landscape"/>
          <w:pgMar w:top="1134" w:right="1134" w:bottom="510" w:left="794" w:header="709" w:footer="709" w:gutter="0"/>
          <w:cols w:space="708"/>
          <w:docGrid w:linePitch="360"/>
        </w:sectPr>
      </w:pPr>
    </w:p>
    <w:p w:rsidR="00E81B09" w:rsidRDefault="00E81B09" w:rsidP="00E81B09">
      <w:pPr>
        <w:jc w:val="center"/>
        <w:rPr>
          <w:b/>
          <w:sz w:val="32"/>
          <w:szCs w:val="32"/>
        </w:rPr>
      </w:pPr>
      <w:r w:rsidRPr="00B96D48">
        <w:rPr>
          <w:b/>
          <w:sz w:val="32"/>
          <w:szCs w:val="32"/>
        </w:rPr>
        <w:lastRenderedPageBreak/>
        <w:t xml:space="preserve">Личностные результаты </w:t>
      </w:r>
      <w:r>
        <w:rPr>
          <w:b/>
          <w:sz w:val="32"/>
          <w:szCs w:val="32"/>
        </w:rPr>
        <w:t>обучения (5 класс)</w:t>
      </w:r>
    </w:p>
    <w:p w:rsidR="00E81B09" w:rsidRPr="00B96D48" w:rsidRDefault="00E81B09" w:rsidP="00E81B09">
      <w:pPr>
        <w:jc w:val="center"/>
        <w:rPr>
          <w:b/>
          <w:sz w:val="32"/>
          <w:szCs w:val="32"/>
        </w:rPr>
      </w:pPr>
    </w:p>
    <w:p w:rsidR="00E81B09" w:rsidRPr="00D23484" w:rsidRDefault="00E81B09" w:rsidP="00E81B09"/>
    <w:p w:rsidR="00E81B09" w:rsidRDefault="00E81B09" w:rsidP="00E81B09">
      <w:pPr>
        <w:numPr>
          <w:ilvl w:val="0"/>
          <w:numId w:val="20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>У ученика преобладают соц</w:t>
      </w:r>
      <w:r>
        <w:rPr>
          <w:sz w:val="28"/>
          <w:szCs w:val="28"/>
        </w:rPr>
        <w:t>иальные и познавательные мотивы;</w:t>
      </w:r>
    </w:p>
    <w:p w:rsidR="00E81B09" w:rsidRPr="00B96D48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0"/>
        </w:numPr>
        <w:tabs>
          <w:tab w:val="clear" w:pos="14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>Ученик проявляет познавательный интерес к новому учебному материал</w:t>
      </w:r>
      <w:r>
        <w:rPr>
          <w:sz w:val="28"/>
          <w:szCs w:val="28"/>
        </w:rPr>
        <w:t>у, новому способу решения задач;</w:t>
      </w:r>
    </w:p>
    <w:p w:rsidR="00E81B09" w:rsidRPr="00B96D48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0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>Ученик проявляет познавательную активность в школе, участвует в викторинах, конкурсах, олимпиадах</w:t>
      </w:r>
      <w:r>
        <w:rPr>
          <w:sz w:val="28"/>
          <w:szCs w:val="28"/>
        </w:rPr>
        <w:t>;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0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>Ученик проявляет интерес к деятельности творческого харак</w:t>
      </w:r>
      <w:r>
        <w:rPr>
          <w:sz w:val="28"/>
          <w:szCs w:val="28"/>
        </w:rPr>
        <w:t>тера;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B96D48" w:rsidRDefault="00E81B09" w:rsidP="00E81B09">
      <w:pPr>
        <w:numPr>
          <w:ilvl w:val="0"/>
          <w:numId w:val="20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 xml:space="preserve">Ученик доброжелательно относится к сверстникам, уважительно к старшим, </w:t>
      </w:r>
      <w:r>
        <w:rPr>
          <w:sz w:val="28"/>
          <w:szCs w:val="28"/>
        </w:rPr>
        <w:t>умеет сопереживать другим людям;</w:t>
      </w:r>
    </w:p>
    <w:p w:rsidR="00E81B09" w:rsidRPr="00B96D48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0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>Ученик умеет задавать  собеседнику (взрослому, сверстнику) вопросы</w:t>
      </w:r>
      <w:r>
        <w:rPr>
          <w:sz w:val="28"/>
          <w:szCs w:val="28"/>
        </w:rPr>
        <w:t>;</w:t>
      </w:r>
    </w:p>
    <w:p w:rsidR="00E81B09" w:rsidRPr="00B96D48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0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>Ученик умеет слушать, вступать в   диалог со  сверстниками, взрослыми при выполнении совместной деятельности;</w:t>
      </w:r>
    </w:p>
    <w:p w:rsidR="00E81B09" w:rsidRPr="00B96D48" w:rsidRDefault="00E81B09" w:rsidP="00E81B09">
      <w:pPr>
        <w:rPr>
          <w:sz w:val="28"/>
          <w:szCs w:val="28"/>
        </w:rPr>
      </w:pPr>
      <w:r w:rsidRPr="00B96D48">
        <w:rPr>
          <w:sz w:val="28"/>
          <w:szCs w:val="28"/>
        </w:rPr>
        <w:t xml:space="preserve"> </w:t>
      </w:r>
    </w:p>
    <w:p w:rsidR="00E81B09" w:rsidRPr="00B96D48" w:rsidRDefault="00E81B09" w:rsidP="00E81B09">
      <w:pPr>
        <w:numPr>
          <w:ilvl w:val="0"/>
          <w:numId w:val="20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B96D48">
        <w:rPr>
          <w:sz w:val="28"/>
          <w:szCs w:val="28"/>
        </w:rPr>
        <w:t>При поддержке взрослого или самостоятельно может распределять раб</w:t>
      </w:r>
      <w:r>
        <w:rPr>
          <w:sz w:val="28"/>
          <w:szCs w:val="28"/>
        </w:rPr>
        <w:t>оту при совместной деятельности.</w:t>
      </w:r>
    </w:p>
    <w:p w:rsidR="00E81B09" w:rsidRPr="00B96D48" w:rsidRDefault="00E81B09" w:rsidP="00E81B09">
      <w:pPr>
        <w:rPr>
          <w:sz w:val="28"/>
          <w:szCs w:val="28"/>
        </w:rPr>
      </w:pPr>
    </w:p>
    <w:p w:rsidR="00E81B09" w:rsidRDefault="00E81B09" w:rsidP="00E81B09"/>
    <w:p w:rsidR="00E81B09" w:rsidRDefault="00E81B09" w:rsidP="00E81B09"/>
    <w:p w:rsidR="00E81B09" w:rsidRDefault="00E81B09" w:rsidP="00E81B09">
      <w:pPr>
        <w:jc w:val="center"/>
        <w:rPr>
          <w:b/>
          <w:sz w:val="32"/>
          <w:szCs w:val="32"/>
        </w:rPr>
      </w:pPr>
      <w:r w:rsidRPr="00B96D48">
        <w:rPr>
          <w:b/>
          <w:sz w:val="32"/>
          <w:szCs w:val="32"/>
        </w:rPr>
        <w:t xml:space="preserve">Личностные результаты </w:t>
      </w:r>
      <w:r>
        <w:rPr>
          <w:b/>
          <w:sz w:val="32"/>
          <w:szCs w:val="32"/>
        </w:rPr>
        <w:t>обучения (6 класс)</w:t>
      </w:r>
    </w:p>
    <w:p w:rsidR="00E81B09" w:rsidRDefault="00E81B09" w:rsidP="00E81B09"/>
    <w:p w:rsidR="00E81B09" w:rsidRDefault="00E81B09" w:rsidP="00E81B09"/>
    <w:p w:rsidR="00E81B09" w:rsidRDefault="00E81B09" w:rsidP="00E81B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74DA3">
        <w:rPr>
          <w:sz w:val="28"/>
          <w:szCs w:val="28"/>
        </w:rPr>
        <w:t>Ученик позитивно относится к учебе.</w:t>
      </w:r>
    </w:p>
    <w:p w:rsidR="00E81B09" w:rsidRPr="00074DA3" w:rsidRDefault="00E81B09" w:rsidP="00E81B09">
      <w:pPr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п</w:t>
      </w:r>
      <w:r w:rsidRPr="00074DA3">
        <w:rPr>
          <w:sz w:val="28"/>
          <w:szCs w:val="28"/>
        </w:rPr>
        <w:t>роявляет познавательную активность в школе и вне школы.</w:t>
      </w:r>
    </w:p>
    <w:p w:rsidR="00E81B09" w:rsidRDefault="00E81B09" w:rsidP="00E81B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п</w:t>
      </w:r>
      <w:r w:rsidRPr="00074DA3">
        <w:rPr>
          <w:sz w:val="28"/>
          <w:szCs w:val="28"/>
        </w:rPr>
        <w:t xml:space="preserve">риобретает опыт выстраивания и </w:t>
      </w:r>
      <w:proofErr w:type="spellStart"/>
      <w:r w:rsidRPr="00074DA3">
        <w:rPr>
          <w:sz w:val="28"/>
          <w:szCs w:val="28"/>
        </w:rPr>
        <w:t>перестраивания</w:t>
      </w:r>
      <w:proofErr w:type="spellEnd"/>
      <w:r w:rsidRPr="00074DA3">
        <w:rPr>
          <w:sz w:val="28"/>
          <w:szCs w:val="28"/>
        </w:rPr>
        <w:t xml:space="preserve"> стиля своего общения с окружающими в различных ситуациях совместной деятельности. </w:t>
      </w:r>
    </w:p>
    <w:p w:rsidR="00E81B09" w:rsidRDefault="00E81B09" w:rsidP="00E81B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74DA3">
        <w:rPr>
          <w:sz w:val="28"/>
          <w:szCs w:val="28"/>
        </w:rPr>
        <w:t>Ученик проявляет доброжелательность и эмоциональную отзывчивость, умеет сопереживать другим людям</w:t>
      </w:r>
      <w:r w:rsidRPr="00E74A24">
        <w:rPr>
          <w:sz w:val="28"/>
          <w:szCs w:val="28"/>
        </w:rPr>
        <w:t xml:space="preserve">. </w:t>
      </w:r>
    </w:p>
    <w:p w:rsidR="00E81B09" w:rsidRPr="00E74A24" w:rsidRDefault="00E81B09" w:rsidP="00E81B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74A24">
        <w:rPr>
          <w:sz w:val="28"/>
          <w:szCs w:val="28"/>
        </w:rPr>
        <w:t>Ученик в ходе выполнения совместной деятельности  высказывает идеи в связи с идеями другого участника;</w:t>
      </w:r>
    </w:p>
    <w:p w:rsidR="00E81B09" w:rsidRDefault="00E81B09" w:rsidP="00E81B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74A24">
        <w:rPr>
          <w:sz w:val="28"/>
          <w:szCs w:val="28"/>
        </w:rPr>
        <w:t>Ученик умеет продолжить и развить мысль участника (сверстника) совместной деятельности</w:t>
      </w:r>
      <w:r w:rsidRPr="002B2CA7">
        <w:t>.</w:t>
      </w:r>
    </w:p>
    <w:p w:rsidR="00E81B09" w:rsidRPr="00074DA3" w:rsidRDefault="00E81B09" w:rsidP="00E81B09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lastRenderedPageBreak/>
        <w:t xml:space="preserve">Ученик </w:t>
      </w:r>
      <w:r>
        <w:rPr>
          <w:sz w:val="28"/>
          <w:szCs w:val="28"/>
        </w:rPr>
        <w:t>в</w:t>
      </w:r>
      <w:r w:rsidRPr="00074DA3">
        <w:rPr>
          <w:sz w:val="28"/>
          <w:szCs w:val="28"/>
        </w:rPr>
        <w:t xml:space="preserve"> сотрудничестве с  учителем, одноклассниками  или</w:t>
      </w:r>
      <w:r>
        <w:rPr>
          <w:sz w:val="28"/>
          <w:szCs w:val="28"/>
        </w:rPr>
        <w:t xml:space="preserve"> самостоятельно</w:t>
      </w:r>
      <w:r w:rsidRPr="00074DA3">
        <w:rPr>
          <w:color w:val="FF6600"/>
          <w:sz w:val="28"/>
          <w:szCs w:val="28"/>
        </w:rPr>
        <w:t xml:space="preserve">   </w:t>
      </w:r>
      <w:r w:rsidRPr="00074DA3">
        <w:rPr>
          <w:sz w:val="28"/>
          <w:szCs w:val="28"/>
        </w:rPr>
        <w:t xml:space="preserve">планирует альтернативные </w:t>
      </w:r>
      <w:r>
        <w:rPr>
          <w:sz w:val="28"/>
          <w:szCs w:val="28"/>
        </w:rPr>
        <w:t xml:space="preserve">пути достижения целей,  выбирает </w:t>
      </w:r>
      <w:r w:rsidRPr="00074DA3">
        <w:rPr>
          <w:sz w:val="28"/>
          <w:szCs w:val="28"/>
        </w:rPr>
        <w:t xml:space="preserve"> наиболее эффективные способы решения задач в учёбе и познавательной деятельности </w:t>
      </w:r>
    </w:p>
    <w:p w:rsidR="00E81B09" w:rsidRPr="00074DA3" w:rsidRDefault="00E81B09" w:rsidP="00E81B09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с</w:t>
      </w:r>
      <w:r w:rsidRPr="00074DA3">
        <w:rPr>
          <w:sz w:val="28"/>
          <w:szCs w:val="28"/>
        </w:rPr>
        <w:t xml:space="preserve">оставляет план своих действий в соответствии с целью и результатом. Ученик </w:t>
      </w:r>
      <w:r>
        <w:rPr>
          <w:sz w:val="28"/>
          <w:szCs w:val="28"/>
        </w:rPr>
        <w:t>с</w:t>
      </w:r>
      <w:r w:rsidRPr="00074DA3">
        <w:rPr>
          <w:sz w:val="28"/>
          <w:szCs w:val="28"/>
        </w:rPr>
        <w:t xml:space="preserve">овместно с учителем и </w:t>
      </w:r>
      <w:r>
        <w:rPr>
          <w:sz w:val="28"/>
          <w:szCs w:val="28"/>
        </w:rPr>
        <w:t>н</w:t>
      </w:r>
      <w:r w:rsidRPr="00074DA3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основе общих требований выделяе</w:t>
      </w:r>
      <w:r w:rsidRPr="00074DA3">
        <w:rPr>
          <w:sz w:val="28"/>
          <w:szCs w:val="28"/>
        </w:rPr>
        <w:t>т критерии оценки</w:t>
      </w:r>
    </w:p>
    <w:p w:rsidR="00E81B09" w:rsidRDefault="00E81B09" w:rsidP="00E81B09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 xml:space="preserve">оценивает </w:t>
      </w:r>
      <w:r w:rsidRPr="00074DA3">
        <w:rPr>
          <w:sz w:val="28"/>
          <w:szCs w:val="28"/>
        </w:rPr>
        <w:t>свои действия, испытывает  потребность во внешней оценке своих действий.</w:t>
      </w:r>
    </w:p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/>
    <w:p w:rsidR="00E81B09" w:rsidRDefault="00E81B09" w:rsidP="00E81B09">
      <w:pPr>
        <w:jc w:val="center"/>
        <w:rPr>
          <w:b/>
          <w:sz w:val="32"/>
          <w:szCs w:val="32"/>
        </w:rPr>
      </w:pPr>
      <w:proofErr w:type="spellStart"/>
      <w:r w:rsidRPr="00B96D48">
        <w:rPr>
          <w:b/>
          <w:sz w:val="32"/>
          <w:szCs w:val="32"/>
        </w:rPr>
        <w:t>Метапредметные</w:t>
      </w:r>
      <w:proofErr w:type="spellEnd"/>
      <w:r w:rsidRPr="00B96D48">
        <w:rPr>
          <w:b/>
          <w:sz w:val="32"/>
          <w:szCs w:val="32"/>
        </w:rPr>
        <w:t xml:space="preserve"> результаты </w:t>
      </w:r>
      <w:r>
        <w:rPr>
          <w:b/>
          <w:sz w:val="32"/>
          <w:szCs w:val="32"/>
        </w:rPr>
        <w:t>обучения (5 класс)</w:t>
      </w:r>
    </w:p>
    <w:p w:rsidR="00E81B09" w:rsidRPr="00B96D48" w:rsidRDefault="00E81B09" w:rsidP="00E81B09">
      <w:pPr>
        <w:jc w:val="center"/>
        <w:rPr>
          <w:b/>
          <w:sz w:val="32"/>
          <w:szCs w:val="32"/>
        </w:rPr>
      </w:pPr>
    </w:p>
    <w:p w:rsidR="00E81B09" w:rsidRDefault="00E81B09" w:rsidP="00E81B09"/>
    <w:p w:rsidR="00E81B09" w:rsidRPr="00B96D48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В сотрудничестве с</w:t>
      </w:r>
      <w:r w:rsidRPr="00B96D48">
        <w:rPr>
          <w:b/>
          <w:sz w:val="28"/>
          <w:szCs w:val="28"/>
        </w:rPr>
        <w:t xml:space="preserve"> </w:t>
      </w:r>
      <w:r w:rsidRPr="007045F6">
        <w:rPr>
          <w:sz w:val="28"/>
          <w:szCs w:val="28"/>
        </w:rPr>
        <w:t>учителем</w:t>
      </w:r>
      <w:r w:rsidRPr="00B96D48">
        <w:rPr>
          <w:sz w:val="28"/>
          <w:szCs w:val="28"/>
        </w:rPr>
        <w:t xml:space="preserve"> планирует пути достижения цели,  работая в группе, выбирает наиболее эффективные </w:t>
      </w:r>
      <w:r>
        <w:rPr>
          <w:sz w:val="28"/>
          <w:szCs w:val="28"/>
        </w:rPr>
        <w:t>пути решения поставленных задач;</w:t>
      </w:r>
    </w:p>
    <w:p w:rsidR="00E81B09" w:rsidRPr="00B96D48" w:rsidRDefault="00E81B09" w:rsidP="00E81B09">
      <w:pPr>
        <w:rPr>
          <w:sz w:val="28"/>
          <w:szCs w:val="28"/>
        </w:rPr>
      </w:pPr>
    </w:p>
    <w:p w:rsidR="00E81B09" w:rsidRPr="00B96D48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Формулирует цель с помощью учителя, в соответствии с предполагаемым результатом деятельности, действует по алгоритму;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B96D48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Вычленя</w:t>
      </w:r>
      <w:r>
        <w:rPr>
          <w:sz w:val="28"/>
          <w:szCs w:val="28"/>
        </w:rPr>
        <w:t>е</w:t>
      </w:r>
      <w:r w:rsidRPr="00B96D48">
        <w:rPr>
          <w:sz w:val="28"/>
          <w:szCs w:val="28"/>
        </w:rPr>
        <w:t>т критерии из задания</w:t>
      </w:r>
      <w:r>
        <w:rPr>
          <w:sz w:val="28"/>
          <w:szCs w:val="28"/>
        </w:rPr>
        <w:t>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B96D48" w:rsidRDefault="00E81B09" w:rsidP="00E81B09">
      <w:pPr>
        <w:numPr>
          <w:ilvl w:val="0"/>
          <w:numId w:val="21"/>
        </w:numPr>
        <w:tabs>
          <w:tab w:val="clear" w:pos="144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Испытывает  потребность во внешней оценке своих действий, воспринимает аргумент</w:t>
      </w:r>
      <w:r>
        <w:rPr>
          <w:sz w:val="28"/>
          <w:szCs w:val="28"/>
        </w:rPr>
        <w:t>ированную оценку своих действий;</w:t>
      </w:r>
    </w:p>
    <w:p w:rsidR="00E81B09" w:rsidRPr="00B96D48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В сотрудничестве с учителем и учащимися осознает причины своих успехов и неуспехов. Совместно с учителем вырабатыва</w:t>
      </w:r>
      <w:r>
        <w:rPr>
          <w:sz w:val="28"/>
          <w:szCs w:val="28"/>
        </w:rPr>
        <w:t>ет критерии оценки и самооценки;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>Применяет</w:t>
      </w:r>
      <w:r w:rsidRPr="00B96D48">
        <w:rPr>
          <w:sz w:val="28"/>
          <w:szCs w:val="28"/>
        </w:rPr>
        <w:t xml:space="preserve"> знаково-символические средства, модели и схемы для решения</w:t>
      </w:r>
      <w:r>
        <w:rPr>
          <w:sz w:val="28"/>
          <w:szCs w:val="28"/>
        </w:rPr>
        <w:t xml:space="preserve"> учебных и познавательных задач;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B96D48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Представляет информаци</w:t>
      </w:r>
      <w:r>
        <w:rPr>
          <w:sz w:val="28"/>
          <w:szCs w:val="28"/>
        </w:rPr>
        <w:t>ю в виде таблиц, схем, графиков;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B96D48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Самостоятельно извлекает информацию из представленных в разных формах источников (схем, таблиц, моделей)</w:t>
      </w:r>
      <w:r>
        <w:rPr>
          <w:sz w:val="28"/>
          <w:szCs w:val="28"/>
        </w:rPr>
        <w:t>;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Отстаивает  и аргументирует свою точку зрения, соблюдая правила речевого этикета;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B96D48">
        <w:rPr>
          <w:sz w:val="28"/>
          <w:szCs w:val="28"/>
        </w:rPr>
        <w:t>Критично относится к своему мнению, договаривается с людьми иных позиций,</w:t>
      </w:r>
      <w:r>
        <w:rPr>
          <w:sz w:val="28"/>
          <w:szCs w:val="28"/>
        </w:rPr>
        <w:t xml:space="preserve"> понимает  точку зрения другого;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>Входит в информационную среду образовательного учреждения через Интернет</w:t>
      </w:r>
      <w:r>
        <w:rPr>
          <w:sz w:val="28"/>
          <w:szCs w:val="28"/>
        </w:rPr>
        <w:t>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7045F6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>Ученик  выступа</w:t>
      </w:r>
      <w:r>
        <w:rPr>
          <w:sz w:val="28"/>
          <w:szCs w:val="28"/>
        </w:rPr>
        <w:t>ет с аудио – видео – поддержкой;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7045F6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 xml:space="preserve">Ученик  использует различные приемы поиска информации в Интернете, строит запросы для поиска информации </w:t>
      </w:r>
      <w:r>
        <w:rPr>
          <w:sz w:val="28"/>
          <w:szCs w:val="28"/>
        </w:rPr>
        <w:t>и анализирует результаты поиска;</w:t>
      </w:r>
    </w:p>
    <w:p w:rsidR="00E81B09" w:rsidRDefault="00E81B09" w:rsidP="00E81B09">
      <w:pPr>
        <w:rPr>
          <w:sz w:val="28"/>
          <w:szCs w:val="28"/>
        </w:rPr>
      </w:pPr>
      <w:r w:rsidRPr="007045F6">
        <w:rPr>
          <w:sz w:val="28"/>
          <w:szCs w:val="28"/>
        </w:rPr>
        <w:t xml:space="preserve"> </w:t>
      </w: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>Ученик  использует приемы поиска на персональном компьютере, в информационной среде учреждения и</w:t>
      </w:r>
      <w:r>
        <w:rPr>
          <w:sz w:val="28"/>
          <w:szCs w:val="28"/>
        </w:rPr>
        <w:t xml:space="preserve"> в образовательном пространстве;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045F6">
        <w:rPr>
          <w:sz w:val="28"/>
          <w:szCs w:val="28"/>
        </w:rPr>
        <w:t>ладеет всеми видами смыслового чтения (ознакомительным, просмотровым, поисковым, изучающим);</w:t>
      </w:r>
    </w:p>
    <w:p w:rsidR="00E81B09" w:rsidRDefault="00E81B09" w:rsidP="00E81B09">
      <w:pPr>
        <w:jc w:val="both"/>
        <w:rPr>
          <w:sz w:val="28"/>
          <w:szCs w:val="28"/>
        </w:rPr>
      </w:pPr>
    </w:p>
    <w:p w:rsidR="00E81B09" w:rsidRPr="007045F6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7045F6">
        <w:rPr>
          <w:sz w:val="28"/>
          <w:szCs w:val="28"/>
        </w:rPr>
        <w:t>ладеет диалогом</w:t>
      </w:r>
      <w:r>
        <w:rPr>
          <w:sz w:val="28"/>
          <w:szCs w:val="28"/>
        </w:rPr>
        <w:t>;</w:t>
      </w:r>
    </w:p>
    <w:p w:rsidR="00E81B09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>Строит логическую цепочку рассуждений, самостоятельно выявляет причины и следствия простых явлений,  осуществляет  анализ, синтез, сравнение, классификацию по заданным критериям и основаниям, приводит примеры несложных классификаци</w:t>
      </w:r>
      <w:r>
        <w:rPr>
          <w:sz w:val="28"/>
          <w:szCs w:val="28"/>
        </w:rPr>
        <w:t>й из различных областей жизни;</w:t>
      </w:r>
    </w:p>
    <w:p w:rsidR="00E81B09" w:rsidRDefault="00E81B09" w:rsidP="00E81B09">
      <w:pPr>
        <w:rPr>
          <w:sz w:val="28"/>
          <w:szCs w:val="28"/>
        </w:rPr>
      </w:pPr>
    </w:p>
    <w:p w:rsidR="00E81B09" w:rsidRPr="007045F6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>Испол</w:t>
      </w:r>
      <w:r>
        <w:rPr>
          <w:sz w:val="28"/>
          <w:szCs w:val="28"/>
        </w:rPr>
        <w:t>ьзует примеры  для аргументации;</w:t>
      </w:r>
    </w:p>
    <w:p w:rsidR="00E81B09" w:rsidRPr="007045F6" w:rsidRDefault="00E81B09" w:rsidP="00E81B09">
      <w:pPr>
        <w:rPr>
          <w:sz w:val="28"/>
          <w:szCs w:val="28"/>
        </w:rPr>
      </w:pPr>
    </w:p>
    <w:p w:rsidR="00E81B09" w:rsidRPr="007045F6" w:rsidRDefault="00E81B09" w:rsidP="00E81B09">
      <w:pPr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7045F6">
        <w:rPr>
          <w:sz w:val="28"/>
          <w:szCs w:val="28"/>
        </w:rPr>
        <w:t>Умеет  работать в группе, находить общее решение, слушать партнёра.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jc w:val="center"/>
        <w:rPr>
          <w:b/>
          <w:sz w:val="32"/>
          <w:szCs w:val="32"/>
        </w:rPr>
      </w:pPr>
      <w:proofErr w:type="spellStart"/>
      <w:r w:rsidRPr="00B96D48">
        <w:rPr>
          <w:b/>
          <w:sz w:val="32"/>
          <w:szCs w:val="32"/>
        </w:rPr>
        <w:t>Метапредметные</w:t>
      </w:r>
      <w:proofErr w:type="spellEnd"/>
      <w:r w:rsidRPr="00B96D48">
        <w:rPr>
          <w:b/>
          <w:sz w:val="32"/>
          <w:szCs w:val="32"/>
        </w:rPr>
        <w:t xml:space="preserve"> результаты </w:t>
      </w:r>
      <w:r>
        <w:rPr>
          <w:b/>
          <w:sz w:val="32"/>
          <w:szCs w:val="32"/>
        </w:rPr>
        <w:t>обучения (6 класс)</w:t>
      </w:r>
    </w:p>
    <w:p w:rsidR="00E81B09" w:rsidRDefault="00E81B09" w:rsidP="00E81B09">
      <w:pPr>
        <w:rPr>
          <w:sz w:val="28"/>
          <w:szCs w:val="28"/>
        </w:rPr>
      </w:pP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в</w:t>
      </w:r>
      <w:r w:rsidRPr="00074DA3">
        <w:rPr>
          <w:sz w:val="28"/>
          <w:szCs w:val="28"/>
        </w:rPr>
        <w:t xml:space="preserve"> сотрудничестве с учителем и учащимися осознает причины своих успехов и неуспехов, делает попытки выхода из ситуации неуспеха. 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п</w:t>
      </w:r>
      <w:r w:rsidRPr="00074DA3">
        <w:rPr>
          <w:sz w:val="28"/>
          <w:szCs w:val="28"/>
        </w:rPr>
        <w:t>ри поддержке учителя оценивает степень успешности выполняемой деятельности, понимает важность самоконтроля.</w:t>
      </w: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п</w:t>
      </w:r>
      <w:r w:rsidRPr="00171C42">
        <w:rPr>
          <w:sz w:val="28"/>
          <w:szCs w:val="28"/>
        </w:rPr>
        <w:t>онимает и использует</w:t>
      </w:r>
      <w:r w:rsidRPr="00074DA3">
        <w:rPr>
          <w:sz w:val="28"/>
          <w:szCs w:val="28"/>
        </w:rPr>
        <w:t xml:space="preserve">  средства наглядности (рисунки, чертежи, схемы и др.) для иллюстрации, интерпретации, аргументации. </w:t>
      </w: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с</w:t>
      </w:r>
      <w:r w:rsidRPr="00074DA3">
        <w:rPr>
          <w:sz w:val="28"/>
          <w:szCs w:val="28"/>
        </w:rPr>
        <w:t>оздаёт модели с выделением существенных характеристик объекта и представляет их в пространственно-графической и знаково-символической форме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в</w:t>
      </w:r>
      <w:r w:rsidRPr="00074DA3">
        <w:rPr>
          <w:sz w:val="28"/>
          <w:szCs w:val="28"/>
        </w:rPr>
        <w:t>ыводит информацию на бумагу, правильно обращается с расходным материалом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избирательно относит</w:t>
      </w:r>
      <w:r w:rsidRPr="00074DA3">
        <w:rPr>
          <w:sz w:val="28"/>
          <w:szCs w:val="28"/>
        </w:rPr>
        <w:t>ся к информации в окружающем информа</w:t>
      </w:r>
      <w:r>
        <w:rPr>
          <w:sz w:val="28"/>
          <w:szCs w:val="28"/>
        </w:rPr>
        <w:t>ционном пространстве, отказывает</w:t>
      </w:r>
      <w:r w:rsidRPr="00074DA3">
        <w:rPr>
          <w:sz w:val="28"/>
          <w:szCs w:val="28"/>
        </w:rPr>
        <w:t xml:space="preserve">ся от </w:t>
      </w:r>
      <w:r>
        <w:rPr>
          <w:sz w:val="28"/>
          <w:szCs w:val="28"/>
        </w:rPr>
        <w:t>у</w:t>
      </w:r>
      <w:r w:rsidRPr="00074DA3">
        <w:rPr>
          <w:sz w:val="28"/>
          <w:szCs w:val="28"/>
        </w:rPr>
        <w:t>потребления ненужной информации.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о</w:t>
      </w:r>
      <w:r w:rsidRPr="00074DA3">
        <w:rPr>
          <w:sz w:val="28"/>
          <w:szCs w:val="28"/>
        </w:rPr>
        <w:t>существляет образовательное взаимодействие в информационном пространстве образовательного учреждения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с</w:t>
      </w:r>
      <w:r w:rsidRPr="00074DA3">
        <w:rPr>
          <w:sz w:val="28"/>
          <w:szCs w:val="28"/>
        </w:rPr>
        <w:t>облюдает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lastRenderedPageBreak/>
        <w:t>Ученик</w:t>
      </w:r>
      <w:r>
        <w:rPr>
          <w:sz w:val="28"/>
          <w:szCs w:val="28"/>
        </w:rPr>
        <w:t xml:space="preserve"> и</w:t>
      </w:r>
      <w:r w:rsidRPr="00074DA3">
        <w:rPr>
          <w:sz w:val="28"/>
          <w:szCs w:val="28"/>
        </w:rPr>
        <w:t>спользует различные библиотечные, в том числе электронные, каталоги для поиска необходимых книг.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р</w:t>
      </w:r>
      <w:r w:rsidRPr="00074DA3">
        <w:rPr>
          <w:sz w:val="28"/>
          <w:szCs w:val="28"/>
        </w:rPr>
        <w:t>азличает тексты различных стилей и жанров в соответствии с целями и задачами;</w:t>
      </w:r>
      <w:r>
        <w:rPr>
          <w:sz w:val="28"/>
          <w:szCs w:val="28"/>
        </w:rPr>
        <w:t xml:space="preserve"> </w:t>
      </w:r>
      <w:r w:rsidRPr="00074DA3">
        <w:rPr>
          <w:sz w:val="28"/>
          <w:szCs w:val="28"/>
        </w:rPr>
        <w:t>выделяет не только главную, но и избыточную информацию;</w:t>
      </w:r>
      <w:r>
        <w:rPr>
          <w:sz w:val="28"/>
          <w:szCs w:val="28"/>
        </w:rPr>
        <w:t xml:space="preserve"> </w:t>
      </w:r>
      <w:r w:rsidRPr="00074DA3">
        <w:rPr>
          <w:sz w:val="28"/>
          <w:szCs w:val="28"/>
        </w:rPr>
        <w:t>объясняет порядок частей, содержащихся в тексте;</w:t>
      </w:r>
      <w:r>
        <w:rPr>
          <w:sz w:val="28"/>
          <w:szCs w:val="28"/>
        </w:rPr>
        <w:t xml:space="preserve"> </w:t>
      </w:r>
      <w:r w:rsidRPr="00074DA3">
        <w:rPr>
          <w:sz w:val="28"/>
          <w:szCs w:val="28"/>
        </w:rPr>
        <w:t>выделяет причинно-следственные связи;</w:t>
      </w:r>
      <w:r>
        <w:rPr>
          <w:sz w:val="28"/>
          <w:szCs w:val="28"/>
        </w:rPr>
        <w:t xml:space="preserve"> </w:t>
      </w:r>
      <w:r w:rsidRPr="00074DA3">
        <w:rPr>
          <w:sz w:val="28"/>
          <w:szCs w:val="28"/>
        </w:rPr>
        <w:t>владеет монологом.</w:t>
      </w: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о</w:t>
      </w:r>
      <w:r w:rsidRPr="00074DA3">
        <w:rPr>
          <w:sz w:val="28"/>
          <w:szCs w:val="28"/>
        </w:rPr>
        <w:t>существляет ср</w:t>
      </w:r>
      <w:r>
        <w:rPr>
          <w:sz w:val="28"/>
          <w:szCs w:val="28"/>
        </w:rPr>
        <w:t xml:space="preserve">авнение, классификацию </w:t>
      </w:r>
      <w:r w:rsidRPr="00074DA3">
        <w:rPr>
          <w:sz w:val="28"/>
          <w:szCs w:val="28"/>
        </w:rPr>
        <w:t xml:space="preserve"> самостоятельно или в сотрудничестве с учителем, одноклассниками,  выбирая основания и критерии для данных логических операций.</w:t>
      </w: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ст</w:t>
      </w:r>
      <w:r w:rsidRPr="00074DA3">
        <w:rPr>
          <w:sz w:val="28"/>
          <w:szCs w:val="28"/>
        </w:rPr>
        <w:t>роит классификацию на основе дихотомического деления.</w:t>
      </w: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с</w:t>
      </w:r>
      <w:r w:rsidRPr="00074DA3">
        <w:rPr>
          <w:sz w:val="28"/>
          <w:szCs w:val="28"/>
        </w:rPr>
        <w:t xml:space="preserve">троит </w:t>
      </w:r>
      <w:proofErr w:type="gramStart"/>
      <w:r w:rsidRPr="00074DA3">
        <w:rPr>
          <w:sz w:val="28"/>
          <w:szCs w:val="28"/>
        </w:rPr>
        <w:t>логические рассуждения</w:t>
      </w:r>
      <w:proofErr w:type="gramEnd"/>
      <w:r w:rsidRPr="00074DA3">
        <w:rPr>
          <w:sz w:val="28"/>
          <w:szCs w:val="28"/>
        </w:rPr>
        <w:t xml:space="preserve"> на основе причинно-следственных связей.</w:t>
      </w:r>
      <w:r>
        <w:rPr>
          <w:sz w:val="28"/>
          <w:szCs w:val="28"/>
        </w:rPr>
        <w:t xml:space="preserve"> </w:t>
      </w: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с</w:t>
      </w:r>
      <w:r w:rsidRPr="00074DA3">
        <w:rPr>
          <w:sz w:val="28"/>
          <w:szCs w:val="28"/>
        </w:rPr>
        <w:t xml:space="preserve">амостоятельно организует учебное взаимодействие в группе (определяет общие цели, распределяет роли, договаривается) </w:t>
      </w:r>
    </w:p>
    <w:p w:rsidR="00E81B09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>Ученик</w:t>
      </w:r>
      <w:r w:rsidRPr="00171C4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71C42">
        <w:rPr>
          <w:sz w:val="28"/>
          <w:szCs w:val="28"/>
        </w:rPr>
        <w:t>азрешает конфликты</w:t>
      </w:r>
      <w:r w:rsidRPr="00074DA3">
        <w:rPr>
          <w:sz w:val="28"/>
          <w:szCs w:val="28"/>
        </w:rPr>
        <w:t xml:space="preserve"> на основе согласования позиций и учёта интересов.</w:t>
      </w:r>
    </w:p>
    <w:p w:rsidR="00E81B09" w:rsidRPr="00074DA3" w:rsidRDefault="00E81B09" w:rsidP="00E81B09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074DA3">
        <w:rPr>
          <w:sz w:val="28"/>
          <w:szCs w:val="28"/>
        </w:rPr>
        <w:t xml:space="preserve">Ученик </w:t>
      </w:r>
      <w:r>
        <w:rPr>
          <w:sz w:val="28"/>
          <w:szCs w:val="28"/>
        </w:rPr>
        <w:t>о</w:t>
      </w:r>
      <w:r w:rsidRPr="00074DA3">
        <w:rPr>
          <w:sz w:val="28"/>
          <w:szCs w:val="28"/>
        </w:rPr>
        <w:t>тстаивает свою точку зрения</w:t>
      </w:r>
      <w:r>
        <w:rPr>
          <w:sz w:val="28"/>
          <w:szCs w:val="28"/>
        </w:rPr>
        <w:t>.</w:t>
      </w:r>
    </w:p>
    <w:p w:rsidR="00E81B09" w:rsidRPr="007045F6" w:rsidRDefault="00E81B09" w:rsidP="00E81B09">
      <w:pPr>
        <w:spacing w:line="360" w:lineRule="auto"/>
        <w:rPr>
          <w:sz w:val="28"/>
          <w:szCs w:val="28"/>
        </w:rPr>
      </w:pPr>
    </w:p>
    <w:p w:rsidR="00551795" w:rsidRDefault="00551795"/>
    <w:p w:rsidR="00551795" w:rsidRDefault="00551795">
      <w:r>
        <w:br w:type="page"/>
      </w:r>
    </w:p>
    <w:p w:rsidR="00E81B09" w:rsidRPr="00E81B09" w:rsidRDefault="00E81B09" w:rsidP="00E81B09">
      <w:pPr>
        <w:jc w:val="center"/>
        <w:rPr>
          <w:b/>
        </w:rPr>
      </w:pPr>
      <w:r w:rsidRPr="00E81B09">
        <w:rPr>
          <w:b/>
        </w:rPr>
        <w:lastRenderedPageBreak/>
        <w:t>СОДЕРЖАНИЕ КУРСА (на ступень 5-6 класс)</w:t>
      </w:r>
    </w:p>
    <w:p w:rsidR="00E81B09" w:rsidRDefault="00E81B09" w:rsidP="00E81B09"/>
    <w:p w:rsidR="00E81B09" w:rsidRPr="00E81B09" w:rsidRDefault="00E81B09" w:rsidP="00E81B09">
      <w:pPr>
        <w:ind w:firstLine="708"/>
        <w:rPr>
          <w:b/>
        </w:rPr>
      </w:pPr>
      <w:r w:rsidRPr="00E81B09">
        <w:rPr>
          <w:b/>
        </w:rPr>
        <w:t>АРИФМЕТИКА</w:t>
      </w:r>
    </w:p>
    <w:p w:rsidR="00E81B09" w:rsidRDefault="00E81B09" w:rsidP="00E81B09"/>
    <w:p w:rsidR="00E81B09" w:rsidRDefault="00E81B09" w:rsidP="00E81B09">
      <w:pPr>
        <w:ind w:firstLine="708"/>
      </w:pPr>
      <w:r>
        <w:t>Натуральные числа. 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E81B09" w:rsidRDefault="00E81B09" w:rsidP="00E81B09">
      <w:r>
        <w:t>Дроби.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</w:t>
      </w:r>
    </w:p>
    <w:p w:rsidR="00E81B09" w:rsidRDefault="00E81B09" w:rsidP="00E81B09">
      <w:r>
        <w:t>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E81B09" w:rsidRDefault="00E81B09" w:rsidP="00E81B09">
      <w:pPr>
        <w:ind w:firstLine="708"/>
      </w:pPr>
      <w:r>
        <w:t>Рациональные числа.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E81B09" w:rsidRDefault="00E81B09" w:rsidP="00E81B09">
      <w:r>
        <w:t xml:space="preserve">Измерения, приближения, оценки. Зависимости между величинами. Единицы измерения длины, площади, объёма, массы, времени, скорости. </w:t>
      </w:r>
      <w:proofErr w:type="gramStart"/>
      <w:r>
        <w:t>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</w:t>
      </w:r>
      <w:proofErr w:type="gramEnd"/>
      <w:r>
        <w:t xml:space="preserve"> Вычисления по формулам. Решение текстовых задач арифметическими способами.</w:t>
      </w:r>
    </w:p>
    <w:p w:rsidR="00E81B09" w:rsidRDefault="00E81B09" w:rsidP="00E81B09"/>
    <w:p w:rsidR="00E81B09" w:rsidRDefault="00E81B09" w:rsidP="00E81B09">
      <w:pPr>
        <w:ind w:firstLine="708"/>
        <w:rPr>
          <w:b/>
        </w:rPr>
      </w:pPr>
      <w:r w:rsidRPr="00E81B09">
        <w:rPr>
          <w:b/>
        </w:rPr>
        <w:t>ЭЛЕМЕНТЫ АЛГЕБРЫ</w:t>
      </w:r>
    </w:p>
    <w:p w:rsidR="00E81B09" w:rsidRPr="00E81B09" w:rsidRDefault="00E81B09" w:rsidP="00E81B09">
      <w:pPr>
        <w:rPr>
          <w:b/>
        </w:rPr>
      </w:pPr>
    </w:p>
    <w:p w:rsidR="00E81B09" w:rsidRDefault="00E81B09" w:rsidP="00E81B09">
      <w:pPr>
        <w:ind w:firstLine="708"/>
      </w:pPr>
      <w: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1очки на плоскости.</w:t>
      </w:r>
    </w:p>
    <w:p w:rsidR="00E81B09" w:rsidRDefault="00E81B09" w:rsidP="00E81B09">
      <w:pPr>
        <w:ind w:firstLine="708"/>
      </w:pPr>
    </w:p>
    <w:p w:rsidR="00E81B09" w:rsidRPr="00E81B09" w:rsidRDefault="00E81B09" w:rsidP="00E81B09">
      <w:pPr>
        <w:ind w:firstLine="708"/>
        <w:rPr>
          <w:b/>
        </w:rPr>
      </w:pPr>
      <w:r w:rsidRPr="00E81B09">
        <w:rPr>
          <w:b/>
        </w:rPr>
        <w:t>ОПИСАТЕЛЬНАЯ СТАТИСТИКА. ВЕРОЯТНОСТЬ.</w:t>
      </w:r>
    </w:p>
    <w:p w:rsidR="00E81B09" w:rsidRDefault="00E81B09" w:rsidP="00E81B09">
      <w:pPr>
        <w:rPr>
          <w:b/>
        </w:rPr>
      </w:pPr>
      <w:r w:rsidRPr="00E81B09">
        <w:rPr>
          <w:b/>
        </w:rPr>
        <w:t>КОМБИНАТОРИКА. МНОЖЕСТВА</w:t>
      </w:r>
    </w:p>
    <w:p w:rsidR="00E81B09" w:rsidRPr="00E81B09" w:rsidRDefault="00E81B09" w:rsidP="00E81B09">
      <w:pPr>
        <w:rPr>
          <w:b/>
        </w:rPr>
      </w:pPr>
    </w:p>
    <w:p w:rsidR="00E81B09" w:rsidRDefault="00E81B09" w:rsidP="00E81B09">
      <w:pPr>
        <w:ind w:firstLine="708"/>
      </w:pPr>
      <w: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E81B09" w:rsidRDefault="00E81B09" w:rsidP="00E81B09">
      <w:pPr>
        <w:ind w:firstLine="708"/>
      </w:pPr>
    </w:p>
    <w:p w:rsidR="00E81B09" w:rsidRDefault="00E81B09" w:rsidP="00E81B09">
      <w:pPr>
        <w:ind w:firstLine="708"/>
        <w:rPr>
          <w:b/>
        </w:rPr>
      </w:pPr>
      <w:r w:rsidRPr="00E81B09">
        <w:rPr>
          <w:b/>
        </w:rPr>
        <w:t>НАГЛЯДНАЯ ГЕОМЕТРИЯ</w:t>
      </w:r>
    </w:p>
    <w:p w:rsidR="00E81B09" w:rsidRPr="00E81B09" w:rsidRDefault="00E81B09" w:rsidP="00E81B09">
      <w:pPr>
        <w:ind w:firstLine="708"/>
        <w:rPr>
          <w:b/>
        </w:rPr>
      </w:pPr>
    </w:p>
    <w:p w:rsidR="00E81B09" w:rsidRDefault="00E81B09" w:rsidP="00E81B09">
      <w:pPr>
        <w:ind w:firstLine="708"/>
      </w:pPr>
      <w:proofErr w:type="gramStart"/>
      <w: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>
        <w:t xml:space="preserve">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>
        <w:t>ломаной</w:t>
      </w:r>
      <w:proofErr w:type="gramEnd"/>
      <w: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</w:t>
      </w:r>
      <w:r>
        <w:lastRenderedPageBreak/>
        <w:t xml:space="preserve">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t xml:space="preserve">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E81B09" w:rsidRDefault="00E81B09" w:rsidP="00E81B09"/>
    <w:p w:rsidR="00E81B09" w:rsidRPr="00E81B09" w:rsidRDefault="00E81B09" w:rsidP="00E81B09">
      <w:pPr>
        <w:ind w:firstLine="708"/>
        <w:rPr>
          <w:b/>
        </w:rPr>
      </w:pPr>
      <w:r w:rsidRPr="00E81B09">
        <w:rPr>
          <w:b/>
        </w:rPr>
        <w:t>МАТЕМАТИКА В ИСТОРИЧЕСКОМ РАЗВИТИИ</w:t>
      </w:r>
    </w:p>
    <w:p w:rsidR="00E81B09" w:rsidRDefault="00E81B09" w:rsidP="00E81B09"/>
    <w:p w:rsidR="00E81B09" w:rsidRDefault="00E81B09" w:rsidP="00E81B09">
      <w:r>
        <w:t xml:space="preserve">    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JI. Магницкий. JI. Эйлер.</w:t>
      </w:r>
    </w:p>
    <w:p w:rsidR="006A3474" w:rsidRDefault="006A3474" w:rsidP="00E81B09"/>
    <w:p w:rsidR="006A3474" w:rsidRPr="006A3474" w:rsidRDefault="006A3474" w:rsidP="006A3474">
      <w:pPr>
        <w:jc w:val="center"/>
        <w:rPr>
          <w:b/>
        </w:rPr>
      </w:pPr>
      <w:r>
        <w:rPr>
          <w:b/>
        </w:rPr>
        <w:t>РЕШЕНИЕ УЧЕБНЫХ ЗАДАЧ ПО ФОРМИРОВАНИЮ ФИНАНСОВОЙ ГРАМОТНОСТИ</w:t>
      </w:r>
    </w:p>
    <w:p w:rsidR="006A3474" w:rsidRDefault="006A3474" w:rsidP="006A3474">
      <w:pPr>
        <w:ind w:firstLine="708"/>
      </w:pPr>
      <w:r>
        <w:t>Задачи на нахождение процента от числа</w:t>
      </w:r>
      <w:r w:rsidRPr="006A3474">
        <w:t xml:space="preserve">; </w:t>
      </w:r>
      <w:r>
        <w:t>числа по данному проценту</w:t>
      </w:r>
      <w:r w:rsidRPr="006A3474">
        <w:t>;</w:t>
      </w:r>
      <w:r>
        <w:t xml:space="preserve"> нахождение процентного отношения чисел.</w:t>
      </w:r>
    </w:p>
    <w:p w:rsidR="0040099A" w:rsidRPr="006A3474" w:rsidRDefault="006A3474" w:rsidP="006A3474">
      <w:r>
        <w:br w:type="page"/>
      </w:r>
    </w:p>
    <w:p w:rsidR="0040099A" w:rsidRDefault="0040099A" w:rsidP="0040099A">
      <w:pPr>
        <w:tabs>
          <w:tab w:val="center" w:pos="5386"/>
          <w:tab w:val="left" w:pos="8152"/>
        </w:tabs>
        <w:jc w:val="center"/>
        <w:rPr>
          <w:b/>
          <w:sz w:val="28"/>
          <w:szCs w:val="28"/>
        </w:rPr>
      </w:pPr>
      <w:r w:rsidRPr="002D3D51">
        <w:rPr>
          <w:b/>
          <w:sz w:val="28"/>
          <w:szCs w:val="28"/>
        </w:rPr>
        <w:lastRenderedPageBreak/>
        <w:t>Тематическое планирование</w:t>
      </w:r>
    </w:p>
    <w:p w:rsidR="0040099A" w:rsidRDefault="0040099A" w:rsidP="0040099A">
      <w:pPr>
        <w:tabs>
          <w:tab w:val="center" w:pos="5386"/>
          <w:tab w:val="left" w:pos="8152"/>
        </w:tabs>
        <w:rPr>
          <w:b/>
          <w:sz w:val="28"/>
          <w:szCs w:val="28"/>
        </w:rPr>
      </w:pPr>
    </w:p>
    <w:p w:rsidR="0040099A" w:rsidRPr="002E468D" w:rsidRDefault="0040099A" w:rsidP="0040099A">
      <w:pPr>
        <w:tabs>
          <w:tab w:val="center" w:pos="5386"/>
          <w:tab w:val="left" w:pos="8152"/>
        </w:tabs>
        <w:rPr>
          <w:b/>
          <w:sz w:val="28"/>
          <w:szCs w:val="28"/>
        </w:rPr>
      </w:pPr>
      <w:r w:rsidRPr="002E468D">
        <w:rPr>
          <w:b/>
          <w:sz w:val="28"/>
          <w:szCs w:val="28"/>
        </w:rPr>
        <w:t>5 класс</w:t>
      </w:r>
      <w:r w:rsidRPr="002E468D">
        <w:rPr>
          <w:b/>
          <w:sz w:val="28"/>
          <w:szCs w:val="28"/>
        </w:rPr>
        <w:tab/>
      </w:r>
    </w:p>
    <w:p w:rsidR="0040099A" w:rsidRDefault="0040099A" w:rsidP="0040099A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1E0"/>
      </w:tblPr>
      <w:tblGrid>
        <w:gridCol w:w="6588"/>
        <w:gridCol w:w="1800"/>
        <w:gridCol w:w="2160"/>
      </w:tblGrid>
      <w:tr w:rsidR="0040099A" w:rsidTr="00BB7E93">
        <w:trPr>
          <w:trHeight w:val="279"/>
        </w:trPr>
        <w:tc>
          <w:tcPr>
            <w:tcW w:w="6588" w:type="dxa"/>
          </w:tcPr>
          <w:p w:rsidR="0040099A" w:rsidRDefault="0040099A" w:rsidP="00BB7E93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160" w:type="dxa"/>
          </w:tcPr>
          <w:p w:rsidR="0040099A" w:rsidRDefault="0040099A" w:rsidP="00BB7E93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proofErr w:type="spellStart"/>
            <w:proofErr w:type="gramStart"/>
            <w:r>
              <w:rPr>
                <w:b/>
              </w:rPr>
              <w:t>контро-ля</w:t>
            </w:r>
            <w:proofErr w:type="spellEnd"/>
            <w:proofErr w:type="gramEnd"/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Линии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40099A" w:rsidRPr="002D3D51" w:rsidRDefault="0040099A" w:rsidP="00BB7E93"/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Натуральные числа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40099A" w:rsidRPr="002D3D51" w:rsidRDefault="0040099A" w:rsidP="00BB7E93">
            <w:r>
              <w:t>К.р.№1</w:t>
            </w:r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Действия с натуральными числами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22</w:t>
            </w:r>
          </w:p>
        </w:tc>
        <w:tc>
          <w:tcPr>
            <w:tcW w:w="2160" w:type="dxa"/>
          </w:tcPr>
          <w:p w:rsidR="0040099A" w:rsidRPr="002D3D51" w:rsidRDefault="0040099A" w:rsidP="00BB7E93">
            <w:r>
              <w:t>К.р.№2</w:t>
            </w:r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Использование свойств действий при вычислениях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40099A" w:rsidRPr="002D3D51" w:rsidRDefault="0040099A" w:rsidP="00BB7E93"/>
        </w:tc>
      </w:tr>
      <w:tr w:rsidR="0040099A" w:rsidTr="00BB7E93">
        <w:trPr>
          <w:trHeight w:val="267"/>
        </w:trPr>
        <w:tc>
          <w:tcPr>
            <w:tcW w:w="6588" w:type="dxa"/>
          </w:tcPr>
          <w:p w:rsidR="0040099A" w:rsidRPr="002D3D51" w:rsidRDefault="0040099A" w:rsidP="00BB7E93">
            <w:r>
              <w:t>Углы и многоугольники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40099A" w:rsidRPr="002D3D51" w:rsidRDefault="0040099A" w:rsidP="00BB7E93">
            <w:r>
              <w:t>К.р.№3</w:t>
            </w:r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Делимость чисел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40099A" w:rsidRPr="002D3D51" w:rsidRDefault="0040099A" w:rsidP="00BB7E93"/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Треугольники и четырёхугольники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40099A" w:rsidRPr="002D3D51" w:rsidRDefault="0040099A" w:rsidP="00BB7E93">
            <w:r>
              <w:t>К.р.№4</w:t>
            </w:r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Дроби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40099A" w:rsidRPr="002D3D51" w:rsidRDefault="0040099A" w:rsidP="00BB7E93">
            <w:r>
              <w:t>К.р.№5</w:t>
            </w:r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Действия с дробями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34</w:t>
            </w:r>
          </w:p>
        </w:tc>
        <w:tc>
          <w:tcPr>
            <w:tcW w:w="2160" w:type="dxa"/>
          </w:tcPr>
          <w:p w:rsidR="0040099A" w:rsidRPr="002D3D51" w:rsidRDefault="0040099A" w:rsidP="00BB7E93">
            <w:r>
              <w:t>К.р.№6</w:t>
            </w:r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Многогранники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40099A" w:rsidRPr="002D3D51" w:rsidRDefault="0040099A" w:rsidP="00BB7E93"/>
        </w:tc>
      </w:tr>
      <w:tr w:rsidR="0040099A" w:rsidTr="00BB7E93">
        <w:trPr>
          <w:trHeight w:val="267"/>
        </w:trPr>
        <w:tc>
          <w:tcPr>
            <w:tcW w:w="6588" w:type="dxa"/>
          </w:tcPr>
          <w:p w:rsidR="0040099A" w:rsidRPr="002D3D51" w:rsidRDefault="0040099A" w:rsidP="00BB7E93">
            <w:r>
              <w:t>Таблицы и диаграммы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40099A" w:rsidRPr="002D3D51" w:rsidRDefault="0040099A" w:rsidP="00BB7E93">
            <w:r>
              <w:t>К.р.№7</w:t>
            </w:r>
          </w:p>
        </w:tc>
      </w:tr>
      <w:tr w:rsidR="0040099A" w:rsidTr="00BB7E93">
        <w:trPr>
          <w:trHeight w:val="279"/>
        </w:trPr>
        <w:tc>
          <w:tcPr>
            <w:tcW w:w="6588" w:type="dxa"/>
          </w:tcPr>
          <w:p w:rsidR="0040099A" w:rsidRPr="002D3D51" w:rsidRDefault="0040099A" w:rsidP="00BB7E93">
            <w:r>
              <w:t>Повторение</w:t>
            </w:r>
          </w:p>
        </w:tc>
        <w:tc>
          <w:tcPr>
            <w:tcW w:w="1800" w:type="dxa"/>
          </w:tcPr>
          <w:p w:rsidR="0040099A" w:rsidRPr="002D3D51" w:rsidRDefault="0040099A" w:rsidP="00BB7E93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40099A" w:rsidRPr="002D3D51" w:rsidRDefault="0040099A" w:rsidP="00BB7E93">
            <w:proofErr w:type="spellStart"/>
            <w:proofErr w:type="gramStart"/>
            <w:r>
              <w:t>Итого-вая</w:t>
            </w:r>
            <w:proofErr w:type="spellEnd"/>
            <w:proofErr w:type="gramEnd"/>
            <w:r>
              <w:t xml:space="preserve"> к.р.</w:t>
            </w:r>
          </w:p>
        </w:tc>
      </w:tr>
    </w:tbl>
    <w:p w:rsidR="0040099A" w:rsidRDefault="0040099A" w:rsidP="0040099A">
      <w:pPr>
        <w:jc w:val="center"/>
        <w:rPr>
          <w:b/>
        </w:rPr>
      </w:pPr>
    </w:p>
    <w:p w:rsidR="0040099A" w:rsidRDefault="0040099A" w:rsidP="0040099A">
      <w:pPr>
        <w:jc w:val="center"/>
        <w:rPr>
          <w:b/>
        </w:rPr>
      </w:pPr>
    </w:p>
    <w:p w:rsidR="0040099A" w:rsidRDefault="0040099A" w:rsidP="0040099A">
      <w:pPr>
        <w:jc w:val="center"/>
        <w:rPr>
          <w:b/>
        </w:rPr>
      </w:pPr>
    </w:p>
    <w:p w:rsidR="0040099A" w:rsidRPr="002E468D" w:rsidRDefault="0040099A" w:rsidP="0040099A">
      <w:pPr>
        <w:rPr>
          <w:b/>
          <w:sz w:val="28"/>
          <w:szCs w:val="28"/>
        </w:rPr>
      </w:pPr>
      <w:r w:rsidRPr="002E468D">
        <w:rPr>
          <w:b/>
          <w:sz w:val="28"/>
          <w:szCs w:val="28"/>
        </w:rPr>
        <w:t>6 класс</w:t>
      </w:r>
    </w:p>
    <w:p w:rsidR="0040099A" w:rsidRDefault="0040099A" w:rsidP="0040099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549"/>
        <w:gridCol w:w="1792"/>
        <w:gridCol w:w="2137"/>
      </w:tblGrid>
      <w:tr w:rsidR="0040099A" w:rsidTr="00BB7E93">
        <w:tc>
          <w:tcPr>
            <w:tcW w:w="6588" w:type="dxa"/>
            <w:vAlign w:val="center"/>
          </w:tcPr>
          <w:p w:rsidR="0040099A" w:rsidRDefault="0040099A" w:rsidP="00BB7E93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1800" w:type="dxa"/>
            <w:vAlign w:val="center"/>
          </w:tcPr>
          <w:p w:rsidR="0040099A" w:rsidRDefault="0040099A" w:rsidP="00BB7E9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146" w:type="dxa"/>
            <w:vAlign w:val="center"/>
          </w:tcPr>
          <w:p w:rsidR="0040099A" w:rsidRDefault="0040099A" w:rsidP="00BB7E93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proofErr w:type="spellStart"/>
            <w:proofErr w:type="gramStart"/>
            <w:r>
              <w:rPr>
                <w:b/>
              </w:rPr>
              <w:t>контро-ля</w:t>
            </w:r>
            <w:proofErr w:type="spellEnd"/>
            <w:proofErr w:type="gramEnd"/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Дроби и проценты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18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К.р.№1</w:t>
            </w: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proofErr w:type="gramStart"/>
            <w:r>
              <w:t>Прямые на плоскости и в пространстве</w:t>
            </w:r>
            <w:proofErr w:type="gramEnd"/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7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Десятичные дроби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9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К.р.№2</w:t>
            </w: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Действия с десятичными дробями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31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К.р.№3</w:t>
            </w: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Окружность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9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Отношения и проценты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14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К.р.№4</w:t>
            </w: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Симметрия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8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Выражения, формулы, уравнения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15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К.р.№5</w:t>
            </w: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Целые числа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14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Множества. Комбинаторика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9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К.р.№6</w:t>
            </w: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Рациональные числа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16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К.р.№7</w:t>
            </w: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Многоугольники и многогранники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10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</w:p>
        </w:tc>
      </w:tr>
      <w:tr w:rsidR="0040099A" w:rsidTr="00BB7E93">
        <w:tc>
          <w:tcPr>
            <w:tcW w:w="6588" w:type="dxa"/>
          </w:tcPr>
          <w:p w:rsidR="0040099A" w:rsidRDefault="0040099A" w:rsidP="00BB7E93">
            <w:r>
              <w:t>Повторение. Итоговая контрольная работа</w:t>
            </w:r>
          </w:p>
        </w:tc>
        <w:tc>
          <w:tcPr>
            <w:tcW w:w="1800" w:type="dxa"/>
          </w:tcPr>
          <w:p w:rsidR="0040099A" w:rsidRDefault="0040099A" w:rsidP="00BB7E93">
            <w:pPr>
              <w:jc w:val="center"/>
            </w:pPr>
            <w:r>
              <w:t>10</w:t>
            </w:r>
          </w:p>
        </w:tc>
        <w:tc>
          <w:tcPr>
            <w:tcW w:w="2146" w:type="dxa"/>
          </w:tcPr>
          <w:p w:rsidR="0040099A" w:rsidRDefault="0040099A" w:rsidP="00BB7E93">
            <w:pPr>
              <w:jc w:val="center"/>
            </w:pPr>
            <w:r>
              <w:t>К.р.№8</w:t>
            </w:r>
          </w:p>
        </w:tc>
      </w:tr>
    </w:tbl>
    <w:p w:rsidR="00577872" w:rsidRDefault="00577872" w:rsidP="00E81B09"/>
    <w:p w:rsidR="00577872" w:rsidRDefault="00577872">
      <w:r>
        <w:br w:type="page"/>
      </w:r>
    </w:p>
    <w:p w:rsidR="00577872" w:rsidRDefault="00577872" w:rsidP="005778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Поурочное календарное планирование</w:t>
      </w:r>
    </w:p>
    <w:p w:rsidR="00577872" w:rsidRDefault="00577872" w:rsidP="005778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класс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17"/>
        <w:gridCol w:w="4287"/>
        <w:gridCol w:w="1134"/>
        <w:gridCol w:w="330"/>
        <w:gridCol w:w="3922"/>
      </w:tblGrid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урока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пункта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ЭОР</w:t>
            </w:r>
          </w:p>
        </w:tc>
      </w:tr>
      <w:tr w:rsidR="00577872" w:rsidTr="00577872">
        <w:trPr>
          <w:trHeight w:val="449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</w:rPr>
              <w:t>Глава 1. Линии                                                                      8 часов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Разнообразный мир линий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</w:t>
            </w:r>
          </w:p>
          <w:p w:rsidR="00577872" w:rsidRDefault="00DE1C12" w:rsidP="00BB7E93">
            <w:pPr>
              <w:jc w:val="center"/>
              <w:rPr>
                <w:rFonts w:eastAsia="Calibri"/>
              </w:rPr>
            </w:pPr>
            <w:hyperlink r:id="rId6" w:history="1">
              <w:r w:rsidR="00577872" w:rsidRPr="00CF7AAA">
                <w:rPr>
                  <w:rStyle w:val="a3"/>
                  <w:rFonts w:eastAsia="Calibri"/>
                </w:rPr>
                <w:t>https://ppt4web.ru/geometrija/raznoobraznyjj-mir-linijj.html</w:t>
              </w:r>
            </w:hyperlink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Прямая. </w:t>
            </w:r>
            <w:r>
              <w:t xml:space="preserve">Части прямой. </w:t>
            </w:r>
            <w:r>
              <w:rPr>
                <w:rFonts w:eastAsia="Calibri"/>
              </w:rPr>
              <w:t>Отрезок и луч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tabs>
                <w:tab w:val="left" w:pos="1635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  <w:t>Интерактивный урок «</w:t>
            </w:r>
            <w:proofErr w:type="gramStart"/>
            <w:r>
              <w:rPr>
                <w:rFonts w:eastAsia="Calibri"/>
              </w:rPr>
              <w:t>Прямая</w:t>
            </w:r>
            <w:proofErr w:type="gramEnd"/>
            <w:r>
              <w:rPr>
                <w:rFonts w:eastAsia="Calibri"/>
              </w:rPr>
              <w:t xml:space="preserve">, луч, отрезок» </w:t>
            </w:r>
          </w:p>
          <w:p w:rsidR="00577872" w:rsidRDefault="00577872" w:rsidP="00BB7E93">
            <w:pPr>
              <w:tabs>
                <w:tab w:val="left" w:pos="1635"/>
              </w:tabs>
              <w:rPr>
                <w:rFonts w:eastAsia="Calibri"/>
              </w:rPr>
            </w:pPr>
            <w:r w:rsidRPr="00C645CC">
              <w:rPr>
                <w:rFonts w:eastAsia="Calibri"/>
              </w:rPr>
              <w:t>https://resh.edu.ru/subject/lesson/7741/start/312461/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Ломаная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Сравнение отрезков. Длина отрезка. Единицы длины.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«Измерение отрезков»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C645CC">
              <w:rPr>
                <w:rFonts w:eastAsia="Calibri"/>
              </w:rPr>
              <w:t>https://resh.edu.ru/subject/lesson/7740/start/234851/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Длина линии. Длина </w:t>
            </w:r>
            <w:proofErr w:type="gramStart"/>
            <w:r>
              <w:rPr>
                <w:rFonts w:eastAsia="Calibri"/>
              </w:rPr>
              <w:t>ломаной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«Метрические единицы длины»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C645CC">
              <w:rPr>
                <w:rFonts w:eastAsia="Calibri"/>
              </w:rPr>
              <w:t>https://resh.edu.ru/subject/lesson/7739/start/233456/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Окружность. 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«Окружность и круг. Сфера и шар»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C645CC">
              <w:rPr>
                <w:rFonts w:eastAsia="Calibri"/>
              </w:rPr>
              <w:t>https://resh.edu.ru/subject/lesson/7736/start/312523/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окружность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 «Линии»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Глава 2. Натуральные числа                                              13 часов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/>
          <w:p w:rsidR="00577872" w:rsidRDefault="00577872" w:rsidP="00BB7E93">
            <w:pPr>
              <w:rPr>
                <w:rFonts w:eastAsia="Calibri"/>
              </w:rPr>
            </w:pPr>
            <w:r>
              <w:t>Запись  чисел</w:t>
            </w:r>
            <w:proofErr w:type="gramStart"/>
            <w: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Римская нумерация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Десятичная система записи чисел</w:t>
            </w:r>
            <w: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«Ряд натуральных чисел. Десятичная система записи натуральных чисел»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D173E1">
              <w:rPr>
                <w:rFonts w:eastAsia="Calibri"/>
              </w:rPr>
              <w:t>https://resh.edu.ru/subject/lesson/7719/start/316201/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Интерактивный урок «Сравнение натуральных чисел». </w:t>
            </w:r>
            <w:r w:rsidRPr="00D173E1">
              <w:rPr>
                <w:rFonts w:eastAsia="Calibri"/>
              </w:rPr>
              <w:t>https://resh.edu.ru/subject/lesson/7718/start/316232/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Двойные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Координатная прямая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t>Изображение натуральных чисел точками</w:t>
            </w:r>
            <w:r>
              <w:rPr>
                <w:rFonts w:eastAsia="Calibri"/>
              </w:rPr>
              <w:t xml:space="preserve"> на </w:t>
            </w:r>
            <w:proofErr w:type="gramStart"/>
            <w:r>
              <w:rPr>
                <w:rFonts w:eastAsia="Calibri"/>
              </w:rPr>
              <w:t>координатной</w:t>
            </w:r>
            <w:proofErr w:type="gramEnd"/>
            <w:r>
              <w:rPr>
                <w:rFonts w:eastAsia="Calibri"/>
              </w:rPr>
              <w:t xml:space="preserve"> прямой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«Представление натуральных чисел на координатном луче»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C645CC">
              <w:rPr>
                <w:rFonts w:eastAsia="Calibri"/>
              </w:rPr>
              <w:lastRenderedPageBreak/>
              <w:t>https://resh.edu.ru/subject/lesson/7738/start/312492/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r>
              <w:t xml:space="preserve">Решение задач на </w:t>
            </w:r>
            <w:proofErr w:type="gramStart"/>
            <w:r>
              <w:t>координатную</w:t>
            </w:r>
            <w:proofErr w:type="gramEnd"/>
            <w:r>
              <w:t xml:space="preserve"> прямую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Округление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Правило округления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Перебор возможных вариантов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Дерево возможных вариантов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комбинаторных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Глава 3. Действия с натуральными числами                  22 часа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Сложение </w:t>
            </w:r>
            <w:r>
              <w:t xml:space="preserve"> и вычитание </w:t>
            </w:r>
            <w:r>
              <w:rPr>
                <w:rFonts w:eastAsia="Calibri"/>
              </w:rPr>
              <w:t>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Интерактивный урок «Сложение натуральных чисел». </w:t>
            </w:r>
            <w:hyperlink r:id="rId7" w:history="1">
              <w:r w:rsidRPr="00CF7AAA">
                <w:rPr>
                  <w:rStyle w:val="a3"/>
                  <w:rFonts w:eastAsia="Calibri"/>
                </w:rPr>
                <w:t>https://resh.edu.ru/subject/lesson/7723/start/272294/</w:t>
              </w:r>
            </w:hyperlink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«Вычитание».</w:t>
            </w:r>
            <w:r>
              <w:t xml:space="preserve"> </w:t>
            </w:r>
            <w:r w:rsidRPr="00D173E1">
              <w:rPr>
                <w:rFonts w:eastAsia="Calibri"/>
              </w:rPr>
              <w:t>https://resh.edu.ru/subject/lesson/7717/start/235285/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Нахождение неизвестных компонентов сложения и вычитания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Прикидка и оценка результатов вычислений при сложении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 текстовых  задач на сложение и вычитание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«Решение текстовых задач с помощью сложения и вычитания».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D173E1">
              <w:rPr>
                <w:rFonts w:eastAsia="Calibri"/>
              </w:rPr>
              <w:t>https://resh.edu.ru/subject/lesson/7716/start/233828/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Интерактивный урок «Умножение. Законы умножения». </w:t>
            </w:r>
            <w:r w:rsidRPr="00C645CC">
              <w:rPr>
                <w:rFonts w:eastAsia="Calibri"/>
              </w:rPr>
              <w:t>https://resh.edu.ru/subject/lesson/7722/start/287667/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t>Д</w:t>
            </w:r>
            <w:r>
              <w:rPr>
                <w:rFonts w:eastAsia="Calibri"/>
              </w:rPr>
              <w:t>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«Деление нацело».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C645CC">
              <w:rPr>
                <w:rFonts w:eastAsia="Calibri"/>
              </w:rPr>
              <w:t>https://resh.edu.ru/subject/lesson/7712/start/235037/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Нахождение неизвестных компонентов умножения и деления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Прикидка и оценка результатов вычислений при умножении </w:t>
            </w:r>
            <w:r>
              <w:t xml:space="preserve">и делении </w:t>
            </w:r>
            <w:r>
              <w:rPr>
                <w:rFonts w:eastAsia="Calibri"/>
              </w:rPr>
              <w:t>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 текстовых задач </w:t>
            </w:r>
            <w:r>
              <w:t>на умножение и деление</w:t>
            </w:r>
            <w:r>
              <w:rPr>
                <w:rFonts w:eastAsia="Calibri"/>
              </w:rPr>
              <w:t xml:space="preserve"> натуральных чисел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</w:pPr>
            <w:r>
              <w:t>Интерактивный урок «Решение текстовых задач с помощью умножения и деления».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C645CC">
              <w:rPr>
                <w:rFonts w:eastAsia="Calibri"/>
              </w:rPr>
              <w:t>https://resh.edu.ru/subject/lesson/7711/sta</w:t>
            </w:r>
            <w:r w:rsidRPr="00C645CC">
              <w:rPr>
                <w:rFonts w:eastAsia="Calibri"/>
              </w:rPr>
              <w:lastRenderedPageBreak/>
              <w:t>rt/311996/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Простейшие задачи на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</w:pPr>
            <w:r>
              <w:t>Интерактивный урок «Задачи на движение».</w:t>
            </w:r>
          </w:p>
          <w:p w:rsidR="00577872" w:rsidRDefault="00577872" w:rsidP="00BB7E93">
            <w:pPr>
              <w:jc w:val="center"/>
            </w:pPr>
            <w:r w:rsidRPr="00271A12">
              <w:t>https://resh.edu.ru/subject/lesson/7743/start/234696/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Порядок де</w:t>
            </w:r>
            <w:r>
              <w:t>йствий</w:t>
            </w:r>
            <w:r>
              <w:rPr>
                <w:rFonts w:eastAsia="Calibri"/>
              </w:rPr>
              <w:t xml:space="preserve"> в вычислениях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Порядок де</w:t>
            </w:r>
            <w:r>
              <w:t xml:space="preserve">йствий в выражениях, содержащих действия разных ступеней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Степень числа</w:t>
            </w:r>
            <w:r>
              <w:t xml:space="preserve">. </w:t>
            </w:r>
            <w:r>
              <w:rPr>
                <w:rFonts w:eastAsia="Calibri"/>
              </w:rPr>
              <w:t>Квадрат и куб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«Степень с натуральным показателем».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Вычисление значений выражений, содержащих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Прикидка и оценка результатов вычислений </w:t>
            </w:r>
            <w:r>
              <w:t xml:space="preserve">значений </w:t>
            </w:r>
            <w:r>
              <w:rPr>
                <w:rFonts w:eastAsia="Calibri"/>
              </w:rPr>
              <w:t>выражений, содержащих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движение в противоположных направлениях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движение навстречу друг другу и в одном направлении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движение по воде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>
              <w:t xml:space="preserve">ешение </w:t>
            </w:r>
            <w:r>
              <w:rPr>
                <w:rFonts w:eastAsia="Calibri"/>
              </w:rPr>
              <w:t xml:space="preserve"> задач на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 «Действия с натуральными числами»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3.1-3.5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Глава 4. Использование свойств действий при вычислениях                12 часов                           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Переместительное и сочетательное свойства сложения  и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Преобразования выражений на основе свой</w:t>
            </w:r>
            <w:proofErr w:type="gramStart"/>
            <w:r>
              <w:rPr>
                <w:rFonts w:eastAsia="Calibri"/>
              </w:rPr>
              <w:t>ств сл</w:t>
            </w:r>
            <w:proofErr w:type="gramEnd"/>
            <w:r>
              <w:rPr>
                <w:rFonts w:eastAsia="Calibri"/>
              </w:rPr>
              <w:t>ожения и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Распределительное свойство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Преобразование выражений на основе  распределительного свойства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tabs>
                <w:tab w:val="left" w:pos="390"/>
              </w:tabs>
            </w:pPr>
            <w:r>
              <w:rPr>
                <w:rFonts w:eastAsia="Calibri"/>
              </w:rPr>
              <w:tab/>
              <w:t xml:space="preserve">Интерактивный урок </w:t>
            </w:r>
            <w:r>
              <w:t>«Задачи на части»</w:t>
            </w:r>
          </w:p>
          <w:p w:rsidR="00577872" w:rsidRDefault="00577872" w:rsidP="00BB7E93">
            <w:pPr>
              <w:tabs>
                <w:tab w:val="left" w:pos="390"/>
              </w:tabs>
              <w:rPr>
                <w:rFonts w:eastAsia="Calibri"/>
              </w:rPr>
            </w:pPr>
            <w:r w:rsidRPr="00C645CC">
              <w:rPr>
                <w:rFonts w:eastAsia="Calibri"/>
              </w:rPr>
              <w:t>https://resh.edu.ru/subject/lesson/7710/start/312027/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части, в условии которых части указаны в явном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части, в которых части в явном виде не указаны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уравнивание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уравнивание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Глава 5. Многоугольники                                                     9 часов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Угол. Обозначение углов. Сравнение углов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tabs>
                <w:tab w:val="left" w:pos="390"/>
              </w:tabs>
            </w:pPr>
            <w:r>
              <w:rPr>
                <w:rFonts w:eastAsia="Calibri"/>
              </w:rPr>
              <w:t xml:space="preserve">Интерактивный урок </w:t>
            </w:r>
            <w:r>
              <w:t>«Углы. Измерение углов»</w:t>
            </w:r>
          </w:p>
          <w:p w:rsidR="00577872" w:rsidRDefault="00577872" w:rsidP="00BB7E93">
            <w:pPr>
              <w:tabs>
                <w:tab w:val="left" w:pos="390"/>
              </w:tabs>
            </w:pPr>
            <w:r w:rsidRPr="00271A12">
              <w:t>https://resh.edu.ru/subject/lesson/7735/start/234882/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. Виды углов. Биссектриса угла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Измерение углов. Транспортир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Построение углов заданной градусной 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нахождение градусной меры угла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Ломаные и многоугольники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Периметр многоугольника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построение многоугольников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 «Многоугольники»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Глава 6. Делимость чисел                                                     15 часов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Делители  числа. Наибольший общий делитель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«Наибольший общий делитель»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https://resh.edu.ru/subject/lesson/7747/start/233735/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Делители и кратные числа. Наименьшее общее кратное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«Наименьшее общее кратное»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https://resh.edu.ru/subject/lesson/7746/start/234262/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делители и кратные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Простые и составные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«Простые и составные числа»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https://resh.edu.ru/subject/lesson/7749/start/313626/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Разложение составного числа на простые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Делимость суммы  и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rPr>
          <w:trHeight w:val="10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делимость суммы и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Признаки делимости на 2, на 5, на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«Признаки делимости»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https://resh.edu.ru/subject/lesson/7750/start/313595/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Признаки делимости на 3, на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Признаки делимости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Нахождение неизвестных компонентов при делении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 на деление с остатком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 по теме «Делимость </w:t>
            </w:r>
            <w:r>
              <w:rPr>
                <w:rFonts w:eastAsia="Calibri"/>
              </w:rPr>
              <w:lastRenderedPageBreak/>
              <w:t>чисел»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6.1-6.5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Интерактивный урок «Занимательные </w:t>
            </w:r>
            <w:r>
              <w:rPr>
                <w:rFonts w:eastAsia="Calibri"/>
              </w:rPr>
              <w:lastRenderedPageBreak/>
              <w:t>задачи по теме «Делимость натуральных чисел»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https://resh.edu.ru/subject/lesson/7744/start/313688/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Глава 7. Треугольники и четырехугольники                    10 часов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Треугольники и их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«Треугольники»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https://resh.edu.ru/subject/lesson/7734/start/234913/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Свойства равнобедренного треугольника.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«Четырехугольники»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https://resh.edu.ru/subject/lesson/7733/start/233518/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Прямоугольник. Свойства диагоналей прямоугольника.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Периметр  прямоугольника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Равенство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«Площадь прямоугольника»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https://resh.edu.ru/subject/lesson/7732/start/233177/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Единицы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 фигур, составленных из прямоугольников и квадратов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задач на нахождение приближенного  значения   площади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 «Треугольники и четырехугольники»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b/>
              </w:rPr>
              <w:t xml:space="preserve">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Глава 8. Дроби                                                                    18 часов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Деление на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Правильные и неправильные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Изображение дробей точками на </w:t>
            </w:r>
            <w:proofErr w:type="gramStart"/>
            <w:r>
              <w:rPr>
                <w:rFonts w:eastAsia="Calibri"/>
              </w:rPr>
              <w:t>координатной</w:t>
            </w:r>
            <w:proofErr w:type="gramEnd"/>
            <w:r>
              <w:rPr>
                <w:rFonts w:eastAsia="Calibri"/>
              </w:rPr>
              <w:t xml:space="preserve">  прямой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Интерактивный урок «Представление дробей на </w:t>
            </w:r>
            <w:proofErr w:type="gramStart"/>
            <w:r>
              <w:rPr>
                <w:rFonts w:eastAsia="Calibri"/>
              </w:rPr>
              <w:t>координатной</w:t>
            </w:r>
            <w:proofErr w:type="gramEnd"/>
            <w:r>
              <w:rPr>
                <w:rFonts w:eastAsia="Calibri"/>
              </w:rPr>
              <w:t xml:space="preserve"> прямой» </w:t>
            </w:r>
            <w:r w:rsidRPr="007D7378">
              <w:rPr>
                <w:rFonts w:eastAsia="Calibri"/>
              </w:rPr>
              <w:t>https://resh.edu.ru/subject/lesson/7755/start/313781/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нахождение дроби от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Приведение дробей к новому знаменателю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</w:t>
            </w:r>
            <w:r w:rsidRPr="009D712F">
              <w:rPr>
                <w:rFonts w:eastAsia="Calibri"/>
              </w:rPr>
              <w:t>Приведение дроби к новому знаменателю</w:t>
            </w:r>
            <w:r>
              <w:rPr>
                <w:rFonts w:eastAsia="Calibri"/>
              </w:rPr>
              <w:t>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https://resh.edu.ru/subject/lesson/7778/start/313235/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Сокращение дробей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</w:t>
            </w:r>
            <w:r w:rsidRPr="009D712F">
              <w:rPr>
                <w:rFonts w:eastAsia="Calibri"/>
              </w:rPr>
              <w:t xml:space="preserve">Общий знаменатель дроби, сокращение </w:t>
            </w:r>
            <w:r w:rsidRPr="009D712F">
              <w:rPr>
                <w:rFonts w:eastAsia="Calibri"/>
              </w:rPr>
              <w:lastRenderedPageBreak/>
              <w:t>дробей</w:t>
            </w:r>
            <w:r>
              <w:rPr>
                <w:rFonts w:eastAsia="Calibri"/>
              </w:rPr>
              <w:t>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https://resh.edu.ru/subject/lesson/7777/start/233116/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Преобразование дробей с помощью основного свойства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Сравнение дробей с одинаковыми знаменателями, с одинаковыми числителями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«Сравнение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https://resh.edu.ru/subject/lesson/7776/start/233239/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Сравнение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Различные приемы сравнения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«Сравнение дробей. Сравнение с единицей. Сравнение остатков до единицы»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Запись результата деления в виде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Представление натурального числа в виде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rPr>
          <w:trHeight w:val="39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 «Дроби»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 xml:space="preserve">                  </w:t>
            </w:r>
            <w:r>
              <w:rPr>
                <w:rFonts w:eastAsia="Calibri"/>
                <w:b/>
                <w:sz w:val="28"/>
                <w:szCs w:val="28"/>
              </w:rPr>
              <w:t>Глава 9. Действия с дробями                                                34 часа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«Сложение дробей с одинаковыми знаменателями»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https://resh.edu.ru/subject/lesson/7774/start/313297/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«Сложение дробей с разными знаменателями»</w:t>
            </w:r>
          </w:p>
          <w:p w:rsidR="00577872" w:rsidRDefault="00577872" w:rsidP="00BB7E93">
            <w:pPr>
              <w:tabs>
                <w:tab w:val="left" w:pos="2760"/>
              </w:tabs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https://resh.edu.ru/subject/lesson/7773/start/272387/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Сложение и вычитание дробей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«Вычитание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https://resh.edu.ru/subject/lesson/7771/start/313328/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Смешанные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«Понятие смешанной дроби»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7D7378">
              <w:rPr>
                <w:rFonts w:eastAsia="Calibri"/>
              </w:rPr>
              <w:t>https://resh.edu.ru/subject/lesson/7761/start/288262/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Выделение целой части из смешанной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Сложение смешанных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«Сложение смешанных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7D7378">
              <w:rPr>
                <w:rFonts w:eastAsia="Calibri"/>
              </w:rPr>
              <w:lastRenderedPageBreak/>
              <w:t>https://resh.edu.ru/subject/lesson/7760/start/233332/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Вычитание обыкновенной дроби из целого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Вычитание смешанных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«Вычитание смешанных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7D7378">
              <w:rPr>
                <w:rFonts w:eastAsia="Calibri"/>
              </w:rPr>
              <w:t>https://resh.edu.ru/subject/lesson/7759/start/307992/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Сложение и вычитание  смешанных дробей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Правило умножения 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дроби на натуральное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«Умножение натурального числа на дробь»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https://resh.edu.ru/subject/lesson/7769/start/290790/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смешанных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«Умножение смешанных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7D7378">
              <w:rPr>
                <w:rFonts w:eastAsia="Calibri"/>
              </w:rPr>
              <w:t>https://resh.edu.ru/subject/lesson/7785/start/288293/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Возведение в степень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умножение 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</w:t>
            </w:r>
            <w:r w:rsidRPr="009D712F">
              <w:rPr>
                <w:rFonts w:eastAsia="Calibri"/>
              </w:rPr>
              <w:t>Решение задач на применение умножения дроби на натуральное число и умножение дробей</w:t>
            </w:r>
            <w:r>
              <w:rPr>
                <w:rFonts w:eastAsia="Calibri"/>
              </w:rPr>
              <w:t>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https://resh.edu.ru/subject/lesson/7768/start/234138/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умножение 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Деление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«Деление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7D7378">
              <w:rPr>
                <w:rFonts w:eastAsia="Calibri"/>
              </w:rPr>
              <w:t>https://resh.edu.ru/subject/lesson/7766/start/234944/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Деление натурального числа на обыкновенную дробь. Деление дроби на натуральное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Деление смешанных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«Деление смешанных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7D7378">
              <w:rPr>
                <w:rFonts w:eastAsia="Calibri"/>
              </w:rPr>
              <w:t>https://resh.edu.ru/subject/lesson/7786/start/274266/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и деление смешанных 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9.4-9.5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деление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«Решение задач с использованием деления дробей»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9D712F">
              <w:rPr>
                <w:rFonts w:eastAsia="Calibri"/>
              </w:rPr>
              <w:t>https://resh.edu.ru/subject/lesson/7765/start/307961/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Нахождение части целого с опорой на смысл понятия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Нахождение части целого умножением </w:t>
            </w:r>
            <w:r>
              <w:rPr>
                <w:rFonts w:eastAsia="Calibri"/>
              </w:rPr>
              <w:lastRenderedPageBreak/>
              <w:t>числа на дробь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Нахождение  целого по части  с опорой на смысл понятия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Нахождение  целого по части  делением числа на дробь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нахождение части целого и целого по его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совместную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совместную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совместное 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Исследования, связанные со свойствами дробных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текстовых задач, содержащих дробные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числовые последовательности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части и на уравнивание, содержащих дробные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 «Действия с дробями»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9.1-9.7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Глава 10. Многогранники                                                    10 часов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Геометрические тела и их изображения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Прямоугольный параллелепипед. Измерения прямоугольного  параллелепипеда. Развертка прямоугольного  параллелепипеда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«Прямоугольный параллелепипед»</w:t>
            </w:r>
          </w:p>
          <w:p w:rsidR="00577872" w:rsidRDefault="00577872" w:rsidP="00BB7E93">
            <w:pPr>
              <w:tabs>
                <w:tab w:val="left" w:pos="1725"/>
                <w:tab w:val="center" w:pos="2513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271A12">
              <w:rPr>
                <w:rFonts w:eastAsia="Calibri"/>
              </w:rPr>
              <w:t>https://resh.edu.ru/subject/lesson/7731/start/274359/</w:t>
            </w:r>
            <w:r>
              <w:rPr>
                <w:rFonts w:eastAsia="Calibri"/>
              </w:rPr>
              <w:tab/>
              <w:t xml:space="preserve"> </w:t>
            </w: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Куб. Развертка куба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прямоугольного параллелепипеда. Объем куба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Интерактивный урок «Объем прямоугольного параллелепипеда. Единицы объема»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  <w:r w:rsidRPr="00271A12">
              <w:rPr>
                <w:rFonts w:eastAsia="Calibri"/>
              </w:rPr>
              <w:t>https://resh.edu.ru/subject/lesson/7730/start/272360/</w:t>
            </w:r>
          </w:p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Единицы  измерения объемов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Пирамида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пирамиду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Развертки многогранников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Построение развертки прямоугольного  параллелепипеда и куба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 xml:space="preserve">                      </w:t>
            </w:r>
            <w:r>
              <w:rPr>
                <w:rFonts w:eastAsia="Calibri"/>
                <w:b/>
                <w:sz w:val="28"/>
                <w:szCs w:val="28"/>
              </w:rPr>
              <w:t>Глава 11. Таблицы и диаграммы                                         9 часов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Чтение таблиц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Составление  таблиц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154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практических задач по таблицам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155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Диаграммы. Чтение диаграмм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Построение диаграмм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Получение информации посредством опроса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Представление результатов опроса общественного мнения в виде таблиц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Представление результатов опроса общественного мнения  в виде  диаграмм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</w:p>
        </w:tc>
      </w:tr>
      <w:tr w:rsidR="00577872" w:rsidTr="00577872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577872" w:rsidRDefault="00577872" w:rsidP="00BB7E9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  <w:b/>
                <w:sz w:val="28"/>
                <w:szCs w:val="28"/>
              </w:rPr>
              <w:t>Повторение                                                                             10  часов</w:t>
            </w:r>
          </w:p>
          <w:p w:rsidR="00577872" w:rsidRDefault="00577872" w:rsidP="00BB7E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Действия с натуральными числами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Делимость чисел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Дроби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Действия с дробями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движение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части и на уравнивание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Углы и многоугольники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Треугольники и четырехугольники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Многогранники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  <w:tr w:rsidR="00577872" w:rsidTr="00577872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872" w:rsidRDefault="00577872" w:rsidP="00BB7E93">
            <w:pPr>
              <w:rPr>
                <w:rFonts w:eastAsia="Calibri"/>
              </w:rPr>
            </w:pPr>
            <w:r>
              <w:rPr>
                <w:rFonts w:eastAsia="Calibri"/>
              </w:rPr>
              <w:t>Таблицы и диаграммы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872" w:rsidRDefault="00577872" w:rsidP="00BB7E93">
            <w:pPr>
              <w:rPr>
                <w:rFonts w:eastAsia="Calibri"/>
              </w:rPr>
            </w:pPr>
          </w:p>
        </w:tc>
      </w:tr>
    </w:tbl>
    <w:p w:rsidR="00577872" w:rsidRDefault="00577872" w:rsidP="00577872">
      <w:pPr>
        <w:jc w:val="both"/>
      </w:pPr>
    </w:p>
    <w:p w:rsidR="00606E32" w:rsidRDefault="00606E32">
      <w:r>
        <w:br w:type="page"/>
      </w:r>
    </w:p>
    <w:p w:rsidR="00606E32" w:rsidRPr="0008724B" w:rsidRDefault="00606E32" w:rsidP="00606E32">
      <w:pPr>
        <w:jc w:val="both"/>
        <w:rPr>
          <w:b/>
          <w:sz w:val="28"/>
          <w:szCs w:val="28"/>
        </w:rPr>
      </w:pPr>
      <w:r w:rsidRPr="0008724B">
        <w:rPr>
          <w:b/>
        </w:rPr>
        <w:lastRenderedPageBreak/>
        <w:t xml:space="preserve">                                              </w:t>
      </w:r>
      <w:r w:rsidRPr="00087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Поурочное </w:t>
      </w:r>
      <w:r w:rsidRPr="0008724B">
        <w:rPr>
          <w:b/>
          <w:sz w:val="28"/>
          <w:szCs w:val="28"/>
        </w:rPr>
        <w:t>планирование  6 класс</w:t>
      </w:r>
    </w:p>
    <w:p w:rsidR="00606E32" w:rsidRPr="00E32DE1" w:rsidRDefault="00606E32" w:rsidP="00606E32">
      <w:pPr>
        <w:jc w:val="both"/>
      </w:pP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5480"/>
        <w:gridCol w:w="17"/>
        <w:gridCol w:w="1055"/>
        <w:gridCol w:w="2835"/>
        <w:gridCol w:w="54"/>
        <w:gridCol w:w="8"/>
      </w:tblGrid>
      <w:tr w:rsidR="00606E32" w:rsidRPr="00E32DE1" w:rsidTr="00606E32">
        <w:trPr>
          <w:trHeight w:val="671"/>
        </w:trPr>
        <w:tc>
          <w:tcPr>
            <w:tcW w:w="678" w:type="dxa"/>
          </w:tcPr>
          <w:p w:rsidR="00606E32" w:rsidRPr="00586742" w:rsidRDefault="00606E32" w:rsidP="00BB7E93">
            <w:pPr>
              <w:jc w:val="center"/>
              <w:rPr>
                <w:b/>
              </w:rPr>
            </w:pPr>
            <w:r w:rsidRPr="00586742">
              <w:rPr>
                <w:b/>
              </w:rPr>
              <w:t>№ урока</w:t>
            </w:r>
          </w:p>
        </w:tc>
        <w:tc>
          <w:tcPr>
            <w:tcW w:w="5497" w:type="dxa"/>
            <w:gridSpan w:val="2"/>
          </w:tcPr>
          <w:p w:rsidR="00606E32" w:rsidRPr="00586742" w:rsidRDefault="00606E32" w:rsidP="00BB7E93">
            <w:pPr>
              <w:jc w:val="center"/>
              <w:rPr>
                <w:b/>
                <w:sz w:val="28"/>
                <w:szCs w:val="28"/>
              </w:rPr>
            </w:pPr>
            <w:r w:rsidRPr="0058674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55" w:type="dxa"/>
          </w:tcPr>
          <w:p w:rsidR="00606E32" w:rsidRDefault="00606E32" w:rsidP="00BB7E93">
            <w:pPr>
              <w:rPr>
                <w:b/>
              </w:rPr>
            </w:pPr>
            <w:r w:rsidRPr="00586742">
              <w:rPr>
                <w:b/>
              </w:rPr>
              <w:t>№</w:t>
            </w:r>
          </w:p>
          <w:p w:rsidR="00606E32" w:rsidRPr="00586742" w:rsidRDefault="00606E32" w:rsidP="00BB7E93">
            <w:pPr>
              <w:rPr>
                <w:b/>
              </w:rPr>
            </w:pPr>
            <w:r w:rsidRPr="00586742">
              <w:rPr>
                <w:b/>
              </w:rPr>
              <w:t>пункта</w:t>
            </w:r>
          </w:p>
        </w:tc>
        <w:tc>
          <w:tcPr>
            <w:tcW w:w="2897" w:type="dxa"/>
            <w:gridSpan w:val="3"/>
          </w:tcPr>
          <w:p w:rsidR="00606E32" w:rsidRDefault="00606E32" w:rsidP="00BB7E93">
            <w:pPr>
              <w:rPr>
                <w:b/>
              </w:rPr>
            </w:pPr>
          </w:p>
          <w:p w:rsidR="00606E32" w:rsidRPr="00586742" w:rsidRDefault="00606E32" w:rsidP="00BB7E93">
            <w:pPr>
              <w:rPr>
                <w:b/>
              </w:rPr>
            </w:pPr>
          </w:p>
        </w:tc>
      </w:tr>
      <w:tr w:rsidR="006100F4" w:rsidRPr="00E32DE1" w:rsidTr="00BB7E93">
        <w:trPr>
          <w:gridAfter w:val="1"/>
          <w:wAfter w:w="8" w:type="dxa"/>
        </w:trPr>
        <w:tc>
          <w:tcPr>
            <w:tcW w:w="10119" w:type="dxa"/>
            <w:gridSpan w:val="6"/>
          </w:tcPr>
          <w:p w:rsidR="006100F4" w:rsidRDefault="006100F4" w:rsidP="00BB7E93">
            <w:pPr>
              <w:rPr>
                <w:b/>
                <w:i/>
                <w:sz w:val="28"/>
                <w:szCs w:val="28"/>
              </w:rPr>
            </w:pPr>
          </w:p>
          <w:p w:rsidR="006100F4" w:rsidRPr="00844E62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Глава 1.</w:t>
            </w:r>
            <w:r w:rsidRPr="00844E62">
              <w:rPr>
                <w:b/>
                <w:sz w:val="28"/>
                <w:szCs w:val="28"/>
              </w:rPr>
              <w:t>Обыкновенные дроб</w:t>
            </w:r>
            <w:r>
              <w:rPr>
                <w:b/>
                <w:sz w:val="28"/>
                <w:szCs w:val="28"/>
              </w:rPr>
              <w:t>и</w:t>
            </w:r>
            <w:r w:rsidRPr="00586742">
              <w:rPr>
                <w:b/>
                <w:i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18часов </w:t>
            </w:r>
          </w:p>
          <w:p w:rsidR="006100F4" w:rsidRPr="00E32DE1" w:rsidRDefault="006100F4" w:rsidP="00BB7E93">
            <w:pPr>
              <w:jc w:val="both"/>
            </w:pPr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both"/>
            </w:pPr>
            <w:r w:rsidRPr="00E32DE1">
              <w:t>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pPr>
              <w:jc w:val="both"/>
            </w:pPr>
            <w:r w:rsidRPr="00E32DE1">
              <w:t>Основное свойство дроби</w:t>
            </w:r>
          </w:p>
        </w:tc>
        <w:tc>
          <w:tcPr>
            <w:tcW w:w="1055" w:type="dxa"/>
          </w:tcPr>
          <w:p w:rsidR="00606E32" w:rsidRPr="00E32DE1" w:rsidRDefault="00606E32" w:rsidP="00BB7E93">
            <w:pPr>
              <w:jc w:val="both"/>
            </w:pPr>
            <w:r>
              <w:t>1.1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>
            <w:pPr>
              <w:jc w:val="both"/>
            </w:pPr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both"/>
            </w:pPr>
            <w:r w:rsidRPr="00E32DE1">
              <w:t>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pPr>
              <w:jc w:val="both"/>
            </w:pPr>
            <w:r w:rsidRPr="00E32DE1">
              <w:t>Сложение и вычитание обыкновенных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pPr>
              <w:jc w:val="both"/>
            </w:pPr>
            <w:r>
              <w:t>1.1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Pr="00265D49" w:rsidRDefault="00DE1C12" w:rsidP="00BB7E93">
            <w:pPr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606E32" w:rsidRPr="00DB39BC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06E32"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606E32" w:rsidRPr="00DB39BC">
                <w:rPr>
                  <w:rStyle w:val="a3"/>
                  <w:sz w:val="20"/>
                  <w:szCs w:val="20"/>
                  <w:lang w:val="en-US"/>
                </w:rPr>
                <w:t>resh</w:t>
              </w:r>
              <w:proofErr w:type="spellEnd"/>
              <w:r w:rsidR="00606E32" w:rsidRPr="00DB39B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606E32" w:rsidRPr="00DB39BC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="00606E32" w:rsidRPr="00DB39B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606E32" w:rsidRPr="00DB39B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606E32" w:rsidRPr="00DB39BC">
                <w:rPr>
                  <w:rStyle w:val="a3"/>
                  <w:sz w:val="20"/>
                  <w:szCs w:val="20"/>
                </w:rPr>
                <w:t>/</w:t>
              </w:r>
              <w:r w:rsidR="00606E32" w:rsidRPr="00DB39BC">
                <w:rPr>
                  <w:rStyle w:val="a3"/>
                  <w:sz w:val="20"/>
                  <w:szCs w:val="20"/>
                  <w:lang w:val="en-US"/>
                </w:rPr>
                <w:t>subject</w:t>
              </w:r>
              <w:r w:rsidR="00606E32" w:rsidRPr="00DB39BC">
                <w:rPr>
                  <w:rStyle w:val="a3"/>
                  <w:sz w:val="20"/>
                  <w:szCs w:val="20"/>
                </w:rPr>
                <w:t>/</w:t>
              </w:r>
              <w:r w:rsidR="00606E32" w:rsidRPr="00DB39BC">
                <w:rPr>
                  <w:rStyle w:val="a3"/>
                  <w:sz w:val="20"/>
                  <w:szCs w:val="20"/>
                  <w:lang w:val="en-US"/>
                </w:rPr>
                <w:t>lesson</w:t>
              </w:r>
              <w:r w:rsidR="00606E32" w:rsidRPr="00DB39BC">
                <w:rPr>
                  <w:rStyle w:val="a3"/>
                  <w:sz w:val="20"/>
                  <w:szCs w:val="20"/>
                </w:rPr>
                <w:t>/6845/</w:t>
              </w:r>
              <w:r w:rsidR="00606E32" w:rsidRPr="00DB39BC">
                <w:rPr>
                  <w:rStyle w:val="a3"/>
                  <w:sz w:val="20"/>
                  <w:szCs w:val="20"/>
                  <w:lang w:val="en-US"/>
                </w:rPr>
                <w:t>start</w:t>
              </w:r>
              <w:r w:rsidR="00606E32" w:rsidRPr="00DB39BC">
                <w:rPr>
                  <w:rStyle w:val="a3"/>
                  <w:sz w:val="20"/>
                  <w:szCs w:val="20"/>
                </w:rPr>
                <w:t>/269458/</w:t>
              </w:r>
            </w:hyperlink>
          </w:p>
          <w:p w:rsidR="00606E32" w:rsidRPr="00E32DE1" w:rsidRDefault="00606E32" w:rsidP="00BB7E93">
            <w:pPr>
              <w:jc w:val="both"/>
            </w:pPr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both"/>
            </w:pPr>
            <w:r w:rsidRPr="00E32DE1">
              <w:t>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pPr>
              <w:jc w:val="both"/>
            </w:pPr>
            <w:r w:rsidRPr="00E32DE1">
              <w:t>Умножение и деление обыкновенных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pPr>
              <w:jc w:val="both"/>
            </w:pPr>
            <w:r>
              <w:t>1.1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>
            <w:pPr>
              <w:jc w:val="both"/>
            </w:pPr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both"/>
            </w:pPr>
            <w:r w:rsidRPr="00E32DE1">
              <w:t>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pPr>
              <w:jc w:val="both"/>
            </w:pPr>
            <w:r>
              <w:t>Задачи на все действия с обыкновенными  дробями</w:t>
            </w:r>
          </w:p>
        </w:tc>
        <w:tc>
          <w:tcPr>
            <w:tcW w:w="1055" w:type="dxa"/>
          </w:tcPr>
          <w:p w:rsidR="00606E32" w:rsidRPr="00E32DE1" w:rsidRDefault="00606E32" w:rsidP="00BB7E93">
            <w:pPr>
              <w:jc w:val="both"/>
            </w:pPr>
            <w:r>
              <w:t>1.1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>
            <w:pPr>
              <w:jc w:val="both"/>
            </w:pPr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both"/>
            </w:pPr>
            <w:r w:rsidRPr="00E32DE1">
              <w:t>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Запись выражения в виде дроби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 w:rsidRPr="00E32DE1">
              <w:t>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Вычисление </w:t>
            </w:r>
            <w:r w:rsidRPr="00E32DE1">
              <w:t xml:space="preserve">значений </w:t>
            </w:r>
            <w:r>
              <w:t>дробных выражений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rPr>
          <w:trHeight w:val="327"/>
        </w:trPr>
        <w:tc>
          <w:tcPr>
            <w:tcW w:w="678" w:type="dxa"/>
          </w:tcPr>
          <w:p w:rsidR="00606E32" w:rsidRPr="00E32DE1" w:rsidRDefault="00606E32" w:rsidP="00BB7E93">
            <w:r w:rsidRPr="00E32DE1">
              <w:t>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Задачи на н</w:t>
            </w:r>
            <w:r w:rsidRPr="00E32DE1">
              <w:t xml:space="preserve">ахождение </w:t>
            </w:r>
            <w:r>
              <w:t>части от целого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 w:rsidRPr="00E32DE1">
              <w:t>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Задачи на н</w:t>
            </w:r>
            <w:r w:rsidRPr="00E32DE1">
              <w:t xml:space="preserve">ахождение </w:t>
            </w:r>
            <w:r>
              <w:t xml:space="preserve"> целого по его части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 w:rsidRPr="00E32DE1">
              <w:t>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Задачи на нахождение части, которую составляет одно число от другого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10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Разные задачи на дроби</w:t>
            </w:r>
          </w:p>
        </w:tc>
        <w:tc>
          <w:tcPr>
            <w:tcW w:w="1055" w:type="dxa"/>
          </w:tcPr>
          <w:p w:rsidR="00606E32" w:rsidRDefault="00606E32" w:rsidP="00BB7E93">
            <w:r>
              <w:t>1.3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Понятие п</w:t>
            </w:r>
            <w:r w:rsidRPr="00E32DE1">
              <w:t>роцент</w:t>
            </w:r>
            <w:r>
              <w:t>а. Выражение процента дробью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1.4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Материал для фронтальной работы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9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https://resh.edu.ru/subject/lesson/6846/train/237180/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Нахождение процента от величины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нахождение процента от числа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Практические ситуации, связанные с понятием «процент»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1.4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10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https://resh.edu.ru/subject/lesson/6847/start/237920/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проценты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Столбчатые</w:t>
            </w:r>
            <w:r>
              <w:t xml:space="preserve"> и круговые диаграммы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1.5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11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https://resh.edu.ru/subject/lesson/6851/start/237114/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Представление данных в виде диаграмм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1.5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Тестовая работа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12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https://resh.edu.ru/subject/lesson/6853/control/1/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18</w:t>
            </w:r>
          </w:p>
        </w:tc>
        <w:tc>
          <w:tcPr>
            <w:tcW w:w="5497" w:type="dxa"/>
            <w:gridSpan w:val="2"/>
          </w:tcPr>
          <w:p w:rsidR="00606E32" w:rsidRPr="00844E62" w:rsidRDefault="00606E32" w:rsidP="00BB7E93">
            <w:r w:rsidRPr="00844E62">
              <w:rPr>
                <w:b/>
                <w:u w:val="single"/>
              </w:rPr>
              <w:t>Контрольная работа  № 1</w:t>
            </w:r>
            <w:r w:rsidRPr="00844E62">
              <w:t xml:space="preserve">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1.1-1.5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100F4" w:rsidRPr="00E32DE1" w:rsidTr="00BB7E93">
        <w:tc>
          <w:tcPr>
            <w:tcW w:w="10127" w:type="dxa"/>
            <w:gridSpan w:val="7"/>
          </w:tcPr>
          <w:p w:rsidR="006100F4" w:rsidRDefault="006100F4" w:rsidP="00BB7E93">
            <w:pPr>
              <w:rPr>
                <w:b/>
                <w:i/>
                <w:sz w:val="28"/>
                <w:szCs w:val="28"/>
              </w:rPr>
            </w:pPr>
          </w:p>
          <w:p w:rsidR="006100F4" w:rsidRPr="00844E62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2.  </w:t>
            </w:r>
            <w:proofErr w:type="gramStart"/>
            <w:r w:rsidRPr="00844E62">
              <w:rPr>
                <w:b/>
                <w:sz w:val="28"/>
                <w:szCs w:val="28"/>
              </w:rPr>
              <w:t xml:space="preserve">Прямые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4E62">
              <w:rPr>
                <w:b/>
                <w:sz w:val="28"/>
                <w:szCs w:val="28"/>
              </w:rPr>
              <w:t xml:space="preserve">на плоскости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4E62">
              <w:rPr>
                <w:b/>
                <w:sz w:val="28"/>
                <w:szCs w:val="28"/>
              </w:rPr>
              <w:t>и в пространстве</w:t>
            </w:r>
            <w:r>
              <w:rPr>
                <w:b/>
              </w:rPr>
              <w:t xml:space="preserve">        </w:t>
            </w:r>
            <w:r w:rsidRPr="00844E62"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7</w:t>
            </w:r>
            <w:r w:rsidRPr="00844E62">
              <w:rPr>
                <w:b/>
                <w:sz w:val="28"/>
                <w:szCs w:val="28"/>
              </w:rPr>
              <w:t xml:space="preserve"> часов</w:t>
            </w:r>
            <w:proofErr w:type="gramEnd"/>
          </w:p>
          <w:p w:rsidR="006100F4" w:rsidRPr="00E32DE1" w:rsidRDefault="006100F4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19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Пересекающиеся прямые</w:t>
            </w:r>
            <w:r>
              <w:t>. Перпендикулярные прямые. Вертикальные углы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2.1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Свойство вертикальных углов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2.1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100F4">
        <w:trPr>
          <w:trHeight w:val="557"/>
        </w:trPr>
        <w:tc>
          <w:tcPr>
            <w:tcW w:w="678" w:type="dxa"/>
          </w:tcPr>
          <w:p w:rsidR="00606E32" w:rsidRPr="00E32DE1" w:rsidRDefault="00606E32" w:rsidP="00BB7E93">
            <w:r>
              <w:t>21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Параллельные прямые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2.2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Построение  </w:t>
            </w:r>
            <w:proofErr w:type="gramStart"/>
            <w:r>
              <w:t>параллельных</w:t>
            </w:r>
            <w:proofErr w:type="gramEnd"/>
            <w:r>
              <w:t xml:space="preserve">  прямых</w:t>
            </w:r>
          </w:p>
        </w:tc>
        <w:tc>
          <w:tcPr>
            <w:tcW w:w="1055" w:type="dxa"/>
          </w:tcPr>
          <w:p w:rsidR="00606E32" w:rsidRDefault="00606E32" w:rsidP="00BB7E93">
            <w:r>
              <w:t>2.2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Скрещивающиеся прямые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2.2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Расстояние между двумя точками. </w:t>
            </w:r>
            <w:r w:rsidRPr="00E32DE1">
              <w:t xml:space="preserve">Расстояние от </w:t>
            </w:r>
            <w:r w:rsidRPr="00E32DE1">
              <w:lastRenderedPageBreak/>
              <w:t xml:space="preserve">точки </w:t>
            </w:r>
            <w:proofErr w:type="gramStart"/>
            <w:r w:rsidRPr="00E32DE1">
              <w:t>до</w:t>
            </w:r>
            <w:proofErr w:type="gramEnd"/>
            <w:r w:rsidRPr="00E32DE1">
              <w:t xml:space="preserve"> прямой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lastRenderedPageBreak/>
              <w:t>2.3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lastRenderedPageBreak/>
              <w:t>25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Расстояние между </w:t>
            </w:r>
            <w:proofErr w:type="gramStart"/>
            <w:r w:rsidRPr="00E32DE1">
              <w:t>параллельными</w:t>
            </w:r>
            <w:proofErr w:type="gramEnd"/>
            <w:r w:rsidRPr="00E32DE1">
              <w:t xml:space="preserve"> </w:t>
            </w:r>
            <w:r>
              <w:t xml:space="preserve"> </w:t>
            </w:r>
            <w:r w:rsidRPr="00E32DE1">
              <w:t xml:space="preserve">прямыми. Расстояние от точки до плоскости.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2.3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100F4" w:rsidRPr="00E32DE1" w:rsidTr="00BB7E93">
        <w:tc>
          <w:tcPr>
            <w:tcW w:w="10127" w:type="dxa"/>
            <w:gridSpan w:val="7"/>
          </w:tcPr>
          <w:p w:rsidR="006100F4" w:rsidRPr="00844E62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3. </w:t>
            </w:r>
            <w:r w:rsidRPr="00844E62">
              <w:rPr>
                <w:b/>
                <w:sz w:val="28"/>
                <w:szCs w:val="28"/>
              </w:rPr>
              <w:t xml:space="preserve">Десятичные дроби  </w:t>
            </w:r>
            <w:r w:rsidRPr="00844E62">
              <w:rPr>
                <w:b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9</w:t>
            </w:r>
            <w:r w:rsidRPr="00844E62">
              <w:rPr>
                <w:b/>
                <w:sz w:val="28"/>
                <w:szCs w:val="28"/>
              </w:rPr>
              <w:t xml:space="preserve"> часов</w:t>
            </w:r>
          </w:p>
          <w:p w:rsidR="006100F4" w:rsidRPr="00E32DE1" w:rsidRDefault="006100F4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Понятие десятичной</w:t>
            </w:r>
            <w:r w:rsidRPr="00E32DE1">
              <w:t xml:space="preserve"> дроби</w:t>
            </w:r>
            <w:r>
              <w:t>. Разряды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Чтение и запись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Изображение десятичных дробей точками на </w:t>
            </w:r>
            <w:proofErr w:type="gramStart"/>
            <w:r w:rsidRPr="00E32DE1">
              <w:t>координатной</w:t>
            </w:r>
            <w:proofErr w:type="gramEnd"/>
            <w:r w:rsidRPr="00E32DE1">
              <w:t xml:space="preserve"> прямой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29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Десятичные дроби и метрическая система мер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Default="00606E32" w:rsidP="00BB7E93">
            <w:r>
              <w:t>30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Перевод обыкновенной </w:t>
            </w:r>
            <w:r w:rsidRPr="00E32DE1">
              <w:t xml:space="preserve">дроби в </w:t>
            </w:r>
            <w:proofErr w:type="gramStart"/>
            <w:r w:rsidRPr="00E32DE1">
              <w:t>десятичную</w:t>
            </w:r>
            <w:proofErr w:type="gramEnd"/>
            <w:r w:rsidRPr="00E32DE1">
              <w:t xml:space="preserve"> </w:t>
            </w:r>
          </w:p>
        </w:tc>
        <w:tc>
          <w:tcPr>
            <w:tcW w:w="1055" w:type="dxa"/>
          </w:tcPr>
          <w:p w:rsidR="00606E32" w:rsidRDefault="00606E32" w:rsidP="00BB7E93">
            <w:r>
              <w:t>3.3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Равные десятичные дроби. </w:t>
            </w:r>
            <w:r w:rsidRPr="00E32DE1">
              <w:t>Сравнение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3.4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13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https://resh.edu.ru/subject/lesson/6902/start/236092/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Сравнение обыкновенных и 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Задачи на сравнение десятичных дробей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100F4">
        <w:trPr>
          <w:trHeight w:val="459"/>
        </w:trPr>
        <w:tc>
          <w:tcPr>
            <w:tcW w:w="678" w:type="dxa"/>
          </w:tcPr>
          <w:p w:rsidR="00606E32" w:rsidRPr="00E32DE1" w:rsidRDefault="00606E32" w:rsidP="00BB7E93">
            <w:r>
              <w:t>34</w:t>
            </w:r>
          </w:p>
        </w:tc>
        <w:tc>
          <w:tcPr>
            <w:tcW w:w="5497" w:type="dxa"/>
            <w:gridSpan w:val="2"/>
          </w:tcPr>
          <w:p w:rsidR="00606E32" w:rsidRPr="00844E62" w:rsidRDefault="00606E32" w:rsidP="00BB7E93">
            <w:pPr>
              <w:rPr>
                <w:b/>
                <w:u w:val="single"/>
              </w:rPr>
            </w:pPr>
            <w:r w:rsidRPr="00844E62">
              <w:rPr>
                <w:b/>
                <w:u w:val="single"/>
              </w:rPr>
              <w:t>Контрольная работа  № 2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3.1-3.4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100F4" w:rsidRPr="00E32DE1" w:rsidTr="006100F4">
        <w:trPr>
          <w:gridAfter w:val="1"/>
          <w:wAfter w:w="8" w:type="dxa"/>
          <w:trHeight w:val="775"/>
        </w:trPr>
        <w:tc>
          <w:tcPr>
            <w:tcW w:w="10119" w:type="dxa"/>
            <w:gridSpan w:val="6"/>
          </w:tcPr>
          <w:p w:rsidR="006100F4" w:rsidRPr="00844E62" w:rsidRDefault="006100F4" w:rsidP="00BB7E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Глава 4. </w:t>
            </w:r>
            <w:r w:rsidRPr="00844E62">
              <w:rPr>
                <w:b/>
                <w:sz w:val="28"/>
                <w:szCs w:val="28"/>
              </w:rPr>
              <w:t>Действия с десятичными др</w:t>
            </w:r>
            <w:r>
              <w:rPr>
                <w:b/>
                <w:sz w:val="28"/>
                <w:szCs w:val="28"/>
              </w:rPr>
              <w:t>обями                      31</w:t>
            </w:r>
            <w:r w:rsidRPr="00844E62">
              <w:rPr>
                <w:b/>
                <w:sz w:val="28"/>
                <w:szCs w:val="28"/>
              </w:rPr>
              <w:t xml:space="preserve">   час</w:t>
            </w:r>
          </w:p>
          <w:p w:rsidR="006100F4" w:rsidRPr="00E32DE1" w:rsidRDefault="006100F4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Правило сложения</w:t>
            </w:r>
            <w:r>
              <w:t xml:space="preserve"> и вычитания</w:t>
            </w:r>
            <w:r w:rsidRPr="00E32DE1">
              <w:t xml:space="preserve">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Сложение</w:t>
            </w:r>
            <w:r>
              <w:t xml:space="preserve"> и вычитание</w:t>
            </w:r>
            <w:r w:rsidRPr="00E32DE1">
              <w:t xml:space="preserve">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Решение задач на</w:t>
            </w:r>
            <w:r>
              <w:t xml:space="preserve"> сложение и </w:t>
            </w:r>
            <w:r w:rsidRPr="00E32DE1">
              <w:t xml:space="preserve"> вычитание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4.1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14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https://resh.edu.ru/subject/lesson/6900/start/306025/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Сложение и вычитание десятичных и обыкновенных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39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Умножение десятичной  дроби</w:t>
            </w:r>
            <w:r w:rsidRPr="00E32DE1">
              <w:t xml:space="preserve"> на 10, 100, 1000, …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Деление десятичной дроби</w:t>
            </w:r>
            <w:r w:rsidRPr="00E32DE1">
              <w:t xml:space="preserve"> на 10, 100, 1000, …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4.2</w:t>
            </w:r>
          </w:p>
        </w:tc>
        <w:tc>
          <w:tcPr>
            <w:tcW w:w="2897" w:type="dxa"/>
            <w:gridSpan w:val="3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15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https://resh.edu.ru/subject/lesson/6899/start/235967/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41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 xml:space="preserve">Умножение и деление десятичных  дробей </w:t>
            </w:r>
            <w:r w:rsidRPr="00E32DE1">
              <w:t xml:space="preserve"> на 10, 100, 1000, …</w:t>
            </w:r>
          </w:p>
        </w:tc>
        <w:tc>
          <w:tcPr>
            <w:tcW w:w="1055" w:type="dxa"/>
          </w:tcPr>
          <w:p w:rsidR="00606E32" w:rsidRDefault="00606E32" w:rsidP="00BB7E93">
            <w:r>
              <w:t>4.2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Правило умножения</w:t>
            </w:r>
            <w:r w:rsidRPr="00E32DE1">
              <w:t xml:space="preserve">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Умножение</w:t>
            </w:r>
            <w:r w:rsidRPr="00E32DE1">
              <w:t xml:space="preserve">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4.3</w:t>
            </w:r>
          </w:p>
        </w:tc>
        <w:tc>
          <w:tcPr>
            <w:tcW w:w="2897" w:type="dxa"/>
            <w:gridSpan w:val="3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16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https://resh.edu.ru/subject/lesson/6898/start/308521/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44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Умножение десятичной дроби на обыкновенную дробь</w:t>
            </w:r>
          </w:p>
        </w:tc>
        <w:tc>
          <w:tcPr>
            <w:tcW w:w="1055" w:type="dxa"/>
          </w:tcPr>
          <w:p w:rsidR="00606E32" w:rsidRDefault="00606E32" w:rsidP="00BB7E93">
            <w:r>
              <w:t>4.3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45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Решение задач на умножение десятичных дробей</w:t>
            </w:r>
          </w:p>
        </w:tc>
        <w:tc>
          <w:tcPr>
            <w:tcW w:w="1055" w:type="dxa"/>
          </w:tcPr>
          <w:p w:rsidR="00606E32" w:rsidRDefault="00606E32" w:rsidP="00BB7E93">
            <w:r>
              <w:t>4.3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Применение свойств арифметических действий при умножении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47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Правило деления десятичной</w:t>
            </w:r>
            <w:r w:rsidRPr="00E32DE1">
              <w:t xml:space="preserve"> дроб</w:t>
            </w:r>
            <w:r>
              <w:t xml:space="preserve">и на натуральное число </w:t>
            </w:r>
          </w:p>
        </w:tc>
        <w:tc>
          <w:tcPr>
            <w:tcW w:w="1055" w:type="dxa"/>
          </w:tcPr>
          <w:p w:rsidR="00606E32" w:rsidRDefault="00606E32" w:rsidP="00BB7E93">
            <w:r>
              <w:t>4.4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Деление десятичной дроби на натуральное число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4.4</w:t>
            </w:r>
          </w:p>
        </w:tc>
        <w:tc>
          <w:tcPr>
            <w:tcW w:w="2897" w:type="dxa"/>
            <w:gridSpan w:val="3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17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https://resh.edu.ru/subject/lesson/6896/start/236236/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49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Правило деления десятичной дроби</w:t>
            </w:r>
            <w:r w:rsidRPr="00E32DE1">
              <w:t xml:space="preserve"> на десятичную дробь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50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Деление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lastRenderedPageBreak/>
              <w:t>51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Решение задач на</w:t>
            </w:r>
            <w:r>
              <w:t xml:space="preserve"> деление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52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Решение примеров, содержащих все действия </w:t>
            </w:r>
            <w:r w:rsidRPr="00E32DE1">
              <w:t xml:space="preserve"> с десятичными дробями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4.1-4.4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Default="00606E32" w:rsidP="00BB7E93">
            <w:r>
              <w:t>53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Решение задач, содержащих все действия </w:t>
            </w:r>
            <w:r w:rsidRPr="00E32DE1">
              <w:t xml:space="preserve"> с десятичными дробями</w:t>
            </w:r>
          </w:p>
        </w:tc>
        <w:tc>
          <w:tcPr>
            <w:tcW w:w="1055" w:type="dxa"/>
          </w:tcPr>
          <w:p w:rsidR="00606E32" w:rsidRDefault="00606E32" w:rsidP="00BB7E93">
            <w:r>
              <w:t>4.1-4.4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54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Нахождение частного десятичных дробей с помощью перехода к обыкновенным дробям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4.5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55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В</w:t>
            </w:r>
            <w:r w:rsidRPr="00E32DE1">
              <w:t xml:space="preserve">ычисления значений дробных выражений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4.5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56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pPr>
              <w:jc w:val="both"/>
            </w:pPr>
            <w:r>
              <w:t>В</w:t>
            </w:r>
            <w:r w:rsidRPr="00E32DE1">
              <w:t>ычисления значений дробных выражений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4.5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57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 </w:t>
            </w:r>
            <w:r>
              <w:t>Прикидка и оценка при делении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4.5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Pr="00E32DE1" w:rsidRDefault="00DE1C12" w:rsidP="00BB7E93">
            <w:hyperlink r:id="rId18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https://resh.edu.ru/subject/lesson/6907/start/315506/</w:t>
              </w:r>
            </w:hyperlink>
          </w:p>
        </w:tc>
      </w:tr>
      <w:tr w:rsidR="00606E32" w:rsidRPr="00E32DE1" w:rsidTr="00606E32">
        <w:trPr>
          <w:trHeight w:val="224"/>
        </w:trPr>
        <w:tc>
          <w:tcPr>
            <w:tcW w:w="678" w:type="dxa"/>
          </w:tcPr>
          <w:p w:rsidR="00606E32" w:rsidRPr="00E32DE1" w:rsidRDefault="00606E32" w:rsidP="00BB7E93">
            <w:r>
              <w:t>58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Правило округления</w:t>
            </w:r>
            <w:r w:rsidRPr="00E32DE1">
              <w:t xml:space="preserve">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4.6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59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Округление десятичных дробей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4.6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 w:rsidRPr="00E32DE1">
              <w:t>6</w:t>
            </w:r>
            <w:r>
              <w:t>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</w:t>
            </w:r>
            <w:r w:rsidRPr="00E32DE1">
              <w:t>адач на движение</w:t>
            </w:r>
            <w:r>
              <w:t xml:space="preserve"> навстречу и в противоположных направлениях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4.7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</w:t>
            </w:r>
            <w:r w:rsidRPr="00E32DE1">
              <w:t xml:space="preserve">адач на движение </w:t>
            </w:r>
            <w:r>
              <w:t>в одном направлении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4.7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Решение задач на движение</w:t>
            </w:r>
            <w:r>
              <w:t xml:space="preserve"> по течению и против течения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4.7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pPr>
              <w:tabs>
                <w:tab w:val="left" w:pos="4710"/>
              </w:tabs>
              <w:jc w:val="both"/>
            </w:pPr>
            <w:r>
              <w:t>Различные задачи на движение</w:t>
            </w:r>
            <w:r>
              <w:tab/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4.7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64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pPr>
              <w:tabs>
                <w:tab w:val="left" w:pos="4710"/>
              </w:tabs>
              <w:jc w:val="both"/>
            </w:pPr>
            <w:r>
              <w:t>Решение задач по теме «Действия с десятичными дробями»</w:t>
            </w:r>
          </w:p>
        </w:tc>
        <w:tc>
          <w:tcPr>
            <w:tcW w:w="1055" w:type="dxa"/>
          </w:tcPr>
          <w:p w:rsidR="00606E32" w:rsidRDefault="00606E32" w:rsidP="00BB7E93">
            <w:r>
              <w:t>4.1-4.7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65</w:t>
            </w:r>
          </w:p>
        </w:tc>
        <w:tc>
          <w:tcPr>
            <w:tcW w:w="5497" w:type="dxa"/>
            <w:gridSpan w:val="2"/>
          </w:tcPr>
          <w:p w:rsidR="00606E32" w:rsidRPr="00844E62" w:rsidRDefault="00606E32" w:rsidP="00BB7E93">
            <w:pPr>
              <w:rPr>
                <w:b/>
                <w:u w:val="single"/>
              </w:rPr>
            </w:pPr>
            <w:r w:rsidRPr="00844E62">
              <w:rPr>
                <w:b/>
                <w:u w:val="single"/>
              </w:rPr>
              <w:t>Контрольная работа  № 3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4.1-4.7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100F4" w:rsidRPr="00E32DE1" w:rsidTr="00BB7E93">
        <w:trPr>
          <w:gridAfter w:val="1"/>
          <w:wAfter w:w="8" w:type="dxa"/>
        </w:trPr>
        <w:tc>
          <w:tcPr>
            <w:tcW w:w="10119" w:type="dxa"/>
            <w:gridSpan w:val="6"/>
          </w:tcPr>
          <w:p w:rsidR="006100F4" w:rsidRPr="00844E62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5. </w:t>
            </w:r>
            <w:r w:rsidRPr="00844E62">
              <w:rPr>
                <w:b/>
                <w:sz w:val="28"/>
                <w:szCs w:val="28"/>
              </w:rPr>
              <w:t xml:space="preserve">Окружность                                         </w:t>
            </w:r>
            <w:r>
              <w:rPr>
                <w:b/>
                <w:sz w:val="28"/>
                <w:szCs w:val="28"/>
              </w:rPr>
              <w:t xml:space="preserve"> 9</w:t>
            </w:r>
            <w:r w:rsidRPr="00844E62">
              <w:rPr>
                <w:b/>
                <w:sz w:val="28"/>
                <w:szCs w:val="28"/>
              </w:rPr>
              <w:t xml:space="preserve"> часов</w:t>
            </w:r>
          </w:p>
          <w:p w:rsidR="006100F4" w:rsidRPr="00E32DE1" w:rsidRDefault="006100F4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Взаимное расположение прямой и окружности</w:t>
            </w:r>
            <w:r>
              <w:t xml:space="preserve"> на плоскости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Касательная к окружности. Построение касательной к окружности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5.1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  <w:r>
              <w:rPr>
                <w:sz w:val="20"/>
                <w:szCs w:val="20"/>
              </w:rPr>
              <w:t xml:space="preserve"> «прямая и окружность»</w:t>
            </w:r>
          </w:p>
          <w:p w:rsidR="00606E32" w:rsidRPr="00E32DE1" w:rsidRDefault="00DE1C12" w:rsidP="00BB7E93">
            <w:hyperlink r:id="rId19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https://resh.edu.ru/subject/lesson/3036/start/</w:t>
              </w:r>
            </w:hyperlink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Взаимное расположение д</w:t>
            </w:r>
            <w:r w:rsidRPr="00E32DE1">
              <w:t>в</w:t>
            </w:r>
            <w:r>
              <w:t>ух</w:t>
            </w:r>
            <w:r w:rsidRPr="00E32DE1">
              <w:t xml:space="preserve"> окружност</w:t>
            </w:r>
            <w:r>
              <w:t>ей</w:t>
            </w:r>
            <w:r w:rsidRPr="00E32DE1">
              <w:t xml:space="preserve"> на плоскости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69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в</w:t>
            </w:r>
            <w:r w:rsidRPr="00E32DE1">
              <w:t xml:space="preserve">заимное расположение двух окружностей на плоскости.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70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Неравенство </w:t>
            </w:r>
            <w:r w:rsidRPr="00E32DE1">
              <w:t xml:space="preserve">треугольника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71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Построение треугольника</w:t>
            </w:r>
            <w:r>
              <w:t xml:space="preserve"> по трем элементам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72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 Круглые тела. Шар. Цилиндр и </w:t>
            </w:r>
            <w:r w:rsidRPr="00E32DE1">
              <w:t>конус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>
              <w:t>73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Сечения круглых тел. Развертки поверхностей конуса и цилиндра</w:t>
            </w:r>
          </w:p>
        </w:tc>
        <w:tc>
          <w:tcPr>
            <w:tcW w:w="1055" w:type="dxa"/>
          </w:tcPr>
          <w:p w:rsidR="00606E32" w:rsidRDefault="00606E32" w:rsidP="00BB7E93">
            <w:r>
              <w:t>5.4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r w:rsidRPr="00E32DE1">
              <w:t>74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Решение задач на круглые тела</w:t>
            </w:r>
          </w:p>
          <w:p w:rsidR="00606E32" w:rsidRPr="00E32DE1" w:rsidRDefault="00606E32" w:rsidP="00BB7E93">
            <w:r>
              <w:t>Тест по теме «Окружность»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5.4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100F4" w:rsidRPr="00E32DE1" w:rsidTr="00BB7E93">
        <w:trPr>
          <w:gridAfter w:val="1"/>
          <w:wAfter w:w="8" w:type="dxa"/>
        </w:trPr>
        <w:tc>
          <w:tcPr>
            <w:tcW w:w="10119" w:type="dxa"/>
            <w:gridSpan w:val="6"/>
          </w:tcPr>
          <w:p w:rsidR="006100F4" w:rsidRPr="006100F4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6. </w:t>
            </w:r>
            <w:r w:rsidRPr="00844E62">
              <w:rPr>
                <w:b/>
                <w:sz w:val="28"/>
                <w:szCs w:val="28"/>
              </w:rPr>
              <w:t xml:space="preserve">Отношения и проценты   </w:t>
            </w:r>
            <w:r w:rsidRPr="00844E62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14</w:t>
            </w:r>
            <w:r w:rsidRPr="00844E62">
              <w:rPr>
                <w:b/>
                <w:sz w:val="28"/>
                <w:szCs w:val="28"/>
              </w:rPr>
              <w:t xml:space="preserve"> часов</w:t>
            </w:r>
          </w:p>
          <w:p w:rsidR="006100F4" w:rsidRPr="00E32DE1" w:rsidRDefault="006100F4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 w:rsidRPr="00E32DE1">
              <w:t>75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Понятие отношений чисел и величин. Масштаб.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 w:rsidRPr="00E32DE1">
              <w:t>76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Вычисление отношений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 w:rsidRPr="00E32DE1">
              <w:t>77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вычисление</w:t>
            </w:r>
            <w:r w:rsidRPr="00E32DE1">
              <w:t xml:space="preserve"> отношений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 w:rsidRPr="00E32DE1">
              <w:t>78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Деление в данном отношении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6.2</w:t>
            </w:r>
          </w:p>
        </w:tc>
        <w:tc>
          <w:tcPr>
            <w:tcW w:w="2897" w:type="dxa"/>
            <w:gridSpan w:val="3"/>
          </w:tcPr>
          <w:p w:rsidR="00606E32" w:rsidRPr="007126E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20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https://resh.edu.ru/subject/lesson/1085/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 w:rsidRPr="00E32DE1">
              <w:t>79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деление в данном отношении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6.2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80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Выражение процента десятичной дробью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rPr>
          <w:trHeight w:val="186"/>
        </w:trPr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81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Нахождение процентов  от величины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lastRenderedPageBreak/>
              <w:t>82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Нахождение величины по её процентам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6.3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Default="00606E32" w:rsidP="00BB7E93">
            <w:pPr>
              <w:jc w:val="center"/>
            </w:pPr>
            <w:r>
              <w:t>83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нахождение процентов  от величины и величины по ее процентам</w:t>
            </w:r>
          </w:p>
        </w:tc>
        <w:tc>
          <w:tcPr>
            <w:tcW w:w="1055" w:type="dxa"/>
          </w:tcPr>
          <w:p w:rsidR="00606E32" w:rsidRDefault="00606E32" w:rsidP="00BB7E93">
            <w:r>
              <w:t>6.3</w:t>
            </w:r>
          </w:p>
        </w:tc>
        <w:tc>
          <w:tcPr>
            <w:tcW w:w="2897" w:type="dxa"/>
            <w:gridSpan w:val="3"/>
          </w:tcPr>
          <w:p w:rsidR="00606E32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Default="00606E32" w:rsidP="00BB7E93">
            <w:pPr>
              <w:jc w:val="center"/>
            </w:pPr>
            <w:r>
              <w:t>84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Выражение отношения в процентах</w:t>
            </w:r>
          </w:p>
        </w:tc>
        <w:tc>
          <w:tcPr>
            <w:tcW w:w="1055" w:type="dxa"/>
          </w:tcPr>
          <w:p w:rsidR="00606E32" w:rsidRDefault="00606E32" w:rsidP="00BB7E93">
            <w:r>
              <w:t>6.4</w:t>
            </w:r>
          </w:p>
        </w:tc>
        <w:tc>
          <w:tcPr>
            <w:tcW w:w="2897" w:type="dxa"/>
            <w:gridSpan w:val="3"/>
          </w:tcPr>
          <w:p w:rsidR="00606E32" w:rsidRPr="001C2C56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Pr="007126E2" w:rsidRDefault="00606E32" w:rsidP="00BB7E93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126E2">
              <w:rPr>
                <w:sz w:val="20"/>
                <w:szCs w:val="20"/>
              </w:rPr>
              <w:t>выражение отношения в процентах</w:t>
            </w:r>
            <w:r>
              <w:rPr>
                <w:sz w:val="20"/>
                <w:szCs w:val="20"/>
              </w:rPr>
              <w:t>»</w:t>
            </w:r>
          </w:p>
          <w:p w:rsidR="00606E32" w:rsidRDefault="00DE1C12" w:rsidP="00BB7E93">
            <w:hyperlink r:id="rId21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https://resh.edu.ru/subject/lesson/1060/</w:t>
              </w:r>
            </w:hyperlink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85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</w:t>
            </w:r>
            <w:r w:rsidRPr="00E32DE1">
              <w:t>адач на</w:t>
            </w:r>
            <w:r>
              <w:t xml:space="preserve"> нахождение процентного отношения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86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Процентные вычисления в жизненных ситуациях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6.4</w:t>
            </w:r>
          </w:p>
        </w:tc>
        <w:tc>
          <w:tcPr>
            <w:tcW w:w="2897" w:type="dxa"/>
            <w:gridSpan w:val="3"/>
          </w:tcPr>
          <w:p w:rsidR="00606E32" w:rsidRDefault="00606E32" w:rsidP="00BB7E93">
            <w:r w:rsidRPr="001C2C56">
              <w:rPr>
                <w:sz w:val="20"/>
                <w:szCs w:val="20"/>
              </w:rPr>
              <w:t>Обучающее видео</w:t>
            </w:r>
          </w:p>
          <w:p w:rsidR="00606E32" w:rsidRPr="00E32DE1" w:rsidRDefault="00DE1C12" w:rsidP="00BB7E93">
            <w:hyperlink r:id="rId22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https://resh.edu.ru/subject/lesson/1061/</w:t>
              </w:r>
            </w:hyperlink>
          </w:p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87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Решение задач на проценты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6.1-6.4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88</w:t>
            </w:r>
          </w:p>
        </w:tc>
        <w:tc>
          <w:tcPr>
            <w:tcW w:w="5497" w:type="dxa"/>
            <w:gridSpan w:val="2"/>
          </w:tcPr>
          <w:p w:rsidR="00606E32" w:rsidRPr="002E72BA" w:rsidRDefault="00606E32" w:rsidP="00BB7E93">
            <w:pPr>
              <w:rPr>
                <w:b/>
                <w:u w:val="single"/>
              </w:rPr>
            </w:pPr>
            <w:r w:rsidRPr="002E72BA">
              <w:rPr>
                <w:b/>
                <w:u w:val="single"/>
              </w:rPr>
              <w:t>Контрольная работа № 4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6.1-6.4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100F4" w:rsidRPr="00E32DE1" w:rsidTr="00BB7E93">
        <w:trPr>
          <w:gridAfter w:val="1"/>
          <w:wAfter w:w="8" w:type="dxa"/>
        </w:trPr>
        <w:tc>
          <w:tcPr>
            <w:tcW w:w="10119" w:type="dxa"/>
            <w:gridSpan w:val="6"/>
          </w:tcPr>
          <w:p w:rsidR="006100F4" w:rsidRPr="002E72BA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Глава 7. </w:t>
            </w:r>
            <w:r w:rsidRPr="002E72BA">
              <w:rPr>
                <w:b/>
                <w:sz w:val="28"/>
                <w:szCs w:val="28"/>
              </w:rPr>
              <w:t xml:space="preserve">Симметрия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72BA">
              <w:rPr>
                <w:b/>
                <w:sz w:val="28"/>
                <w:szCs w:val="28"/>
              </w:rPr>
              <w:t xml:space="preserve"> 8 часов</w:t>
            </w:r>
          </w:p>
          <w:p w:rsidR="006100F4" w:rsidRPr="00E32DE1" w:rsidRDefault="006100F4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89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Понятие о</w:t>
            </w:r>
            <w:r w:rsidRPr="00E32DE1">
              <w:t>сев</w:t>
            </w:r>
            <w:r>
              <w:t>ой</w:t>
            </w:r>
            <w:r w:rsidRPr="00E32DE1">
              <w:t xml:space="preserve"> симметри</w:t>
            </w:r>
            <w:r>
              <w:t>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7.1</w:t>
            </w:r>
          </w:p>
        </w:tc>
        <w:tc>
          <w:tcPr>
            <w:tcW w:w="2897" w:type="dxa"/>
            <w:gridSpan w:val="3"/>
          </w:tcPr>
          <w:p w:rsidR="00606E32" w:rsidRPr="00E32DE1" w:rsidRDefault="00606E32" w:rsidP="00BB7E93"/>
        </w:tc>
      </w:tr>
      <w:tr w:rsidR="00606E32" w:rsidRPr="00E32DE1" w:rsidTr="00606E32"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90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Построение фигуры, симметричной данной относительно прямой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7.1</w:t>
            </w:r>
          </w:p>
        </w:tc>
        <w:tc>
          <w:tcPr>
            <w:tcW w:w="2897" w:type="dxa"/>
            <w:gridSpan w:val="3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 xml:space="preserve">Обучающее </w:t>
            </w:r>
            <w:proofErr w:type="spellStart"/>
            <w:r w:rsidRPr="001C2C56">
              <w:rPr>
                <w:sz w:val="20"/>
                <w:szCs w:val="20"/>
              </w:rPr>
              <w:t>видео</w:t>
            </w:r>
            <w:hyperlink r:id="rId23" w:history="1">
              <w:r w:rsidRPr="00DB39BC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resh.edu.ru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subject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lesson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/983/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91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Понятие симметричной фигуры.  О</w:t>
            </w:r>
            <w:r w:rsidRPr="00E32DE1">
              <w:t>с</w:t>
            </w:r>
            <w:r>
              <w:t xml:space="preserve">ь симметрии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92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осевую симметрию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93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Плоскости симметрии пространственных фигур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94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Понятие ц</w:t>
            </w:r>
            <w:r w:rsidRPr="00E32DE1">
              <w:t>ентральн</w:t>
            </w:r>
            <w:r>
              <w:t>ой</w:t>
            </w:r>
            <w:r w:rsidRPr="00E32DE1">
              <w:t xml:space="preserve"> симметри</w:t>
            </w:r>
            <w:r>
              <w:t>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95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Понятие центрально – симметричных фигур.  Центр  </w:t>
            </w:r>
            <w:r w:rsidRPr="00E32DE1">
              <w:t>симметри</w:t>
            </w:r>
            <w:r>
              <w:t>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pPr>
              <w:jc w:val="center"/>
            </w:pPr>
            <w:r>
              <w:t>96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Практическая работа «Осевая и центральная</w:t>
            </w:r>
            <w:r w:rsidRPr="00E32DE1">
              <w:t xml:space="preserve"> симметри</w:t>
            </w:r>
            <w:r>
              <w:t>я»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7.1-7.3</w:t>
            </w:r>
          </w:p>
        </w:tc>
        <w:tc>
          <w:tcPr>
            <w:tcW w:w="2835" w:type="dxa"/>
          </w:tcPr>
          <w:p w:rsidR="00606E32" w:rsidRPr="007126E2" w:rsidRDefault="00606E32" w:rsidP="00BB7E93">
            <w:pPr>
              <w:rPr>
                <w:sz w:val="20"/>
                <w:szCs w:val="20"/>
              </w:rPr>
            </w:pPr>
            <w:r w:rsidRPr="007126E2">
              <w:rPr>
                <w:sz w:val="20"/>
                <w:szCs w:val="20"/>
              </w:rPr>
              <w:t>Раздаточный материал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24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https://resh.edu.ru/subject/lesson/1120/</w:t>
              </w:r>
            </w:hyperlink>
          </w:p>
          <w:p w:rsidR="00606E32" w:rsidRPr="00E32DE1" w:rsidRDefault="00606E32" w:rsidP="00BB7E93"/>
        </w:tc>
      </w:tr>
      <w:tr w:rsidR="006100F4" w:rsidRPr="00E32DE1" w:rsidTr="00BB7E93">
        <w:trPr>
          <w:gridAfter w:val="2"/>
          <w:wAfter w:w="62" w:type="dxa"/>
        </w:trPr>
        <w:tc>
          <w:tcPr>
            <w:tcW w:w="10065" w:type="dxa"/>
            <w:gridSpan w:val="5"/>
          </w:tcPr>
          <w:p w:rsidR="006100F4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6100F4" w:rsidRPr="002E72BA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8.   Выражения, формулы, уравнения                  </w:t>
            </w:r>
            <w:r w:rsidRPr="002E72BA">
              <w:rPr>
                <w:b/>
                <w:sz w:val="28"/>
                <w:szCs w:val="28"/>
              </w:rPr>
              <w:t>15 часов</w:t>
            </w:r>
          </w:p>
          <w:p w:rsidR="006100F4" w:rsidRPr="00E32DE1" w:rsidRDefault="006100F4" w:rsidP="00BB7E93">
            <w:r>
              <w:rPr>
                <w:b/>
                <w:sz w:val="28"/>
                <w:szCs w:val="28"/>
              </w:rPr>
              <w:t xml:space="preserve">            </w:t>
            </w:r>
          </w:p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97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>Математические</w:t>
            </w:r>
            <w:r w:rsidRPr="00E32DE1">
              <w:t xml:space="preserve"> </w:t>
            </w:r>
            <w:r>
              <w:t>выражения. Числовые и буквенные выражения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98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>Составление математических</w:t>
            </w:r>
            <w:r w:rsidRPr="00E32DE1">
              <w:t xml:space="preserve"> предложени</w:t>
            </w:r>
            <w:r>
              <w:t>й, их запись на математическом языке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99</w:t>
            </w:r>
          </w:p>
        </w:tc>
        <w:tc>
          <w:tcPr>
            <w:tcW w:w="5480" w:type="dxa"/>
          </w:tcPr>
          <w:p w:rsidR="00606E32" w:rsidRDefault="00606E32" w:rsidP="00BB7E93">
            <w:r>
              <w:t>Числовые подстановки. Значение буквенного выражения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8.2</w:t>
            </w:r>
          </w:p>
        </w:tc>
        <w:tc>
          <w:tcPr>
            <w:tcW w:w="2835" w:type="dxa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 xml:space="preserve">Обучающее </w:t>
            </w:r>
            <w:proofErr w:type="spellStart"/>
            <w:r w:rsidRPr="001C2C56">
              <w:rPr>
                <w:sz w:val="20"/>
                <w:szCs w:val="20"/>
              </w:rPr>
              <w:t>видео</w:t>
            </w:r>
            <w:hyperlink r:id="rId25" w:history="1">
              <w:r w:rsidRPr="00DB39BC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resh.edu.ru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subject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lesson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/6876/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start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/315429/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100</w:t>
            </w:r>
          </w:p>
        </w:tc>
        <w:tc>
          <w:tcPr>
            <w:tcW w:w="5480" w:type="dxa"/>
          </w:tcPr>
          <w:p w:rsidR="00606E32" w:rsidRDefault="00606E32" w:rsidP="00BB7E93">
            <w:r>
              <w:t xml:space="preserve">Допустимые значения буквенного выражения            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101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>Формула. Формулы, выражающие площадь прямоугольника, периметры прямоугольника и треугольника, объем прямоугольного параллелепипеда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102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 xml:space="preserve">Представление зависимости между величинами в виде </w:t>
            </w:r>
            <w:r w:rsidRPr="00E32DE1">
              <w:t>формул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103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>Вычисления по</w:t>
            </w:r>
            <w:r w:rsidRPr="00E32DE1">
              <w:t xml:space="preserve"> формул</w:t>
            </w:r>
            <w:r>
              <w:t>ам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 w:rsidRPr="00E75AEA">
              <w:t>104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 xml:space="preserve">Формулы длины окружности, </w:t>
            </w:r>
            <w:r w:rsidRPr="00E32DE1">
              <w:t>площади круга</w:t>
            </w:r>
            <w:r>
              <w:t xml:space="preserve"> и объема шара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8.4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>
              <w:t>105</w:t>
            </w:r>
          </w:p>
        </w:tc>
        <w:tc>
          <w:tcPr>
            <w:tcW w:w="5480" w:type="dxa"/>
          </w:tcPr>
          <w:p w:rsidR="00606E32" w:rsidRDefault="00606E32" w:rsidP="00BB7E93">
            <w:r>
              <w:t xml:space="preserve">Решение задач на формулы длины окружности, </w:t>
            </w:r>
            <w:r w:rsidRPr="00E32DE1">
              <w:t>площади круга</w:t>
            </w:r>
            <w:r>
              <w:t xml:space="preserve"> и объема шара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8.4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>
              <w:lastRenderedPageBreak/>
              <w:t>106</w:t>
            </w:r>
          </w:p>
        </w:tc>
        <w:tc>
          <w:tcPr>
            <w:tcW w:w="5480" w:type="dxa"/>
          </w:tcPr>
          <w:p w:rsidR="00606E32" w:rsidRPr="00E32DE1" w:rsidRDefault="00606E32" w:rsidP="00BB7E93">
            <w:r w:rsidRPr="00E32DE1">
              <w:t>Уравнение. Корень уравнения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8.5</w:t>
            </w:r>
          </w:p>
        </w:tc>
        <w:tc>
          <w:tcPr>
            <w:tcW w:w="2835" w:type="dxa"/>
          </w:tcPr>
          <w:p w:rsidR="00606E32" w:rsidRPr="00E32DE1" w:rsidRDefault="00606E32" w:rsidP="00BB7E93">
            <w:r w:rsidRPr="001C2C56">
              <w:rPr>
                <w:sz w:val="20"/>
                <w:szCs w:val="20"/>
              </w:rPr>
              <w:t xml:space="preserve">Обучающее </w:t>
            </w:r>
            <w:proofErr w:type="spellStart"/>
            <w:r w:rsidRPr="001C2C56">
              <w:rPr>
                <w:sz w:val="20"/>
                <w:szCs w:val="20"/>
              </w:rPr>
              <w:t>видео</w:t>
            </w:r>
            <w:hyperlink r:id="rId26" w:history="1">
              <w:r w:rsidRPr="00DB39BC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resh.edu.ru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subject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lesson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/6875/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start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/236525/</w:t>
              </w:r>
            </w:hyperlink>
          </w:p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>
              <w:t>107</w:t>
            </w:r>
          </w:p>
        </w:tc>
        <w:tc>
          <w:tcPr>
            <w:tcW w:w="5480" w:type="dxa"/>
          </w:tcPr>
          <w:p w:rsidR="00606E32" w:rsidRPr="00E32DE1" w:rsidRDefault="00606E32" w:rsidP="00BB7E93">
            <w:r w:rsidRPr="00E32DE1">
              <w:t>Решение уравнений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8.5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>
              <w:t>108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 xml:space="preserve">Составление </w:t>
            </w:r>
            <w:r w:rsidRPr="00E32DE1">
              <w:t>уравнения</w:t>
            </w:r>
            <w:r>
              <w:t xml:space="preserve"> по условию задачи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8.5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>
              <w:t>109</w:t>
            </w:r>
          </w:p>
        </w:tc>
        <w:tc>
          <w:tcPr>
            <w:tcW w:w="5480" w:type="dxa"/>
          </w:tcPr>
          <w:p w:rsidR="00606E32" w:rsidRPr="00E32DE1" w:rsidRDefault="00606E32" w:rsidP="00BB7E93">
            <w:r w:rsidRPr="00E32DE1">
              <w:t>Решение задач с помощью уравнения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8.5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>
              <w:t>110</w:t>
            </w:r>
          </w:p>
        </w:tc>
        <w:tc>
          <w:tcPr>
            <w:tcW w:w="5480" w:type="dxa"/>
          </w:tcPr>
          <w:p w:rsidR="00606E32" w:rsidRPr="00E32DE1" w:rsidRDefault="00606E32" w:rsidP="00BB7E93">
            <w:r>
              <w:t>Решение текстовых задач с помощью уравнения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8.5</w:t>
            </w:r>
          </w:p>
        </w:tc>
        <w:tc>
          <w:tcPr>
            <w:tcW w:w="2835" w:type="dxa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 xml:space="preserve">Обучающее </w:t>
            </w:r>
            <w:proofErr w:type="spellStart"/>
            <w:r w:rsidRPr="001C2C56">
              <w:rPr>
                <w:sz w:val="20"/>
                <w:szCs w:val="20"/>
              </w:rPr>
              <w:t>видео</w:t>
            </w:r>
            <w:hyperlink r:id="rId27" w:history="1">
              <w:r w:rsidRPr="00DB39BC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resh.edu.ru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subject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lesson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/6892/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start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/237951/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75AEA" w:rsidRDefault="00606E32" w:rsidP="00BB7E93">
            <w:pPr>
              <w:jc w:val="center"/>
            </w:pPr>
            <w:r>
              <w:t>111</w:t>
            </w:r>
          </w:p>
        </w:tc>
        <w:tc>
          <w:tcPr>
            <w:tcW w:w="5480" w:type="dxa"/>
          </w:tcPr>
          <w:p w:rsidR="00606E32" w:rsidRDefault="00606E32" w:rsidP="00BB7E93">
            <w:pPr>
              <w:rPr>
                <w:b/>
                <w:sz w:val="28"/>
                <w:szCs w:val="28"/>
              </w:rPr>
            </w:pPr>
            <w:r w:rsidRPr="002E72BA">
              <w:rPr>
                <w:b/>
                <w:u w:val="single"/>
              </w:rPr>
              <w:t>Контрольная работа № 5</w:t>
            </w:r>
          </w:p>
        </w:tc>
        <w:tc>
          <w:tcPr>
            <w:tcW w:w="1072" w:type="dxa"/>
            <w:gridSpan w:val="2"/>
          </w:tcPr>
          <w:p w:rsidR="00606E32" w:rsidRPr="00E32DE1" w:rsidRDefault="00606E32" w:rsidP="00BB7E93">
            <w:r>
              <w:t>8.1-8.5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100F4" w:rsidRPr="00E32DE1" w:rsidTr="00BB7E93">
        <w:trPr>
          <w:gridAfter w:val="2"/>
          <w:wAfter w:w="62" w:type="dxa"/>
          <w:trHeight w:val="843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6100F4" w:rsidRDefault="006100F4" w:rsidP="00BB7E93">
            <w:pPr>
              <w:rPr>
                <w:b/>
                <w:sz w:val="28"/>
                <w:szCs w:val="28"/>
              </w:rPr>
            </w:pPr>
          </w:p>
          <w:p w:rsidR="006100F4" w:rsidRDefault="006100F4" w:rsidP="00BB7E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9</w:t>
            </w:r>
            <w:r w:rsidRPr="002E72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E72BA">
              <w:rPr>
                <w:b/>
                <w:sz w:val="28"/>
                <w:szCs w:val="28"/>
              </w:rPr>
              <w:t xml:space="preserve"> Целые числа</w:t>
            </w:r>
            <w:r w:rsidRPr="002E72BA">
              <w:rPr>
                <w:b/>
              </w:rPr>
              <w:t xml:space="preserve">                                              </w:t>
            </w:r>
            <w:r w:rsidRPr="002E72BA">
              <w:rPr>
                <w:b/>
                <w:sz w:val="28"/>
                <w:szCs w:val="28"/>
              </w:rPr>
              <w:t>14 часов</w:t>
            </w:r>
          </w:p>
          <w:p w:rsidR="006100F4" w:rsidRDefault="006100F4" w:rsidP="00BB7E93">
            <w:pPr>
              <w:rPr>
                <w:b/>
                <w:sz w:val="28"/>
                <w:szCs w:val="28"/>
              </w:rPr>
            </w:pPr>
          </w:p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Противоположные числа  Положительные и отрицательные числа. Целые числа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8.1</w:t>
            </w:r>
          </w:p>
        </w:tc>
        <w:tc>
          <w:tcPr>
            <w:tcW w:w="2835" w:type="dxa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28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https://resh.edu.ru/subject/lesson/6872/start/237083/</w:t>
              </w:r>
            </w:hyperlink>
          </w:p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 xml:space="preserve"> Обучающее видео</w:t>
            </w:r>
            <w:proofErr w:type="gramStart"/>
            <w:r w:rsidRPr="001D78F7">
              <w:rPr>
                <w:sz w:val="20"/>
                <w:szCs w:val="20"/>
              </w:rPr>
              <w:t>«П</w:t>
            </w:r>
            <w:proofErr w:type="gramEnd"/>
            <w:r w:rsidRPr="001D78F7">
              <w:rPr>
                <w:sz w:val="20"/>
                <w:szCs w:val="20"/>
              </w:rPr>
              <w:t>оявление отрицательных чисел и нуля»</w:t>
            </w:r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Правило сравнения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Сравнение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8.2</w:t>
            </w:r>
          </w:p>
        </w:tc>
        <w:tc>
          <w:tcPr>
            <w:tcW w:w="2835" w:type="dxa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  <w:r>
              <w:rPr>
                <w:sz w:val="20"/>
                <w:szCs w:val="20"/>
              </w:rPr>
              <w:t xml:space="preserve"> «Сравнение»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29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https://resh.edu.ru/subject/lesson/6861/start/315305/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Сложение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Использование законов при сложении 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Правило вычитания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8.4</w:t>
            </w:r>
          </w:p>
        </w:tc>
        <w:tc>
          <w:tcPr>
            <w:tcW w:w="2835" w:type="dxa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 xml:space="preserve">Обучающее </w:t>
            </w:r>
            <w:proofErr w:type="spellStart"/>
            <w:r w:rsidRPr="001C2C56">
              <w:rPr>
                <w:sz w:val="20"/>
                <w:szCs w:val="20"/>
              </w:rPr>
              <w:t>видео</w:t>
            </w:r>
            <w:hyperlink r:id="rId30" w:history="1">
              <w:r w:rsidRPr="00DB39BC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resh.edu.ru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subject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lesson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/6859/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start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/315367/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Вычитание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8.4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119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Сложение и вычитание целых чисел</w:t>
            </w:r>
          </w:p>
        </w:tc>
        <w:tc>
          <w:tcPr>
            <w:tcW w:w="1055" w:type="dxa"/>
          </w:tcPr>
          <w:p w:rsidR="00606E32" w:rsidRDefault="00606E32" w:rsidP="00BB7E93">
            <w:r>
              <w:t>8.3-8.4</w:t>
            </w:r>
          </w:p>
        </w:tc>
        <w:tc>
          <w:tcPr>
            <w:tcW w:w="2835" w:type="dxa"/>
          </w:tcPr>
          <w:p w:rsidR="00606E32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Правило умножения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8.5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Умножение целых чисел 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8.5</w:t>
            </w:r>
          </w:p>
        </w:tc>
        <w:tc>
          <w:tcPr>
            <w:tcW w:w="2835" w:type="dxa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>Обучающее видео</w:t>
            </w:r>
            <w:r>
              <w:rPr>
                <w:sz w:val="20"/>
                <w:szCs w:val="20"/>
              </w:rPr>
              <w:t xml:space="preserve"> «произведение целых чисел»</w:t>
            </w:r>
            <w:hyperlink r:id="rId31" w:history="1">
              <w:r w:rsidRPr="00DB39BC">
                <w:rPr>
                  <w:rStyle w:val="a3"/>
                  <w:sz w:val="20"/>
                  <w:szCs w:val="20"/>
                </w:rPr>
                <w:t>https://resh.edu.ru/subject/lesson/6857/main/236870/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Правило деления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8.6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Деление целых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8.6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 Все действия с целыми числами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8.1-8.7</w:t>
            </w:r>
          </w:p>
        </w:tc>
        <w:tc>
          <w:tcPr>
            <w:tcW w:w="2835" w:type="dxa"/>
          </w:tcPr>
          <w:p w:rsidR="00606E32" w:rsidRPr="0084215B" w:rsidRDefault="00606E32" w:rsidP="00BB7E93">
            <w:pPr>
              <w:rPr>
                <w:sz w:val="20"/>
                <w:szCs w:val="20"/>
              </w:rPr>
            </w:pPr>
            <w:r w:rsidRPr="0084215B">
              <w:rPr>
                <w:sz w:val="20"/>
                <w:szCs w:val="20"/>
              </w:rPr>
              <w:t>Тест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32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https://resh.edu.ru/subject/lesson/6867/start/236308/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  <w:trHeight w:val="359"/>
        </w:trPr>
        <w:tc>
          <w:tcPr>
            <w:tcW w:w="678" w:type="dxa"/>
            <w:tcBorders>
              <w:bottom w:val="single" w:sz="4" w:space="0" w:color="auto"/>
            </w:tcBorders>
          </w:tcPr>
          <w:p w:rsidR="00606E32" w:rsidRPr="00E32DE1" w:rsidRDefault="00606E32" w:rsidP="00BB7E93">
            <w:r>
              <w:t>125</w:t>
            </w: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</w:tcPr>
          <w:p w:rsidR="00606E32" w:rsidRPr="002E72BA" w:rsidRDefault="00606E32" w:rsidP="00BB7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№ 6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606E32" w:rsidRPr="00E32DE1" w:rsidRDefault="00606E32" w:rsidP="00BB7E93">
            <w:r>
              <w:t>8.1-8.7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6E32" w:rsidRPr="00E32DE1" w:rsidRDefault="00606E32" w:rsidP="00BB7E93"/>
        </w:tc>
      </w:tr>
      <w:tr w:rsidR="006100F4" w:rsidRPr="00E32DE1" w:rsidTr="00BB7E93">
        <w:trPr>
          <w:gridAfter w:val="2"/>
          <w:wAfter w:w="62" w:type="dxa"/>
        </w:trPr>
        <w:tc>
          <w:tcPr>
            <w:tcW w:w="10065" w:type="dxa"/>
            <w:gridSpan w:val="5"/>
          </w:tcPr>
          <w:p w:rsidR="006100F4" w:rsidRPr="002E72BA" w:rsidRDefault="006100F4" w:rsidP="00BB7E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Глава 10 .    Множества.  Комбинаторика.              9 </w:t>
            </w:r>
            <w:r w:rsidRPr="002E72BA">
              <w:rPr>
                <w:b/>
                <w:sz w:val="28"/>
                <w:szCs w:val="28"/>
              </w:rPr>
              <w:t>часов</w:t>
            </w:r>
          </w:p>
          <w:p w:rsidR="006100F4" w:rsidRPr="00E32DE1" w:rsidRDefault="006100F4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Понятие множества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Подмножества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Пересечение и объединение множеств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129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пересечение и объединение множеств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10.2</w:t>
            </w:r>
          </w:p>
        </w:tc>
        <w:tc>
          <w:tcPr>
            <w:tcW w:w="2835" w:type="dxa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 xml:space="preserve">Обучающее </w:t>
            </w:r>
            <w:proofErr w:type="spellStart"/>
            <w:r w:rsidRPr="001C2C56">
              <w:rPr>
                <w:sz w:val="20"/>
                <w:szCs w:val="20"/>
              </w:rPr>
              <w:t>видео</w:t>
            </w:r>
            <w:hyperlink r:id="rId33" w:history="1">
              <w:r w:rsidRPr="00DB39BC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resh.edu.ru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subject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lesson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/137/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lastRenderedPageBreak/>
              <w:t>130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с помощью кругов Эйлера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с помощью кругов Эйлера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 перебором  возможных вариантов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10.4</w:t>
            </w:r>
          </w:p>
        </w:tc>
        <w:tc>
          <w:tcPr>
            <w:tcW w:w="2835" w:type="dxa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34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https://resh.edu.ru/subject/lesson/1038/</w:t>
              </w:r>
            </w:hyperlink>
          </w:p>
          <w:p w:rsidR="00606E32" w:rsidRPr="00E32DE1" w:rsidRDefault="00606E32" w:rsidP="00BB7E93">
            <w:r w:rsidRPr="001C2C56">
              <w:rPr>
                <w:sz w:val="20"/>
                <w:szCs w:val="20"/>
              </w:rPr>
              <w:t>Обучающее видео</w:t>
            </w:r>
            <w:r>
              <w:rPr>
                <w:sz w:val="20"/>
                <w:szCs w:val="20"/>
              </w:rPr>
              <w:t xml:space="preserve"> «решение задач на перебор»</w:t>
            </w:r>
          </w:p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комбинаторных задач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10.4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134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 xml:space="preserve">Решение задач по теме «Множества. Комбинаторика» </w:t>
            </w:r>
          </w:p>
        </w:tc>
        <w:tc>
          <w:tcPr>
            <w:tcW w:w="1055" w:type="dxa"/>
          </w:tcPr>
          <w:p w:rsidR="00606E32" w:rsidRDefault="00606E32" w:rsidP="00BB7E93">
            <w:r>
              <w:t>10.1-10.4</w:t>
            </w:r>
          </w:p>
        </w:tc>
        <w:tc>
          <w:tcPr>
            <w:tcW w:w="2835" w:type="dxa"/>
          </w:tcPr>
          <w:p w:rsidR="00606E32" w:rsidRDefault="00606E32" w:rsidP="00BB7E93"/>
        </w:tc>
      </w:tr>
      <w:tr w:rsidR="006100F4" w:rsidRPr="00E32DE1" w:rsidTr="00BB7E93">
        <w:trPr>
          <w:gridAfter w:val="2"/>
          <w:wAfter w:w="62" w:type="dxa"/>
        </w:trPr>
        <w:tc>
          <w:tcPr>
            <w:tcW w:w="10065" w:type="dxa"/>
            <w:gridSpan w:val="5"/>
          </w:tcPr>
          <w:p w:rsidR="006100F4" w:rsidRPr="002E72BA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11.  </w:t>
            </w:r>
            <w:r w:rsidRPr="002E72BA">
              <w:rPr>
                <w:b/>
                <w:sz w:val="28"/>
                <w:szCs w:val="28"/>
              </w:rPr>
              <w:t>Рациональные числа</w:t>
            </w:r>
            <w:r w:rsidRPr="002E72BA">
              <w:rPr>
                <w:b/>
              </w:rPr>
              <w:t xml:space="preserve">                                        </w:t>
            </w:r>
            <w:r w:rsidRPr="002E72BA">
              <w:rPr>
                <w:b/>
                <w:sz w:val="28"/>
                <w:szCs w:val="28"/>
              </w:rPr>
              <w:t>16 часов</w:t>
            </w:r>
          </w:p>
          <w:p w:rsidR="006100F4" w:rsidRPr="00E32DE1" w:rsidRDefault="006100F4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Множество рациональных </w:t>
            </w:r>
            <w:r w:rsidRPr="00E32DE1">
              <w:t>чис</w:t>
            </w:r>
            <w:r>
              <w:t>е</w:t>
            </w:r>
            <w:r w:rsidRPr="00E32DE1">
              <w:t>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11.1</w:t>
            </w:r>
          </w:p>
        </w:tc>
        <w:tc>
          <w:tcPr>
            <w:tcW w:w="2835" w:type="dxa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35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https://resh.edu.ru/subject/lesson/6886/start/237610/</w:t>
              </w:r>
            </w:hyperlink>
          </w:p>
          <w:p w:rsidR="00606E32" w:rsidRPr="00E32DE1" w:rsidRDefault="00606E32" w:rsidP="00BB7E93">
            <w:r>
              <w:rPr>
                <w:sz w:val="20"/>
                <w:szCs w:val="20"/>
              </w:rPr>
              <w:t>тренировочные задания «рациональные числа»</w:t>
            </w:r>
          </w:p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Изображение рациональных чисел точками на </w:t>
            </w:r>
            <w:proofErr w:type="gramStart"/>
            <w:r>
              <w:t>координатной</w:t>
            </w:r>
            <w:proofErr w:type="gramEnd"/>
            <w:r>
              <w:t xml:space="preserve"> прямой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Сравнение рациональных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11.2</w:t>
            </w:r>
          </w:p>
        </w:tc>
        <w:tc>
          <w:tcPr>
            <w:tcW w:w="2835" w:type="dxa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36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https://resh.edu.ru/subject/lesson/6889/start/236122/</w:t>
              </w:r>
            </w:hyperlink>
          </w:p>
          <w:p w:rsidR="00606E32" w:rsidRPr="00E32DE1" w:rsidRDefault="00606E32" w:rsidP="00BB7E93">
            <w:r>
              <w:rPr>
                <w:sz w:val="20"/>
                <w:szCs w:val="20"/>
              </w:rPr>
              <w:t>карточки-задания «сравнение»</w:t>
            </w:r>
          </w:p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</w:t>
            </w:r>
            <w:r>
              <w:t>38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Модуль числа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139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Сложение рациональных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Вычитание  рациональных чисел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Умножение рациональных чисел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Деление рациональных чисел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Вычисления значений выражений, содержащих рациональные числа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11.3</w:t>
            </w:r>
          </w:p>
        </w:tc>
        <w:tc>
          <w:tcPr>
            <w:tcW w:w="2835" w:type="dxa"/>
          </w:tcPr>
          <w:p w:rsidR="00606E32" w:rsidRDefault="00DE1C12" w:rsidP="00BB7E93">
            <w:pPr>
              <w:rPr>
                <w:sz w:val="20"/>
                <w:szCs w:val="20"/>
              </w:rPr>
            </w:pPr>
            <w:hyperlink r:id="rId37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https://resh.edu.ru/subject/lesson/6881/start/235471/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Вычисления значений выражений, содержащих рациональные числа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11.4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Координаты. </w:t>
            </w:r>
            <w:r w:rsidRPr="00E32DE1">
              <w:t>Различные системы координат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11.4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Прямоугольная система координат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11.5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Определение координат точек на плоскости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11.5</w:t>
            </w:r>
          </w:p>
        </w:tc>
        <w:tc>
          <w:tcPr>
            <w:tcW w:w="2835" w:type="dxa"/>
          </w:tcPr>
          <w:p w:rsidR="00606E32" w:rsidRDefault="00606E32" w:rsidP="00BB7E93">
            <w:pPr>
              <w:rPr>
                <w:sz w:val="20"/>
                <w:szCs w:val="20"/>
              </w:rPr>
            </w:pPr>
            <w:r w:rsidRPr="001C2C56">
              <w:rPr>
                <w:sz w:val="20"/>
                <w:szCs w:val="20"/>
              </w:rPr>
              <w:t xml:space="preserve">Обучающее </w:t>
            </w:r>
            <w:proofErr w:type="spellStart"/>
            <w:r w:rsidRPr="001C2C56">
              <w:rPr>
                <w:sz w:val="20"/>
                <w:szCs w:val="20"/>
              </w:rPr>
              <w:t>видео</w:t>
            </w:r>
            <w:hyperlink r:id="rId38" w:history="1">
              <w:r w:rsidRPr="00DB39BC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resh.edu.ru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subject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lesson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/6921/</w:t>
              </w:r>
              <w:proofErr w:type="spellStart"/>
              <w:r w:rsidRPr="00DB39BC">
                <w:rPr>
                  <w:rStyle w:val="a3"/>
                  <w:sz w:val="20"/>
                  <w:szCs w:val="20"/>
                </w:rPr>
                <w:t>start</w:t>
              </w:r>
              <w:proofErr w:type="spellEnd"/>
              <w:r w:rsidRPr="00DB39BC">
                <w:rPr>
                  <w:rStyle w:val="a3"/>
                  <w:sz w:val="20"/>
                  <w:szCs w:val="20"/>
                </w:rPr>
                <w:t>/308552/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148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Изображение точек в координатной плоскости</w:t>
            </w:r>
          </w:p>
        </w:tc>
        <w:tc>
          <w:tcPr>
            <w:tcW w:w="1055" w:type="dxa"/>
          </w:tcPr>
          <w:p w:rsidR="00606E32" w:rsidRDefault="00606E32" w:rsidP="00BB7E93">
            <w:r>
              <w:t>11.5</w:t>
            </w:r>
          </w:p>
        </w:tc>
        <w:tc>
          <w:tcPr>
            <w:tcW w:w="2835" w:type="dxa"/>
          </w:tcPr>
          <w:p w:rsidR="00606E32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149</w:t>
            </w:r>
          </w:p>
        </w:tc>
        <w:tc>
          <w:tcPr>
            <w:tcW w:w="5497" w:type="dxa"/>
            <w:gridSpan w:val="2"/>
          </w:tcPr>
          <w:p w:rsidR="00606E32" w:rsidRDefault="00606E32" w:rsidP="00BB7E93">
            <w:r>
              <w:t>Решение задач на построение фигур в координатной плоскости</w:t>
            </w:r>
          </w:p>
        </w:tc>
        <w:tc>
          <w:tcPr>
            <w:tcW w:w="1055" w:type="dxa"/>
          </w:tcPr>
          <w:p w:rsidR="00606E32" w:rsidRDefault="00606E32" w:rsidP="00BB7E93">
            <w:r>
              <w:t>11.5</w:t>
            </w:r>
          </w:p>
        </w:tc>
        <w:tc>
          <w:tcPr>
            <w:tcW w:w="2835" w:type="dxa"/>
          </w:tcPr>
          <w:p w:rsidR="00606E32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150</w:t>
            </w:r>
          </w:p>
        </w:tc>
        <w:tc>
          <w:tcPr>
            <w:tcW w:w="5497" w:type="dxa"/>
            <w:gridSpan w:val="2"/>
          </w:tcPr>
          <w:p w:rsidR="00606E32" w:rsidRPr="002E72BA" w:rsidRDefault="00606E32" w:rsidP="00BB7E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Контрольная работа № 7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11.1-11.5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100F4" w:rsidRPr="00E32DE1" w:rsidTr="00BB7E93">
        <w:trPr>
          <w:gridAfter w:val="2"/>
          <w:wAfter w:w="62" w:type="dxa"/>
        </w:trPr>
        <w:tc>
          <w:tcPr>
            <w:tcW w:w="10065" w:type="dxa"/>
            <w:gridSpan w:val="5"/>
          </w:tcPr>
          <w:p w:rsidR="006100F4" w:rsidRPr="002E72BA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12. </w:t>
            </w:r>
            <w:r w:rsidRPr="002E72BA">
              <w:rPr>
                <w:b/>
                <w:sz w:val="28"/>
                <w:szCs w:val="28"/>
              </w:rPr>
              <w:t xml:space="preserve">Многоугольники и многогранники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2E72BA">
              <w:rPr>
                <w:b/>
                <w:sz w:val="28"/>
                <w:szCs w:val="28"/>
              </w:rPr>
              <w:t>10 часов</w:t>
            </w:r>
          </w:p>
          <w:p w:rsidR="006100F4" w:rsidRPr="00E32DE1" w:rsidRDefault="006100F4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Параллелограмм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Свойства параллелограмма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Построение </w:t>
            </w:r>
            <w:r w:rsidRPr="00E32DE1">
              <w:t xml:space="preserve">параллелограмма.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Решение задач на построение прямоугольника, ромба, квадрата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12.1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Площади. Равновеликие фигуры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Равносоставленные фигуры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 xml:space="preserve">Задачи на вычисление площади фигуры путём перекраивания.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12.2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158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вычисление площадей</w:t>
            </w:r>
          </w:p>
        </w:tc>
        <w:tc>
          <w:tcPr>
            <w:tcW w:w="1055" w:type="dxa"/>
          </w:tcPr>
          <w:p w:rsidR="00606E32" w:rsidRDefault="00606E32" w:rsidP="00BB7E93">
            <w:r>
              <w:t>12.2</w:t>
            </w:r>
          </w:p>
        </w:tc>
        <w:tc>
          <w:tcPr>
            <w:tcW w:w="2835" w:type="dxa"/>
          </w:tcPr>
          <w:p w:rsidR="00606E32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lastRenderedPageBreak/>
              <w:t>159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 xml:space="preserve">Призма.  Элементы призмы. </w:t>
            </w:r>
          </w:p>
        </w:tc>
        <w:tc>
          <w:tcPr>
            <w:tcW w:w="1055" w:type="dxa"/>
          </w:tcPr>
          <w:p w:rsidR="00606E32" w:rsidRPr="00E32DE1" w:rsidRDefault="00606E32" w:rsidP="00BB7E93">
            <w:r>
              <w:t>12.3</w:t>
            </w:r>
          </w:p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>
              <w:t>160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задач на нахождение объемов многогранников</w:t>
            </w:r>
          </w:p>
        </w:tc>
        <w:tc>
          <w:tcPr>
            <w:tcW w:w="1055" w:type="dxa"/>
          </w:tcPr>
          <w:p w:rsidR="00606E32" w:rsidRDefault="00606E32" w:rsidP="00BB7E93">
            <w:r>
              <w:t>12.3</w:t>
            </w:r>
          </w:p>
        </w:tc>
        <w:tc>
          <w:tcPr>
            <w:tcW w:w="2835" w:type="dxa"/>
          </w:tcPr>
          <w:p w:rsidR="00606E32" w:rsidRDefault="00606E32" w:rsidP="00BB7E93"/>
        </w:tc>
      </w:tr>
      <w:tr w:rsidR="006100F4" w:rsidRPr="00E32DE1" w:rsidTr="00BB7E93">
        <w:trPr>
          <w:gridAfter w:val="2"/>
          <w:wAfter w:w="62" w:type="dxa"/>
        </w:trPr>
        <w:tc>
          <w:tcPr>
            <w:tcW w:w="10065" w:type="dxa"/>
            <w:gridSpan w:val="5"/>
          </w:tcPr>
          <w:p w:rsidR="006100F4" w:rsidRDefault="006100F4" w:rsidP="00BB7E93">
            <w:pPr>
              <w:rPr>
                <w:b/>
                <w:i/>
              </w:rPr>
            </w:pPr>
          </w:p>
          <w:p w:rsidR="006100F4" w:rsidRPr="002E72BA" w:rsidRDefault="006100F4" w:rsidP="00BB7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13.  </w:t>
            </w:r>
            <w:r w:rsidRPr="002E72BA">
              <w:rPr>
                <w:b/>
                <w:sz w:val="28"/>
                <w:szCs w:val="28"/>
              </w:rPr>
              <w:t xml:space="preserve">Повторение.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72BA">
              <w:rPr>
                <w:b/>
                <w:sz w:val="28"/>
                <w:szCs w:val="28"/>
              </w:rPr>
              <w:t>Ит</w:t>
            </w:r>
            <w:r>
              <w:rPr>
                <w:b/>
                <w:sz w:val="28"/>
                <w:szCs w:val="28"/>
              </w:rPr>
              <w:t>оговая  контрольная  работа     10</w:t>
            </w:r>
            <w:r w:rsidRPr="002E72BA">
              <w:rPr>
                <w:b/>
                <w:sz w:val="28"/>
                <w:szCs w:val="28"/>
              </w:rPr>
              <w:t xml:space="preserve"> часов</w:t>
            </w:r>
          </w:p>
          <w:p w:rsidR="006100F4" w:rsidRPr="00E32DE1" w:rsidRDefault="006100F4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161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Обыкновенные дроби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5A5E9C" w:rsidRDefault="00606E32" w:rsidP="00BB7E93">
            <w:pPr>
              <w:rPr>
                <w:sz w:val="20"/>
                <w:szCs w:val="20"/>
              </w:rPr>
            </w:pPr>
            <w:r w:rsidRPr="005A5E9C">
              <w:rPr>
                <w:sz w:val="20"/>
                <w:szCs w:val="20"/>
              </w:rPr>
              <w:t>Раздаточный материал</w:t>
            </w:r>
          </w:p>
          <w:p w:rsidR="00606E32" w:rsidRDefault="00DE1C12" w:rsidP="00BB7E93">
            <w:pPr>
              <w:rPr>
                <w:sz w:val="20"/>
                <w:szCs w:val="20"/>
              </w:rPr>
            </w:pPr>
            <w:hyperlink r:id="rId39" w:history="1">
              <w:r w:rsidR="00606E32" w:rsidRPr="00DB39BC">
                <w:rPr>
                  <w:rStyle w:val="a3"/>
                  <w:sz w:val="20"/>
                  <w:szCs w:val="20"/>
                </w:rPr>
                <w:t>https://resh.edu.ru/subject/lesson/723/</w:t>
              </w:r>
            </w:hyperlink>
          </w:p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162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Десятичные дроби</w:t>
            </w:r>
            <w:r>
              <w:t xml:space="preserve">. </w:t>
            </w:r>
            <w:r w:rsidRPr="00E32DE1">
              <w:t xml:space="preserve"> Действия с десятичными дробями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163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Отношения и проценты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164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Целые числа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165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Рациональные числа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166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586742">
              <w:rPr>
                <w:b/>
                <w:u w:val="single"/>
              </w:rPr>
              <w:t>Итоговая контрольная работа № 8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167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Выражения, формулы, уравнения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168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>
              <w:t>Решение текстовых задач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169</w:t>
            </w:r>
          </w:p>
        </w:tc>
        <w:tc>
          <w:tcPr>
            <w:tcW w:w="5497" w:type="dxa"/>
            <w:gridSpan w:val="2"/>
          </w:tcPr>
          <w:p w:rsidR="00606E32" w:rsidRPr="00586742" w:rsidRDefault="00606E32" w:rsidP="00BB7E93">
            <w:pPr>
              <w:rPr>
                <w:b/>
                <w:u w:val="single"/>
              </w:rPr>
            </w:pPr>
            <w:r w:rsidRPr="00E32DE1">
              <w:t>Окружность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  <w:tr w:rsidR="00606E32" w:rsidRPr="00E32DE1" w:rsidTr="00606E32">
        <w:trPr>
          <w:gridAfter w:val="2"/>
          <w:wAfter w:w="62" w:type="dxa"/>
        </w:trPr>
        <w:tc>
          <w:tcPr>
            <w:tcW w:w="678" w:type="dxa"/>
          </w:tcPr>
          <w:p w:rsidR="00606E32" w:rsidRPr="00E32DE1" w:rsidRDefault="00606E32" w:rsidP="00BB7E93">
            <w:r w:rsidRPr="00E32DE1">
              <w:t>170</w:t>
            </w:r>
          </w:p>
        </w:tc>
        <w:tc>
          <w:tcPr>
            <w:tcW w:w="5497" w:type="dxa"/>
            <w:gridSpan w:val="2"/>
          </w:tcPr>
          <w:p w:rsidR="00606E32" w:rsidRPr="00E32DE1" w:rsidRDefault="00606E32" w:rsidP="00BB7E93">
            <w:r w:rsidRPr="00E32DE1">
              <w:t>Многоугольники и многогранники</w:t>
            </w:r>
          </w:p>
        </w:tc>
        <w:tc>
          <w:tcPr>
            <w:tcW w:w="1055" w:type="dxa"/>
          </w:tcPr>
          <w:p w:rsidR="00606E32" w:rsidRPr="00E32DE1" w:rsidRDefault="00606E32" w:rsidP="00BB7E93"/>
        </w:tc>
        <w:tc>
          <w:tcPr>
            <w:tcW w:w="2835" w:type="dxa"/>
          </w:tcPr>
          <w:p w:rsidR="00606E32" w:rsidRPr="00E32DE1" w:rsidRDefault="00606E32" w:rsidP="00BB7E93"/>
        </w:tc>
      </w:tr>
    </w:tbl>
    <w:p w:rsidR="00273593" w:rsidRPr="006A0F88" w:rsidRDefault="00273593" w:rsidP="00E81B09"/>
    <w:sectPr w:rsidR="00273593" w:rsidRPr="006A0F88" w:rsidSect="00E81B09">
      <w:pgSz w:w="11906" w:h="16838"/>
      <w:pgMar w:top="1134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31C4B38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5A90D8B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8758E53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AD964E0"/>
    <w:multiLevelType w:val="hybridMultilevel"/>
    <w:tmpl w:val="93CA3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060C1B"/>
    <w:multiLevelType w:val="hybridMultilevel"/>
    <w:tmpl w:val="E4BE1182"/>
    <w:lvl w:ilvl="0" w:tplc="DDA6A53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A68A1"/>
    <w:multiLevelType w:val="hybridMultilevel"/>
    <w:tmpl w:val="71D0AC2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E5114"/>
    <w:multiLevelType w:val="multilevel"/>
    <w:tmpl w:val="93CA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F107A"/>
    <w:multiLevelType w:val="hybridMultilevel"/>
    <w:tmpl w:val="8F74F0D0"/>
    <w:lvl w:ilvl="0" w:tplc="82E860BA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9">
    <w:nsid w:val="3F8B6AF2"/>
    <w:multiLevelType w:val="hybridMultilevel"/>
    <w:tmpl w:val="0B505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E2F7A"/>
    <w:multiLevelType w:val="hybridMultilevel"/>
    <w:tmpl w:val="7FF45230"/>
    <w:lvl w:ilvl="0" w:tplc="82E860BA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50273"/>
    <w:multiLevelType w:val="hybridMultilevel"/>
    <w:tmpl w:val="3476DFF2"/>
    <w:lvl w:ilvl="0" w:tplc="C0BC6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37CF3"/>
    <w:multiLevelType w:val="hybridMultilevel"/>
    <w:tmpl w:val="29FC0334"/>
    <w:lvl w:ilvl="0" w:tplc="72AEE6A0">
      <w:start w:val="1"/>
      <w:numFmt w:val="bullet"/>
      <w:lvlText w:val="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FBB5546"/>
    <w:multiLevelType w:val="hybridMultilevel"/>
    <w:tmpl w:val="70F6EA8A"/>
    <w:lvl w:ilvl="0" w:tplc="8DCEA88C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6133CA"/>
    <w:multiLevelType w:val="hybridMultilevel"/>
    <w:tmpl w:val="F2AC3C44"/>
    <w:lvl w:ilvl="0" w:tplc="82E860BA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71154"/>
    <w:multiLevelType w:val="hybridMultilevel"/>
    <w:tmpl w:val="DB4A4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2"/>
  </w:num>
  <w:num w:numId="19">
    <w:abstractNumId w:val="18"/>
  </w:num>
  <w:num w:numId="20">
    <w:abstractNumId w:val="16"/>
  </w:num>
  <w:num w:numId="21">
    <w:abstractNumId w:val="15"/>
  </w:num>
  <w:num w:numId="22">
    <w:abstractNumId w:val="24"/>
  </w:num>
  <w:num w:numId="23">
    <w:abstractNumId w:val="20"/>
  </w:num>
  <w:num w:numId="24">
    <w:abstractNumId w:val="14"/>
  </w:num>
  <w:num w:numId="25">
    <w:abstractNumId w:val="1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0F88"/>
    <w:rsid w:val="00066E50"/>
    <w:rsid w:val="000F1CE2"/>
    <w:rsid w:val="001C6BFC"/>
    <w:rsid w:val="002617E5"/>
    <w:rsid w:val="00273593"/>
    <w:rsid w:val="003003D2"/>
    <w:rsid w:val="00336F79"/>
    <w:rsid w:val="0040099A"/>
    <w:rsid w:val="00551795"/>
    <w:rsid w:val="00577872"/>
    <w:rsid w:val="00606E32"/>
    <w:rsid w:val="006100F4"/>
    <w:rsid w:val="00693264"/>
    <w:rsid w:val="006A0F88"/>
    <w:rsid w:val="006A3474"/>
    <w:rsid w:val="006D5D71"/>
    <w:rsid w:val="00862FAC"/>
    <w:rsid w:val="00974115"/>
    <w:rsid w:val="00B813A8"/>
    <w:rsid w:val="00BB1BAD"/>
    <w:rsid w:val="00BB7E93"/>
    <w:rsid w:val="00C74497"/>
    <w:rsid w:val="00C9183D"/>
    <w:rsid w:val="00D34B51"/>
    <w:rsid w:val="00D56035"/>
    <w:rsid w:val="00DE1C12"/>
    <w:rsid w:val="00E81B09"/>
    <w:rsid w:val="00F3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3593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E81B09"/>
    <w:rPr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81B09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rsid w:val="00E81B09"/>
    <w:rPr>
      <w:sz w:val="24"/>
      <w:szCs w:val="24"/>
    </w:rPr>
  </w:style>
  <w:style w:type="table" w:styleId="a6">
    <w:name w:val="Table Grid"/>
    <w:basedOn w:val="a1"/>
    <w:rsid w:val="00E81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basedOn w:val="a4"/>
    <w:rsid w:val="00E81B0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Основной текст + 111"/>
    <w:aliases w:val="5 pt1,Не полужирный,Курсив"/>
    <w:basedOn w:val="a4"/>
    <w:rsid w:val="00E81B0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81B0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B09"/>
    <w:pPr>
      <w:widowControl w:val="0"/>
      <w:shd w:val="clear" w:color="auto" w:fill="FFFFFF"/>
      <w:spacing w:line="240" w:lineRule="atLeast"/>
      <w:ind w:firstLine="340"/>
      <w:jc w:val="both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E81B0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B09"/>
    <w:pPr>
      <w:widowControl w:val="0"/>
      <w:shd w:val="clear" w:color="auto" w:fill="FFFFFF"/>
      <w:spacing w:line="240" w:lineRule="atLeast"/>
      <w:ind w:firstLine="340"/>
      <w:jc w:val="both"/>
    </w:pPr>
    <w:rPr>
      <w:b/>
      <w:bCs/>
      <w:spacing w:val="-10"/>
      <w:sz w:val="20"/>
      <w:szCs w:val="20"/>
    </w:rPr>
  </w:style>
  <w:style w:type="character" w:styleId="a7">
    <w:name w:val="annotation reference"/>
    <w:uiPriority w:val="99"/>
    <w:unhideWhenUsed/>
    <w:rsid w:val="00606E3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06E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06E32"/>
  </w:style>
  <w:style w:type="paragraph" w:styleId="aa">
    <w:name w:val="annotation subject"/>
    <w:basedOn w:val="a8"/>
    <w:next w:val="a8"/>
    <w:link w:val="ab"/>
    <w:uiPriority w:val="99"/>
    <w:unhideWhenUsed/>
    <w:rsid w:val="00606E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606E32"/>
    <w:rPr>
      <w:b/>
      <w:bCs/>
    </w:rPr>
  </w:style>
  <w:style w:type="paragraph" w:styleId="ac">
    <w:name w:val="Balloon Text"/>
    <w:basedOn w:val="a"/>
    <w:link w:val="ad"/>
    <w:uiPriority w:val="99"/>
    <w:unhideWhenUsed/>
    <w:rsid w:val="00606E3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06E3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45/start/269458/" TargetMode="External"/><Relationship Id="rId13" Type="http://schemas.openxmlformats.org/officeDocument/2006/relationships/hyperlink" Target="https://resh.edu.ru/subject/lesson/6902/start/236092/" TargetMode="External"/><Relationship Id="rId18" Type="http://schemas.openxmlformats.org/officeDocument/2006/relationships/hyperlink" Target="https://resh.edu.ru/subject/lesson/6907/start/315506/" TargetMode="External"/><Relationship Id="rId26" Type="http://schemas.openxmlformats.org/officeDocument/2006/relationships/hyperlink" Target="https://resh.edu.ru/subject/lesson/6875/start/236525/" TargetMode="External"/><Relationship Id="rId39" Type="http://schemas.openxmlformats.org/officeDocument/2006/relationships/hyperlink" Target="https://resh.edu.ru/subject/lesson/7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060/" TargetMode="External"/><Relationship Id="rId34" Type="http://schemas.openxmlformats.org/officeDocument/2006/relationships/hyperlink" Target="https://resh.edu.ru/subject/lesson/1038/" TargetMode="External"/><Relationship Id="rId7" Type="http://schemas.openxmlformats.org/officeDocument/2006/relationships/hyperlink" Target="https://resh.edu.ru/subject/lesson/7723/start/272294/" TargetMode="External"/><Relationship Id="rId12" Type="http://schemas.openxmlformats.org/officeDocument/2006/relationships/hyperlink" Target="https://resh.edu.ru/subject/lesson/6853/control/1/" TargetMode="External"/><Relationship Id="rId17" Type="http://schemas.openxmlformats.org/officeDocument/2006/relationships/hyperlink" Target="https://resh.edu.ru/subject/lesson/6896/start/236236/" TargetMode="External"/><Relationship Id="rId25" Type="http://schemas.openxmlformats.org/officeDocument/2006/relationships/hyperlink" Target="https://resh.edu.ru/subject/lesson/6876/start/315429/" TargetMode="External"/><Relationship Id="rId33" Type="http://schemas.openxmlformats.org/officeDocument/2006/relationships/hyperlink" Target="https://resh.edu.ru/subject/lesson/137/" TargetMode="External"/><Relationship Id="rId38" Type="http://schemas.openxmlformats.org/officeDocument/2006/relationships/hyperlink" Target="https://resh.edu.ru/subject/lesson/6921/start/3085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898/start/308521/" TargetMode="External"/><Relationship Id="rId20" Type="http://schemas.openxmlformats.org/officeDocument/2006/relationships/hyperlink" Target="https://resh.edu.ru/subject/lesson/1085/" TargetMode="External"/><Relationship Id="rId29" Type="http://schemas.openxmlformats.org/officeDocument/2006/relationships/hyperlink" Target="https://resh.edu.ru/subject/lesson/6861/start/315305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pt4web.ru/geometrija/raznoobraznyjj-mir-linijj.html" TargetMode="External"/><Relationship Id="rId11" Type="http://schemas.openxmlformats.org/officeDocument/2006/relationships/hyperlink" Target="https://resh.edu.ru/subject/lesson/6851/start/237114/" TargetMode="External"/><Relationship Id="rId24" Type="http://schemas.openxmlformats.org/officeDocument/2006/relationships/hyperlink" Target="https://resh.edu.ru/subject/lesson/1120/" TargetMode="External"/><Relationship Id="rId32" Type="http://schemas.openxmlformats.org/officeDocument/2006/relationships/hyperlink" Target="https://resh.edu.ru/subject/lesson/6867/start/236308/" TargetMode="External"/><Relationship Id="rId37" Type="http://schemas.openxmlformats.org/officeDocument/2006/relationships/hyperlink" Target="https://resh.edu.ru/subject/lesson/6881/start/23547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rosv.ru" TargetMode="External"/><Relationship Id="rId15" Type="http://schemas.openxmlformats.org/officeDocument/2006/relationships/hyperlink" Target="https://resh.edu.ru/subject/lesson/6899/start/235967/" TargetMode="External"/><Relationship Id="rId23" Type="http://schemas.openxmlformats.org/officeDocument/2006/relationships/hyperlink" Target="https://resh.edu.ru/subject/lesson/983/" TargetMode="External"/><Relationship Id="rId28" Type="http://schemas.openxmlformats.org/officeDocument/2006/relationships/hyperlink" Target="https://resh.edu.ru/subject/lesson/6872/start/237083/" TargetMode="External"/><Relationship Id="rId36" Type="http://schemas.openxmlformats.org/officeDocument/2006/relationships/hyperlink" Target="https://resh.edu.ru/subject/lesson/6889/start/236122/" TargetMode="External"/><Relationship Id="rId10" Type="http://schemas.openxmlformats.org/officeDocument/2006/relationships/hyperlink" Target="https://resh.edu.ru/subject/lesson/6847/start/237920/" TargetMode="External"/><Relationship Id="rId19" Type="http://schemas.openxmlformats.org/officeDocument/2006/relationships/hyperlink" Target="https://resh.edu.ru/subject/lesson/3036/start/" TargetMode="External"/><Relationship Id="rId31" Type="http://schemas.openxmlformats.org/officeDocument/2006/relationships/hyperlink" Target="https://resh.edu.ru/subject/lesson/6857/main/2368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846/train/237180/" TargetMode="External"/><Relationship Id="rId14" Type="http://schemas.openxmlformats.org/officeDocument/2006/relationships/hyperlink" Target="https://resh.edu.ru/subject/lesson/6900/start/306025/" TargetMode="External"/><Relationship Id="rId22" Type="http://schemas.openxmlformats.org/officeDocument/2006/relationships/hyperlink" Target="https://resh.edu.ru/subject/lesson/1061/" TargetMode="External"/><Relationship Id="rId27" Type="http://schemas.openxmlformats.org/officeDocument/2006/relationships/hyperlink" Target="https://resh.edu.ru/subject/lesson/6892/start/237951/" TargetMode="External"/><Relationship Id="rId30" Type="http://schemas.openxmlformats.org/officeDocument/2006/relationships/hyperlink" Target="https://resh.edu.ru/subject/lesson/6859/start/315367/" TargetMode="External"/><Relationship Id="rId35" Type="http://schemas.openxmlformats.org/officeDocument/2006/relationships/hyperlink" Target="https://resh.edu.ru/subject/lesson/6886/start/237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51481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Финогеев</dc:creator>
  <cp:lastModifiedBy>ПВП</cp:lastModifiedBy>
  <cp:revision>2</cp:revision>
  <cp:lastPrinted>2017-09-03T17:34:00Z</cp:lastPrinted>
  <dcterms:created xsi:type="dcterms:W3CDTF">2022-11-23T18:39:00Z</dcterms:created>
  <dcterms:modified xsi:type="dcterms:W3CDTF">2022-11-23T18:39:00Z</dcterms:modified>
</cp:coreProperties>
</file>